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72" w:rsidRDefault="00570D45">
      <w:pPr>
        <w:pStyle w:val="TitleStyle"/>
      </w:pPr>
      <w:r>
        <w:t>De</w:t>
      </w:r>
      <w:bookmarkStart w:id="0" w:name="_GoBack"/>
      <w:bookmarkEnd w:id="0"/>
      <w:r>
        <w:t>cizia 366/2019 privind aprobarea machetelor pentru declaraţia de consum total anual de energie şi pentru chestionarul de analiză energetică a consumatorului de energie</w:t>
      </w:r>
    </w:p>
    <w:p w:rsidR="00D07372" w:rsidRDefault="00570D45">
      <w:pPr>
        <w:pStyle w:val="NormalStyle"/>
      </w:pPr>
      <w:r>
        <w:t>Decizia 366/2019 din 2019.03.07</w:t>
      </w:r>
    </w:p>
    <w:p w:rsidR="00D07372" w:rsidRDefault="00570D45">
      <w:pPr>
        <w:pStyle w:val="NormalStyle"/>
      </w:pPr>
      <w:r>
        <w:t>Status: Acte în vigoare</w:t>
      </w:r>
    </w:p>
    <w:p w:rsidR="00D07372" w:rsidRDefault="00570D45">
      <w:pPr>
        <w:pStyle w:val="NormalStyle"/>
      </w:pPr>
      <w:r>
        <w:t>Versiune de la: 7 martie 2019</w:t>
      </w:r>
    </w:p>
    <w:p w:rsidR="00D07372" w:rsidRDefault="00570D45">
      <w:pPr>
        <w:spacing w:after="0"/>
      </w:pPr>
      <w:r>
        <w:br/>
      </w:r>
    </w:p>
    <w:p w:rsidR="00D07372" w:rsidRDefault="00570D45">
      <w:pPr>
        <w:spacing w:after="0"/>
      </w:pPr>
      <w:r>
        <w:rPr>
          <w:b/>
          <w:color w:val="000000"/>
        </w:rPr>
        <w:t>Intră în vigoare:</w:t>
      </w:r>
    </w:p>
    <w:p w:rsidR="00D07372" w:rsidRDefault="00570D45">
      <w:pPr>
        <w:spacing w:after="0"/>
      </w:pPr>
      <w:r>
        <w:rPr>
          <w:color w:val="000000"/>
        </w:rPr>
        <w:t xml:space="preserve">7 martie 2019 </w:t>
      </w:r>
    </w:p>
    <w:p w:rsidR="00D07372" w:rsidRDefault="00570D45">
      <w:pPr>
        <w:spacing w:after="0"/>
      </w:pPr>
      <w:r>
        <w:br/>
      </w:r>
    </w:p>
    <w:p w:rsidR="00D07372" w:rsidRDefault="00D07372">
      <w:pPr>
        <w:spacing w:before="146" w:after="0"/>
      </w:pPr>
    </w:p>
    <w:p w:rsidR="00D07372" w:rsidRDefault="00570D45">
      <w:pPr>
        <w:spacing w:after="0"/>
        <w:jc w:val="center"/>
      </w:pPr>
      <w:r>
        <w:rPr>
          <w:b/>
          <w:i/>
          <w:color w:val="000000"/>
        </w:rPr>
        <w:t>Decizia</w:t>
      </w:r>
      <w:r>
        <w:rPr>
          <w:b/>
          <w:color w:val="000000"/>
        </w:rPr>
        <w:t xml:space="preserve"> 366/2019 privind aprobarea machetelor pentru declaraţia de consum total anual de energie şi pentru chestionarul de analiză energetică a consumatorului de energie</w:t>
      </w:r>
    </w:p>
    <w:p w:rsidR="00D07372" w:rsidRDefault="00570D45">
      <w:pPr>
        <w:spacing w:before="80" w:after="0"/>
        <w:jc w:val="center"/>
      </w:pPr>
      <w:r>
        <w:rPr>
          <w:color w:val="000000"/>
        </w:rPr>
        <w:t>Dată act: 6-mar-2019</w:t>
      </w:r>
    </w:p>
    <w:p w:rsidR="00D07372" w:rsidRDefault="00570D45">
      <w:pPr>
        <w:spacing w:after="0"/>
        <w:jc w:val="center"/>
      </w:pPr>
      <w:r>
        <w:rPr>
          <w:b/>
          <w:color w:val="000000"/>
        </w:rPr>
        <w:t>Emitent: Autoritatea Natio</w:t>
      </w:r>
      <w:r>
        <w:rPr>
          <w:b/>
          <w:color w:val="000000"/>
        </w:rPr>
        <w:t>nala de Reglementare in Domeniul Energiei</w:t>
      </w:r>
    </w:p>
    <w:p w:rsidR="00D07372" w:rsidRDefault="00D07372">
      <w:pPr>
        <w:spacing w:after="0"/>
      </w:pPr>
    </w:p>
    <w:p w:rsidR="00D07372" w:rsidRDefault="00D07372">
      <w:pPr>
        <w:spacing w:before="80" w:after="240"/>
        <w:jc w:val="center"/>
      </w:pPr>
    </w:p>
    <w:p w:rsidR="00D07372" w:rsidRDefault="00570D45">
      <w:pPr>
        <w:spacing w:before="26" w:after="240"/>
      </w:pPr>
      <w:r>
        <w:rPr>
          <w:color w:val="000000"/>
        </w:rPr>
        <w:t xml:space="preserve">Având în vedere prevederile art. 9 alin. (4), (5) şi (7) din Legea nr. </w:t>
      </w:r>
      <w:r>
        <w:rPr>
          <w:color w:val="1B1B1B"/>
        </w:rPr>
        <w:t>121/2014</w:t>
      </w:r>
      <w:r>
        <w:rPr>
          <w:color w:val="000000"/>
        </w:rPr>
        <w:t xml:space="preserve"> privind eficienţa energetică, cu modificările şi completările ulterioare,</w:t>
      </w:r>
    </w:p>
    <w:p w:rsidR="00D07372" w:rsidRDefault="00570D45">
      <w:pPr>
        <w:spacing w:before="26" w:after="240"/>
      </w:pPr>
      <w:r>
        <w:rPr>
          <w:color w:val="000000"/>
        </w:rPr>
        <w:t>În temeiul prevederilor art. 8 lit. d) din Ordonanţa de ur</w:t>
      </w:r>
      <w:r>
        <w:rPr>
          <w:color w:val="000000"/>
        </w:rPr>
        <w:t xml:space="preserve">genţă a Guvernului nr. </w:t>
      </w:r>
      <w:r>
        <w:rPr>
          <w:color w:val="1B1B1B"/>
        </w:rPr>
        <w:t>33/2007</w:t>
      </w:r>
      <w:r>
        <w:rPr>
          <w:color w:val="000000"/>
        </w:rPr>
        <w:t xml:space="preserve"> privind organizarea şi funcţionarea Autorităţii Naţionale de Reglementare în Domeniul Energiei, aprobată cu modificări şi completări prin Legea nr. </w:t>
      </w:r>
      <w:r>
        <w:rPr>
          <w:color w:val="1B1B1B"/>
        </w:rPr>
        <w:t>160/2012</w:t>
      </w:r>
      <w:r>
        <w:rPr>
          <w:color w:val="000000"/>
        </w:rPr>
        <w:t>, cu modificările şi completările ulterioare, şi ale prevederilor art</w:t>
      </w:r>
      <w:r>
        <w:rPr>
          <w:color w:val="000000"/>
        </w:rPr>
        <w:t xml:space="preserve">. 3 alin. (4) din Legea nr. </w:t>
      </w:r>
      <w:r>
        <w:rPr>
          <w:color w:val="1B1B1B"/>
        </w:rPr>
        <w:t>121/2014</w:t>
      </w:r>
      <w:r>
        <w:rPr>
          <w:color w:val="000000"/>
        </w:rPr>
        <w:t>, cu modificările şi completările ulterioare,</w:t>
      </w:r>
    </w:p>
    <w:p w:rsidR="00D07372" w:rsidRDefault="00570D45">
      <w:pPr>
        <w:spacing w:before="26" w:after="240"/>
      </w:pPr>
      <w:r>
        <w:rPr>
          <w:b/>
          <w:color w:val="000000"/>
        </w:rPr>
        <w:t>şeful Departamentului pentru eficienţă energetică</w:t>
      </w:r>
      <w:r>
        <w:rPr>
          <w:color w:val="000000"/>
        </w:rPr>
        <w:t xml:space="preserve"> emite următoarea </w:t>
      </w:r>
      <w:r>
        <w:rPr>
          <w:i/>
          <w:color w:val="000000"/>
        </w:rPr>
        <w:t>decizie</w:t>
      </w:r>
      <w:r>
        <w:rPr>
          <w:color w:val="000000"/>
        </w:rPr>
        <w:t>:</w:t>
      </w:r>
    </w:p>
    <w:p w:rsidR="00D07372" w:rsidRDefault="00570D45">
      <w:pPr>
        <w:spacing w:before="80" w:after="0"/>
      </w:pPr>
      <w:r>
        <w:rPr>
          <w:b/>
          <w:color w:val="000000"/>
        </w:rPr>
        <w:t>Art. 1</w:t>
      </w:r>
    </w:p>
    <w:p w:rsidR="00D07372" w:rsidRDefault="00570D45">
      <w:pPr>
        <w:spacing w:after="0"/>
      </w:pPr>
      <w:r>
        <w:rPr>
          <w:color w:val="000000"/>
        </w:rPr>
        <w:t>Se aprobă macheta pentru declaraţia de consum total anual de energie pentru operatori econo</w:t>
      </w:r>
      <w:r>
        <w:rPr>
          <w:color w:val="000000"/>
        </w:rPr>
        <w:t>mici cu consum anual mai mic de 1000 tep, prevăzută în anexa nr. 1.</w:t>
      </w:r>
    </w:p>
    <w:p w:rsidR="00D07372" w:rsidRDefault="00570D45">
      <w:pPr>
        <w:spacing w:before="80" w:after="0"/>
      </w:pPr>
      <w:r>
        <w:rPr>
          <w:b/>
          <w:color w:val="000000"/>
        </w:rPr>
        <w:t>Art. 2</w:t>
      </w:r>
    </w:p>
    <w:p w:rsidR="00D07372" w:rsidRDefault="00570D45">
      <w:pPr>
        <w:spacing w:after="0"/>
      </w:pPr>
      <w:r>
        <w:rPr>
          <w:color w:val="000000"/>
        </w:rPr>
        <w:t xml:space="preserve">Se aprobă machetele pentru declaraţia de consum total anual de energie şi pentru chestionarul de analiză energetică pentru operatori economici cu consum anual mai mare de 1000 tep, </w:t>
      </w:r>
      <w:r>
        <w:rPr>
          <w:color w:val="000000"/>
        </w:rPr>
        <w:t>prevăzute în anexele nr. 2 şi 3.</w:t>
      </w:r>
    </w:p>
    <w:p w:rsidR="00D07372" w:rsidRDefault="00570D45">
      <w:pPr>
        <w:spacing w:before="80" w:after="0"/>
      </w:pPr>
      <w:r>
        <w:rPr>
          <w:b/>
          <w:color w:val="000000"/>
        </w:rPr>
        <w:t>Art. 3</w:t>
      </w:r>
    </w:p>
    <w:p w:rsidR="00D07372" w:rsidRDefault="00570D45">
      <w:pPr>
        <w:spacing w:after="0"/>
      </w:pPr>
      <w:r>
        <w:rPr>
          <w:color w:val="000000"/>
        </w:rPr>
        <w:t xml:space="preserve">Anexele nr. 1-3 fac parte integrantă din prezenta </w:t>
      </w:r>
      <w:r>
        <w:rPr>
          <w:i/>
          <w:color w:val="000000"/>
        </w:rPr>
        <w:t>decizie</w:t>
      </w:r>
      <w:r>
        <w:rPr>
          <w:color w:val="000000"/>
        </w:rPr>
        <w:t>.</w:t>
      </w:r>
    </w:p>
    <w:p w:rsidR="00D07372" w:rsidRDefault="00570D45">
      <w:pPr>
        <w:spacing w:before="80" w:after="0"/>
      </w:pPr>
      <w:r>
        <w:rPr>
          <w:b/>
          <w:color w:val="000000"/>
        </w:rPr>
        <w:t>Art. 4</w:t>
      </w:r>
    </w:p>
    <w:p w:rsidR="00D07372" w:rsidRDefault="00570D45">
      <w:pPr>
        <w:spacing w:after="0"/>
      </w:pPr>
      <w:r>
        <w:rPr>
          <w:color w:val="000000"/>
        </w:rPr>
        <w:t>Machetele prevăzute la art. 1 şi 2 se transmit la Autoritatea Naţională de Reglementare în Domeniul Energiei (</w:t>
      </w:r>
      <w:r>
        <w:rPr>
          <w:i/>
          <w:color w:val="000000"/>
        </w:rPr>
        <w:t>ANRE</w:t>
      </w:r>
      <w:r>
        <w:rPr>
          <w:color w:val="000000"/>
        </w:rPr>
        <w:t xml:space="preserve">) în format tipărit pe hârtie şi se încarcă pe platforma software Sistemul informatic integrat al </w:t>
      </w:r>
      <w:r>
        <w:rPr>
          <w:i/>
          <w:color w:val="000000"/>
        </w:rPr>
        <w:t>ANRE</w:t>
      </w:r>
      <w:r>
        <w:rPr>
          <w:color w:val="000000"/>
        </w:rPr>
        <w:t xml:space="preserve"> (MIS).</w:t>
      </w:r>
    </w:p>
    <w:p w:rsidR="00D07372" w:rsidRDefault="00570D45">
      <w:pPr>
        <w:spacing w:before="80" w:after="0"/>
      </w:pPr>
      <w:r>
        <w:rPr>
          <w:b/>
          <w:color w:val="000000"/>
        </w:rPr>
        <w:lastRenderedPageBreak/>
        <w:t>Art. 5</w:t>
      </w:r>
    </w:p>
    <w:p w:rsidR="00D07372" w:rsidRDefault="00570D45">
      <w:pPr>
        <w:spacing w:after="0"/>
      </w:pPr>
      <w:r>
        <w:rPr>
          <w:i/>
          <w:color w:val="000000"/>
        </w:rPr>
        <w:t>Decizia</w:t>
      </w:r>
      <w:r>
        <w:rPr>
          <w:color w:val="000000"/>
        </w:rPr>
        <w:t xml:space="preserve"> şefului Departamentului pentru eficienţă energetică nr. </w:t>
      </w:r>
      <w:r>
        <w:rPr>
          <w:color w:val="1B1B1B"/>
        </w:rPr>
        <w:t>860/2017</w:t>
      </w:r>
      <w:r>
        <w:rPr>
          <w:color w:val="000000"/>
        </w:rPr>
        <w:t xml:space="preserve"> privind aprobarea machetelor pentru declaraţia de consum total anu</w:t>
      </w:r>
      <w:r>
        <w:rPr>
          <w:color w:val="000000"/>
        </w:rPr>
        <w:t>al de energie şi pentru chestionarul de analiză energetică a consumatorului de energie, publicată în Monitorul Oficial al României, Partea I, nr. 514 din 4 iulie 2017, se abrogă.</w:t>
      </w:r>
    </w:p>
    <w:p w:rsidR="00D07372" w:rsidRDefault="00570D45">
      <w:pPr>
        <w:spacing w:before="80" w:after="0"/>
      </w:pPr>
      <w:r>
        <w:rPr>
          <w:b/>
          <w:color w:val="000000"/>
        </w:rPr>
        <w:t>Art. 6</w:t>
      </w:r>
    </w:p>
    <w:p w:rsidR="00D07372" w:rsidRDefault="00570D45">
      <w:pPr>
        <w:spacing w:after="0"/>
      </w:pPr>
      <w:r>
        <w:rPr>
          <w:color w:val="000000"/>
        </w:rPr>
        <w:t>Departamentul pentru eficienţă energetică - Direcţia generală eficienţ</w:t>
      </w:r>
      <w:r>
        <w:rPr>
          <w:color w:val="000000"/>
        </w:rPr>
        <w:t xml:space="preserve">ă energetică, surse regenerabile, cogenerare şi energie termică - Direcţia autorizare, cooperare şi monitorizare eficienţă energetică duce la îndeplinire prevederile prezentei </w:t>
      </w:r>
      <w:r>
        <w:rPr>
          <w:i/>
          <w:color w:val="000000"/>
        </w:rPr>
        <w:t>decizii</w:t>
      </w:r>
      <w:r>
        <w:rPr>
          <w:color w:val="000000"/>
        </w:rPr>
        <w:t>.</w:t>
      </w:r>
    </w:p>
    <w:p w:rsidR="00D07372" w:rsidRDefault="00570D45">
      <w:pPr>
        <w:spacing w:before="80" w:after="0"/>
      </w:pPr>
      <w:r>
        <w:rPr>
          <w:b/>
          <w:color w:val="000000"/>
        </w:rPr>
        <w:t>Art. 7</w:t>
      </w:r>
    </w:p>
    <w:p w:rsidR="00D07372" w:rsidRDefault="00570D45">
      <w:pPr>
        <w:spacing w:after="0"/>
      </w:pPr>
      <w:r>
        <w:rPr>
          <w:color w:val="000000"/>
        </w:rPr>
        <w:t xml:space="preserve">Prezenta </w:t>
      </w:r>
      <w:r>
        <w:rPr>
          <w:i/>
          <w:color w:val="000000"/>
        </w:rPr>
        <w:t>decizie</w:t>
      </w:r>
      <w:r>
        <w:rPr>
          <w:color w:val="000000"/>
        </w:rPr>
        <w:t xml:space="preserve"> se publică în Monitorul Oficial al României, Partea I.</w:t>
      </w:r>
    </w:p>
    <w:p w:rsidR="00D07372" w:rsidRDefault="00570D45">
      <w:pPr>
        <w:spacing w:before="26" w:after="240"/>
      </w:pPr>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D07372">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Şeful Departamentului pentru eficienţă energetică,</w:t>
            </w:r>
          </w:p>
          <w:p w:rsidR="00D07372" w:rsidRDefault="00570D45">
            <w:pPr>
              <w:spacing w:before="25" w:after="0"/>
            </w:pPr>
            <w:r>
              <w:rPr>
                <w:b/>
                <w:color w:val="000000"/>
              </w:rPr>
              <w:t>Zoltan Nagy-Bege</w:t>
            </w:r>
          </w:p>
        </w:tc>
      </w:tr>
    </w:tbl>
    <w:p w:rsidR="00D07372" w:rsidRDefault="00570D45">
      <w:pPr>
        <w:spacing w:before="80" w:after="0"/>
        <w:jc w:val="center"/>
      </w:pPr>
      <w:r>
        <w:rPr>
          <w:b/>
          <w:color w:val="000000"/>
        </w:rPr>
        <w:t>ANEXA nr. 1:</w:t>
      </w:r>
    </w:p>
    <w:p w:rsidR="00D07372" w:rsidRDefault="00570D45">
      <w:pPr>
        <w:spacing w:before="26" w:after="240"/>
      </w:pPr>
      <w:r>
        <w:rPr>
          <w:color w:val="000000"/>
        </w:rPr>
        <w:t>[SE INSEREAZĂ ANTETUL UNITĂŢII CONSUMATOARE DE ENERGIE]</w:t>
      </w:r>
    </w:p>
    <w:p w:rsidR="00D07372" w:rsidRDefault="00570D45">
      <w:pPr>
        <w:spacing w:before="26" w:after="240"/>
      </w:pPr>
      <w:r>
        <w:rPr>
          <w:color w:val="000000"/>
        </w:rPr>
        <w:t>DECLARAŢIA DE CONSUM TOTAL DE ENERGIE pentru anul .....</w:t>
      </w:r>
      <w:r>
        <w:rPr>
          <w:color w:val="000000"/>
        </w:rPr>
        <w:t>..................</w:t>
      </w:r>
    </w:p>
    <w:p w:rsidR="00D07372" w:rsidRDefault="00570D45">
      <w:pPr>
        <w:spacing w:before="26" w:after="240"/>
      </w:pPr>
      <w:r>
        <w:rPr>
          <w:color w:val="000000"/>
        </w:rPr>
        <w:t>pentru operatori economici cu consum anual mai mic de 1000 tep</w:t>
      </w:r>
    </w:p>
    <w:p w:rsidR="00D07372" w:rsidRDefault="00570D45">
      <w:pPr>
        <w:spacing w:before="80" w:after="0"/>
        <w:jc w:val="center"/>
      </w:pPr>
      <w:r>
        <w:rPr>
          <w:b/>
          <w:color w:val="000000"/>
        </w:rPr>
        <w:t>I.CAP. I - DATE DE CONTACT ALE CONSUMATORULUI DE ENERGIE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14"/>
        <w:gridCol w:w="455"/>
        <w:gridCol w:w="455"/>
        <w:gridCol w:w="1484"/>
        <w:gridCol w:w="1378"/>
        <w:gridCol w:w="1792"/>
        <w:gridCol w:w="1264"/>
      </w:tblGrid>
      <w:tr w:rsidR="00D0737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Denumirea operatorului economic</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Adresa poştală</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CUI</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2745"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Telefon</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42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Pag.</w:t>
            </w:r>
          </w:p>
          <w:p w:rsidR="00D07372" w:rsidRDefault="00570D45">
            <w:pPr>
              <w:spacing w:before="25" w:after="0"/>
            </w:pPr>
            <w:r>
              <w:rPr>
                <w:color w:val="000000"/>
              </w:rPr>
              <w:t>Internet</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2745"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Fax</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42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E-mail</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2745"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Profil de activitate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Cod CAEN</w:t>
            </w:r>
          </w:p>
          <w:p w:rsidR="00D07372" w:rsidRDefault="00570D45">
            <w:pPr>
              <w:spacing w:before="25" w:after="0"/>
            </w:pPr>
            <w:r>
              <w:rPr>
                <w:color w:val="000000"/>
              </w:rPr>
              <w:t>Sector de activitate</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p w:rsidR="00D07372" w:rsidRDefault="00570D45">
            <w:pPr>
              <w:spacing w:before="25" w:after="0"/>
            </w:pPr>
            <w:r>
              <w:rPr>
                <w:color w:val="000000"/>
              </w:rPr>
              <w:t>xxx</w:t>
            </w:r>
          </w:p>
        </w:tc>
      </w:tr>
      <w:tr w:rsidR="00D07372">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Manager energetic sau Persoana de contact</w:t>
            </w:r>
          </w:p>
        </w:tc>
        <w:tc>
          <w:tcPr>
            <w:tcW w:w="3069"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 xml:space="preserve">deţine Atestat* eliberat de </w:t>
            </w:r>
            <w:r>
              <w:rPr>
                <w:i/>
                <w:color w:val="000000"/>
              </w:rPr>
              <w:t>ANRE</w:t>
            </w:r>
            <w:r>
              <w:rPr>
                <w:color w:val="000000"/>
              </w:rPr>
              <w:t xml:space="preserve"> la data de:</w:t>
            </w:r>
          </w:p>
        </w:tc>
        <w:tc>
          <w:tcPr>
            <w:tcW w:w="2423"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2745"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NUME, PRENUME</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42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E-mail</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2745"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Telefon fix</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42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Tel. mobil</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bl>
    <w:p w:rsidR="00D07372" w:rsidRDefault="00570D45">
      <w:pPr>
        <w:spacing w:before="80" w:after="0"/>
        <w:jc w:val="center"/>
      </w:pPr>
      <w:r>
        <w:rPr>
          <w:b/>
          <w:color w:val="000000"/>
        </w:rPr>
        <w:lastRenderedPageBreak/>
        <w:t xml:space="preserve">II.CAP. II - DATE STATISTICE DE CONSUM DE </w:t>
      </w:r>
      <w:r>
        <w:rPr>
          <w:b/>
          <w:color w:val="000000"/>
        </w:rPr>
        <w:t>ENERGIE LA NIVELUL ANULUI DE RAPORTARE: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97"/>
        <w:gridCol w:w="1144"/>
        <w:gridCol w:w="1099"/>
        <w:gridCol w:w="1310"/>
        <w:gridCol w:w="1393"/>
        <w:gridCol w:w="1320"/>
        <w:gridCol w:w="1279"/>
      </w:tblGrid>
      <w:tr w:rsidR="00D07372">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CONSUM DE ENERGIE TOTAL ANUAL</w:t>
            </w:r>
          </w:p>
          <w:p w:rsidR="00D07372" w:rsidRDefault="00570D45">
            <w:pPr>
              <w:spacing w:before="25" w:after="0"/>
            </w:pPr>
            <w:r>
              <w:rPr>
                <w:color w:val="000000"/>
              </w:rPr>
              <w:t>[Se calculează prin însumarea consumurilor totale de energie electrică, energie termică, combustibili şi carburanţii exprimate în tep/an]</w:t>
            </w:r>
          </w:p>
        </w:tc>
        <w:tc>
          <w:tcPr>
            <w:tcW w:w="2304"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[tep/an]</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D07372"/>
        </w:tc>
      </w:tr>
      <w:tr w:rsidR="00D07372">
        <w:trPr>
          <w:trHeight w:val="45"/>
          <w:tblCellSpacing w:w="0" w:type="auto"/>
        </w:trPr>
        <w:tc>
          <w:tcPr>
            <w:tcW w:w="0" w:type="auto"/>
            <w:gridSpan w:val="5"/>
            <w:vMerge w:val="restart"/>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ENERGIE ELECTRICA**</w:t>
            </w:r>
            <w:r>
              <w:rPr>
                <w:color w:val="000000"/>
              </w:rPr>
              <w:t xml:space="preserve"> - Consumul total anual</w:t>
            </w:r>
          </w:p>
          <w:p w:rsidR="00D07372" w:rsidRDefault="00570D45">
            <w:pPr>
              <w:spacing w:before="25" w:after="0"/>
            </w:pPr>
            <w:r>
              <w:rPr>
                <w:color w:val="000000"/>
              </w:rPr>
              <w:t>(Coef. de transformare: 1 MWh = 0,086 tep)</w:t>
            </w:r>
          </w:p>
        </w:tc>
        <w:tc>
          <w:tcPr>
            <w:tcW w:w="2304"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[tep 1 an]</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5"/>
            <w:vMerge/>
            <w:tcBorders>
              <w:top w:val="nil"/>
              <w:bottom w:val="single" w:sz="8" w:space="0" w:color="000000"/>
              <w:right w:val="single" w:sz="8" w:space="0" w:color="000000"/>
            </w:tcBorders>
          </w:tcPr>
          <w:p w:rsidR="00D07372" w:rsidRDefault="00D07372"/>
        </w:tc>
        <w:tc>
          <w:tcPr>
            <w:tcW w:w="2304"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[MWh/an]</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D07372"/>
        </w:tc>
      </w:tr>
      <w:tr w:rsidR="00D07372">
        <w:trPr>
          <w:trHeight w:val="45"/>
          <w:tblCellSpacing w:w="0" w:type="auto"/>
        </w:trPr>
        <w:tc>
          <w:tcPr>
            <w:tcW w:w="0" w:type="auto"/>
            <w:gridSpan w:val="5"/>
            <w:vMerge w:val="restart"/>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ENERGIE TERMICA*** - Consumul total anual</w:t>
            </w:r>
          </w:p>
          <w:p w:rsidR="00D07372" w:rsidRDefault="00570D45">
            <w:pPr>
              <w:spacing w:before="25" w:after="0"/>
            </w:pPr>
            <w:r>
              <w:rPr>
                <w:color w:val="000000"/>
              </w:rPr>
              <w:t>(Coef. de transformare: 1 Gcal = 0,1 tep)</w:t>
            </w:r>
          </w:p>
        </w:tc>
        <w:tc>
          <w:tcPr>
            <w:tcW w:w="2304"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[tep/an]</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5"/>
            <w:vMerge/>
            <w:tcBorders>
              <w:top w:val="nil"/>
              <w:bottom w:val="single" w:sz="8" w:space="0" w:color="000000"/>
              <w:right w:val="single" w:sz="8" w:space="0" w:color="000000"/>
            </w:tcBorders>
          </w:tcPr>
          <w:p w:rsidR="00D07372" w:rsidRDefault="00D07372"/>
        </w:tc>
        <w:tc>
          <w:tcPr>
            <w:tcW w:w="2304"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[Gcal/ an]</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D07372"/>
        </w:tc>
      </w:tr>
      <w:tr w:rsidR="00D07372">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 xml:space="preserve">COMBUSTIBILI ŞI CARBURANŢI - Consumuri </w:t>
            </w:r>
            <w:r>
              <w:rPr>
                <w:color w:val="000000"/>
              </w:rPr>
              <w:t>totale anuale</w:t>
            </w:r>
          </w:p>
          <w:p w:rsidR="00D07372" w:rsidRDefault="00570D45">
            <w:pPr>
              <w:spacing w:before="25" w:after="0"/>
            </w:pPr>
            <w:r>
              <w:rPr>
                <w:color w:val="000000"/>
              </w:rPr>
              <w:t>(Coeficient de transformare: precizat în paranteze)</w:t>
            </w:r>
          </w:p>
        </w:tc>
        <w:tc>
          <w:tcPr>
            <w:tcW w:w="2304"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[tep/ an]</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Gaze naturale</w:t>
            </w:r>
          </w:p>
          <w:p w:rsidR="00D07372" w:rsidRDefault="00570D45">
            <w:pPr>
              <w:spacing w:before="25" w:after="0"/>
            </w:pPr>
            <w:r>
              <w:rPr>
                <w:color w:val="000000"/>
              </w:rPr>
              <w:t>(0,086)</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Păcură</w:t>
            </w:r>
          </w:p>
          <w:p w:rsidR="00D07372" w:rsidRDefault="00570D45">
            <w:pPr>
              <w:spacing w:before="25" w:after="0"/>
            </w:pPr>
            <w:r>
              <w:rPr>
                <w:color w:val="000000"/>
              </w:rPr>
              <w:t>(0,95)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CLU</w:t>
            </w:r>
          </w:p>
          <w:p w:rsidR="00D07372" w:rsidRDefault="00570D45">
            <w:pPr>
              <w:spacing w:before="25" w:after="0"/>
            </w:pPr>
            <w:r>
              <w:rPr>
                <w:color w:val="000000"/>
              </w:rPr>
              <w:t>(0,97)</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Benzină</w:t>
            </w:r>
          </w:p>
          <w:p w:rsidR="00D07372" w:rsidRDefault="00570D45">
            <w:pPr>
              <w:spacing w:before="25" w:after="0"/>
            </w:pPr>
            <w:r>
              <w:rPr>
                <w:color w:val="000000"/>
              </w:rPr>
              <w:t>(1,05)</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Motorină</w:t>
            </w:r>
          </w:p>
          <w:p w:rsidR="00D07372" w:rsidRDefault="00570D45">
            <w:pPr>
              <w:spacing w:before="25" w:after="0"/>
            </w:pPr>
            <w:r>
              <w:rPr>
                <w:color w:val="000000"/>
              </w:rPr>
              <w:t>(1,015)</w:t>
            </w:r>
          </w:p>
        </w:tc>
        <w:tc>
          <w:tcPr>
            <w:tcW w:w="2304"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Cărbune</w:t>
            </w:r>
          </w:p>
          <w:p w:rsidR="00D07372" w:rsidRDefault="00570D45">
            <w:pPr>
              <w:spacing w:before="25" w:after="0"/>
            </w:pPr>
            <w:r>
              <w:rPr>
                <w:color w:val="000000"/>
              </w:rPr>
              <w:t>(fcţ. de tip)</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Alţi comb.</w:t>
            </w:r>
          </w:p>
          <w:p w:rsidR="00D07372" w:rsidRDefault="00570D45">
            <w:pPr>
              <w:spacing w:before="25" w:after="0"/>
            </w:pPr>
            <w:r>
              <w:rPr>
                <w:color w:val="000000"/>
              </w:rPr>
              <w:t>(fcţ. de tip)</w:t>
            </w:r>
          </w:p>
        </w:tc>
      </w:tr>
      <w:tr w:rsidR="00D07372">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[MWh/an]</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[t/an]</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[t/an]</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[t/an]</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[t/an]</w:t>
            </w:r>
          </w:p>
        </w:tc>
        <w:tc>
          <w:tcPr>
            <w:tcW w:w="2304"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[t/an]</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[u.m./an]</w:t>
            </w:r>
          </w:p>
        </w:tc>
      </w:tr>
      <w:tr w:rsidR="00D07372">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304"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r>
      <w:tr w:rsidR="00D07372">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c>
          <w:tcPr>
            <w:tcW w:w="2304"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r>
      <w:tr w:rsidR="00D07372">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304"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r>
      <w:tr w:rsidR="00D07372">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D07372"/>
        </w:tc>
      </w:tr>
      <w:tr w:rsidR="00D07372">
        <w:trPr>
          <w:trHeight w:val="45"/>
          <w:tblCellSpacing w:w="0" w:type="auto"/>
        </w:trPr>
        <w:tc>
          <w:tcPr>
            <w:tcW w:w="0" w:type="auto"/>
            <w:gridSpan w:val="5"/>
            <w:vMerge w:val="restart"/>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ENERGIE ELECTRICĂ PRODUSĂ DIN SURSE RECUPERABILE ŞI/SAU REGENERABILE DE ENERGIE - Consumuri totale anuale</w:t>
            </w:r>
          </w:p>
        </w:tc>
        <w:tc>
          <w:tcPr>
            <w:tcW w:w="2304"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[MWh/an]</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5"/>
            <w:vMerge/>
            <w:tcBorders>
              <w:top w:val="nil"/>
              <w:bottom w:val="single" w:sz="8" w:space="0" w:color="000000"/>
              <w:right w:val="single" w:sz="8" w:space="0" w:color="000000"/>
            </w:tcBorders>
          </w:tcPr>
          <w:p w:rsidR="00D07372" w:rsidRDefault="00D07372"/>
        </w:tc>
        <w:tc>
          <w:tcPr>
            <w:tcW w:w="2304"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[tep/an]</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D07372"/>
        </w:tc>
        <w:tc>
          <w:tcPr>
            <w:tcW w:w="2304" w:type="dxa"/>
            <w:tcBorders>
              <w:bottom w:val="single" w:sz="8" w:space="0" w:color="000000"/>
              <w:right w:val="single" w:sz="8" w:space="0" w:color="000000"/>
            </w:tcBorders>
            <w:tcMar>
              <w:top w:w="15" w:type="dxa"/>
              <w:left w:w="15" w:type="dxa"/>
              <w:bottom w:w="15" w:type="dxa"/>
              <w:right w:w="15" w:type="dxa"/>
            </w:tcMar>
          </w:tcPr>
          <w:p w:rsidR="00D07372" w:rsidRDefault="00D07372"/>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D07372"/>
        </w:tc>
      </w:tr>
      <w:tr w:rsidR="00D07372">
        <w:trPr>
          <w:trHeight w:val="45"/>
          <w:tblCellSpacing w:w="0" w:type="auto"/>
        </w:trPr>
        <w:tc>
          <w:tcPr>
            <w:tcW w:w="0" w:type="auto"/>
            <w:gridSpan w:val="5"/>
            <w:vMerge w:val="restart"/>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ENERGIE TERMICĂ PRODUSĂ DIN SURSE RECUPERABILE ŞI/SAU REGENERABILE DE ENERGIE - Consumuri totale anuale</w:t>
            </w:r>
          </w:p>
        </w:tc>
        <w:tc>
          <w:tcPr>
            <w:tcW w:w="2304"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[Gcal/ani</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5"/>
            <w:vMerge/>
            <w:tcBorders>
              <w:top w:val="nil"/>
              <w:bottom w:val="single" w:sz="8" w:space="0" w:color="000000"/>
              <w:right w:val="single" w:sz="8" w:space="0" w:color="000000"/>
            </w:tcBorders>
          </w:tcPr>
          <w:p w:rsidR="00D07372" w:rsidRDefault="00D07372"/>
        </w:tc>
        <w:tc>
          <w:tcPr>
            <w:tcW w:w="2304"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[tep/an]</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bl>
    <w:p w:rsidR="00D07372" w:rsidRDefault="00570D45">
      <w:pPr>
        <w:spacing w:before="26" w:after="240"/>
      </w:pPr>
      <w:r>
        <w:rPr>
          <w:color w:val="000000"/>
        </w:rPr>
        <w:t>___</w:t>
      </w:r>
    </w:p>
    <w:p w:rsidR="00D07372" w:rsidRDefault="00570D45">
      <w:pPr>
        <w:spacing w:before="26" w:after="240"/>
      </w:pPr>
      <w:r>
        <w:rPr>
          <w:color w:val="000000"/>
          <w:vertAlign w:val="superscript"/>
        </w:rPr>
        <w:t>*</w:t>
      </w:r>
      <w:r>
        <w:rPr>
          <w:color w:val="000000"/>
        </w:rPr>
        <w:t>Rubrica privind data eliberării Atestatului se va completa doar pentru cazul managerului energetic.</w:t>
      </w:r>
    </w:p>
    <w:p w:rsidR="00D07372" w:rsidRDefault="00570D45">
      <w:pPr>
        <w:spacing w:before="26" w:after="240"/>
      </w:pPr>
      <w:r>
        <w:rPr>
          <w:color w:val="000000"/>
          <w:vertAlign w:val="superscript"/>
        </w:rPr>
        <w:t>**</w:t>
      </w:r>
      <w:r>
        <w:rPr>
          <w:color w:val="000000"/>
        </w:rPr>
        <w:t>Nu se consideră energia electrică produsă intern din surse regenerabile de energie.</w:t>
      </w:r>
    </w:p>
    <w:p w:rsidR="00D07372" w:rsidRDefault="00570D45">
      <w:pPr>
        <w:spacing w:before="26" w:after="240"/>
      </w:pPr>
      <w:r>
        <w:rPr>
          <w:color w:val="000000"/>
          <w:vertAlign w:val="superscript"/>
        </w:rPr>
        <w:t>***</w:t>
      </w:r>
      <w:r>
        <w:rPr>
          <w:color w:val="000000"/>
        </w:rPr>
        <w:t>Se consideră doar energia termică cumpărată de la terţi.</w:t>
      </w:r>
    </w:p>
    <w:p w:rsidR="00D07372" w:rsidRDefault="00570D45">
      <w:pPr>
        <w:spacing w:before="80" w:after="0"/>
        <w:jc w:val="center"/>
      </w:pPr>
      <w:r>
        <w:rPr>
          <w:b/>
          <w:color w:val="000000"/>
        </w:rPr>
        <w:lastRenderedPageBreak/>
        <w:t>III.CAP III. Încadrarea operatorului economic în categoria întreprinderilor mici şi mijlocii. (IMM)</w:t>
      </w:r>
      <w:r>
        <w:rPr>
          <w:b/>
          <w:color w:val="000000"/>
          <w:vertAlign w:val="superscript"/>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78"/>
        <w:gridCol w:w="3886"/>
        <w:gridCol w:w="1107"/>
        <w:gridCol w:w="1114"/>
        <w:gridCol w:w="1107"/>
        <w:gridCol w:w="1050"/>
      </w:tblGrid>
      <w:tr w:rsidR="00D07372">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 xml:space="preserve">DA: se </w:t>
            </w:r>
            <w:r>
              <w:rPr>
                <w:color w:val="000000"/>
              </w:rPr>
              <w:t>va anexa Documentul privind încadrarea întreprinderii în categoria IMM-urilor - Certificatul de atestare IMM</w:t>
            </w:r>
          </w:p>
        </w:tc>
        <w:tc>
          <w:tcPr>
            <w:tcW w:w="131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w:t>
            </w:r>
          </w:p>
        </w:tc>
      </w:tr>
      <w:tr w:rsidR="00D07372">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NU: în acest caz, se vor completa datele solicitate mai jos privind Auditul energetic efectuat</w:t>
            </w:r>
          </w:p>
        </w:tc>
        <w:tc>
          <w:tcPr>
            <w:tcW w:w="131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w:t>
            </w:r>
          </w:p>
        </w:tc>
      </w:tr>
      <w:tr w:rsidR="00D0737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Data ultimului Audit energetic efectuat</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Nume auditor (persoana fizică/persoana juridică) care a efectuat auditul energetic</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Contur bilanţ energetic</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Procentul din totalul consumului de energie reprezentat de conturul respectiv (%)</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w:t>
            </w:r>
          </w:p>
        </w:tc>
      </w:tr>
      <w:tr w:rsidR="00D07372">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 xml:space="preserve">Principalele măsuri rezultate din Auditul energetic, </w:t>
            </w:r>
            <w:r>
              <w:rPr>
                <w:color w:val="000000"/>
              </w:rPr>
              <w:t>respectiv, implementate până în anul de raportare**:</w:t>
            </w:r>
          </w:p>
        </w:tc>
      </w:tr>
      <w:tr w:rsidR="00D07372">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Nr. crt.</w:t>
            </w:r>
          </w:p>
        </w:tc>
        <w:tc>
          <w:tcPr>
            <w:tcW w:w="7418" w:type="dxa"/>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Măsura: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Costuri</w:t>
            </w:r>
          </w:p>
          <w:p w:rsidR="00D07372" w:rsidRDefault="00570D45">
            <w:pPr>
              <w:spacing w:before="25" w:after="0"/>
            </w:pPr>
            <w:r>
              <w:rPr>
                <w:color w:val="000000"/>
              </w:rPr>
              <w:t>(mii lei)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Economii</w:t>
            </w:r>
          </w:p>
          <w:p w:rsidR="00D07372" w:rsidRDefault="00570D45">
            <w:pPr>
              <w:spacing w:before="25" w:after="0"/>
            </w:pPr>
            <w:r>
              <w:rPr>
                <w:color w:val="000000"/>
              </w:rPr>
              <w:t>(tep/an)</w:t>
            </w:r>
          </w:p>
        </w:tc>
      </w:tr>
      <w:tr w:rsidR="00D07372">
        <w:trPr>
          <w:trHeight w:val="45"/>
          <w:tblCellSpacing w:w="0" w:type="auto"/>
        </w:trPr>
        <w:tc>
          <w:tcPr>
            <w:tcW w:w="0" w:type="auto"/>
            <w:vMerge/>
            <w:tcBorders>
              <w:top w:val="nil"/>
              <w:bottom w:val="single" w:sz="8" w:space="0" w:color="000000"/>
              <w:right w:val="single" w:sz="8" w:space="0" w:color="000000"/>
            </w:tcBorders>
          </w:tcPr>
          <w:p w:rsidR="00D07372" w:rsidRDefault="00D07372"/>
        </w:tc>
        <w:tc>
          <w:tcPr>
            <w:tcW w:w="0" w:type="auto"/>
            <w:vMerge/>
            <w:tcBorders>
              <w:top w:val="nil"/>
              <w:bottom w:val="single" w:sz="8" w:space="0" w:color="000000"/>
              <w:right w:val="single" w:sz="8" w:space="0" w:color="000000"/>
            </w:tcBorders>
          </w:tcPr>
          <w:p w:rsidR="00D07372" w:rsidRDefault="00D07372"/>
        </w:tc>
        <w:tc>
          <w:tcPr>
            <w:tcW w:w="1454"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estimate</w:t>
            </w:r>
          </w:p>
        </w:tc>
        <w:tc>
          <w:tcPr>
            <w:tcW w:w="1454"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realizate</w:t>
            </w:r>
          </w:p>
        </w:tc>
        <w:tc>
          <w:tcPr>
            <w:tcW w:w="1455"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estimate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realizate</w:t>
            </w:r>
          </w:p>
        </w:tc>
      </w:tr>
      <w:tr w:rsidR="00D07372">
        <w:trPr>
          <w:trHeight w:val="45"/>
          <w:tblCellSpacing w:w="0" w:type="auto"/>
        </w:trPr>
        <w:tc>
          <w:tcPr>
            <w:tcW w:w="1018"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1</w:t>
            </w:r>
          </w:p>
        </w:tc>
        <w:tc>
          <w:tcPr>
            <w:tcW w:w="7418"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54"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54"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55"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0" w:type="auto"/>
            <w:tcBorders>
              <w:bottom w:val="single" w:sz="8" w:space="0" w:color="000000"/>
              <w:right w:val="single" w:sz="8" w:space="0" w:color="000000"/>
            </w:tcBorders>
            <w:tcMar>
              <w:top w:w="15" w:type="dxa"/>
              <w:left w:w="15" w:type="dxa"/>
              <w:bottom w:w="15" w:type="dxa"/>
              <w:right w:w="15" w:type="dxa"/>
            </w:tcMar>
            <w:vAlign w:val="center"/>
          </w:tcPr>
          <w:p w:rsidR="00D07372" w:rsidRDefault="00D07372"/>
        </w:tc>
      </w:tr>
      <w:tr w:rsidR="00D07372">
        <w:trPr>
          <w:trHeight w:val="45"/>
          <w:tblCellSpacing w:w="0" w:type="auto"/>
        </w:trPr>
        <w:tc>
          <w:tcPr>
            <w:tcW w:w="1018"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2</w:t>
            </w:r>
          </w:p>
        </w:tc>
        <w:tc>
          <w:tcPr>
            <w:tcW w:w="7418"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54"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54"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55"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0" w:type="auto"/>
            <w:tcBorders>
              <w:bottom w:val="single" w:sz="8" w:space="0" w:color="000000"/>
              <w:right w:val="single" w:sz="8" w:space="0" w:color="000000"/>
            </w:tcBorders>
            <w:tcMar>
              <w:top w:w="15" w:type="dxa"/>
              <w:left w:w="15" w:type="dxa"/>
              <w:bottom w:w="15" w:type="dxa"/>
              <w:right w:w="15" w:type="dxa"/>
            </w:tcMar>
            <w:vAlign w:val="center"/>
          </w:tcPr>
          <w:p w:rsidR="00D07372" w:rsidRDefault="00D07372"/>
        </w:tc>
      </w:tr>
      <w:tr w:rsidR="00D07372">
        <w:trPr>
          <w:trHeight w:val="45"/>
          <w:tblCellSpacing w:w="0" w:type="auto"/>
        </w:trPr>
        <w:tc>
          <w:tcPr>
            <w:tcW w:w="1018"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3</w:t>
            </w:r>
          </w:p>
        </w:tc>
        <w:tc>
          <w:tcPr>
            <w:tcW w:w="7418"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54"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54"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55"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0" w:type="auto"/>
            <w:tcBorders>
              <w:bottom w:val="single" w:sz="8" w:space="0" w:color="000000"/>
              <w:right w:val="single" w:sz="8" w:space="0" w:color="000000"/>
            </w:tcBorders>
            <w:tcMar>
              <w:top w:w="15" w:type="dxa"/>
              <w:left w:w="15" w:type="dxa"/>
              <w:bottom w:w="15" w:type="dxa"/>
              <w:right w:w="15" w:type="dxa"/>
            </w:tcMar>
            <w:vAlign w:val="center"/>
          </w:tcPr>
          <w:p w:rsidR="00D07372" w:rsidRDefault="00D07372"/>
        </w:tc>
      </w:tr>
      <w:tr w:rsidR="00D07372">
        <w:trPr>
          <w:trHeight w:val="45"/>
          <w:tblCellSpacing w:w="0" w:type="auto"/>
        </w:trPr>
        <w:tc>
          <w:tcPr>
            <w:tcW w:w="1018"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w:t>
            </w:r>
          </w:p>
        </w:tc>
        <w:tc>
          <w:tcPr>
            <w:tcW w:w="7418"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54"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54"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55"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0" w:type="auto"/>
            <w:tcBorders>
              <w:bottom w:val="single" w:sz="8" w:space="0" w:color="000000"/>
              <w:right w:val="single" w:sz="8" w:space="0" w:color="000000"/>
            </w:tcBorders>
            <w:tcMar>
              <w:top w:w="15" w:type="dxa"/>
              <w:left w:w="15" w:type="dxa"/>
              <w:bottom w:w="15" w:type="dxa"/>
              <w:right w:w="15" w:type="dxa"/>
            </w:tcMar>
            <w:vAlign w:val="center"/>
          </w:tcPr>
          <w:p w:rsidR="00D07372" w:rsidRDefault="00D07372"/>
        </w:tc>
      </w:tr>
      <w:tr w:rsidR="00D07372">
        <w:trPr>
          <w:trHeight w:val="45"/>
          <w:tblCellSpacing w:w="0" w:type="auto"/>
        </w:trPr>
        <w:tc>
          <w:tcPr>
            <w:tcW w:w="1018"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7418"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54"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54"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55"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0" w:type="auto"/>
            <w:tcBorders>
              <w:bottom w:val="single" w:sz="8" w:space="0" w:color="000000"/>
              <w:right w:val="single" w:sz="8" w:space="0" w:color="000000"/>
            </w:tcBorders>
            <w:tcMar>
              <w:top w:w="15" w:type="dxa"/>
              <w:left w:w="15" w:type="dxa"/>
              <w:bottom w:w="15" w:type="dxa"/>
              <w:right w:w="15" w:type="dxa"/>
            </w:tcMar>
            <w:vAlign w:val="center"/>
          </w:tcPr>
          <w:p w:rsidR="00D07372" w:rsidRDefault="00D07372"/>
        </w:tc>
      </w:tr>
    </w:tbl>
    <w:p w:rsidR="00D07372" w:rsidRDefault="00570D45">
      <w:pPr>
        <w:spacing w:before="80" w:after="0"/>
        <w:jc w:val="center"/>
      </w:pPr>
      <w:r>
        <w:rPr>
          <w:b/>
          <w:color w:val="000000"/>
        </w:rPr>
        <w:t>IV._</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22"/>
        <w:gridCol w:w="3519"/>
        <w:gridCol w:w="2301"/>
      </w:tblGrid>
      <w:tr w:rsidR="00D07372">
        <w:trPr>
          <w:trHeight w:val="45"/>
          <w:tblCellSpacing w:w="0" w:type="auto"/>
        </w:trPr>
        <w:tc>
          <w:tcPr>
            <w:tcW w:w="504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NUMELE ÎN CLAR ŞI SEMNĂTURA CONDUCĂTORULUI UNITĂŢII</w:t>
            </w:r>
          </w:p>
          <w:p w:rsidR="00D07372" w:rsidRDefault="00570D45">
            <w:pPr>
              <w:spacing w:before="25" w:after="0"/>
            </w:pPr>
            <w:r>
              <w:rPr>
                <w:color w:val="000000"/>
              </w:rPr>
              <w:t xml:space="preserve">ŞTAMPILA </w:t>
            </w:r>
            <w:r>
              <w:rPr>
                <w:color w:val="000000"/>
              </w:rPr>
              <w:t>UNITĂŢII</w:t>
            </w:r>
          </w:p>
          <w:p w:rsidR="00D07372" w:rsidRDefault="00570D45">
            <w:pPr>
              <w:spacing w:before="25" w:after="0"/>
            </w:pPr>
            <w:r>
              <w:rPr>
                <w:color w:val="000000"/>
              </w:rPr>
              <w:t>xxx</w:t>
            </w:r>
          </w:p>
        </w:tc>
        <w:tc>
          <w:tcPr>
            <w:tcW w:w="576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NUMELE ÎN CLAR ŞI SEMNĂTURA PERSOANEI DE CONTACT/</w:t>
            </w:r>
          </w:p>
          <w:p w:rsidR="00D07372" w:rsidRDefault="00570D45">
            <w:pPr>
              <w:spacing w:before="25" w:after="0"/>
            </w:pPr>
            <w:r>
              <w:rPr>
                <w:color w:val="000000"/>
              </w:rPr>
              <w:t>MANAGER ENERGETIC SAU A CONDUCĂTORULUI COMPARTIMENTULUI TEHNIC</w:t>
            </w:r>
          </w:p>
          <w:p w:rsidR="00D07372" w:rsidRDefault="00570D45">
            <w:pPr>
              <w:spacing w:before="25" w:after="0"/>
            </w:pPr>
            <w:r>
              <w:rPr>
                <w:color w:val="000000"/>
              </w:rPr>
              <w:t>xxx</w:t>
            </w:r>
          </w:p>
        </w:tc>
        <w:tc>
          <w:tcPr>
            <w:tcW w:w="360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DATA TRANSMITERII</w:t>
            </w:r>
          </w:p>
          <w:p w:rsidR="00D07372" w:rsidRDefault="00570D45">
            <w:pPr>
              <w:spacing w:before="25" w:after="0"/>
            </w:pPr>
            <w:r>
              <w:rPr>
                <w:color w:val="000000"/>
              </w:rPr>
              <w:t>Xx/xx/xxxx</w:t>
            </w:r>
          </w:p>
        </w:tc>
      </w:tr>
    </w:tbl>
    <w:p w:rsidR="00D07372" w:rsidRDefault="00570D45">
      <w:pPr>
        <w:spacing w:before="26" w:after="240"/>
      </w:pPr>
      <w:r>
        <w:rPr>
          <w:color w:val="000000"/>
        </w:rPr>
        <w:t xml:space="preserve">NOTĂ: Macheta se completează şi se transmite către </w:t>
      </w:r>
      <w:r>
        <w:rPr>
          <w:i/>
          <w:color w:val="000000"/>
        </w:rPr>
        <w:t>ANRE</w:t>
      </w:r>
      <w:r>
        <w:rPr>
          <w:color w:val="000000"/>
        </w:rPr>
        <w:t xml:space="preserve"> în format tipărit pe hârtie şi se încarcă formatul electronic pe platforma software Sistemul Informatic Integrat al </w:t>
      </w:r>
      <w:r>
        <w:rPr>
          <w:i/>
          <w:color w:val="000000"/>
        </w:rPr>
        <w:t>ANRE</w:t>
      </w:r>
      <w:r>
        <w:rPr>
          <w:color w:val="000000"/>
        </w:rPr>
        <w:t xml:space="preserve"> (MIS), după cum urmează:</w:t>
      </w:r>
    </w:p>
    <w:p w:rsidR="00D07372" w:rsidRDefault="00570D45">
      <w:pPr>
        <w:spacing w:before="26" w:after="240"/>
      </w:pPr>
      <w:r>
        <w:rPr>
          <w:color w:val="000000"/>
        </w:rPr>
        <w:t xml:space="preserve">- Macheta în format tipărit pe hârtie (Word) se va completa în spaţiile marcate în acest scop (xxx). Această NOTĂ se poate înlocui cu eventuale precizări referitoare la datele de mai sus. Machetele se transmit către </w:t>
      </w:r>
      <w:r>
        <w:rPr>
          <w:i/>
          <w:color w:val="000000"/>
        </w:rPr>
        <w:t>ANRE</w:t>
      </w:r>
      <w:r>
        <w:rPr>
          <w:color w:val="000000"/>
        </w:rPr>
        <w:t xml:space="preserve"> până la data de 30 aprilie a fiecăr</w:t>
      </w:r>
      <w:r>
        <w:rPr>
          <w:color w:val="000000"/>
        </w:rPr>
        <w:t>ui an.</w:t>
      </w:r>
    </w:p>
    <w:p w:rsidR="00D07372" w:rsidRDefault="00570D45">
      <w:pPr>
        <w:spacing w:before="26" w:after="240"/>
      </w:pPr>
      <w:r>
        <w:rPr>
          <w:color w:val="000000"/>
        </w:rPr>
        <w:lastRenderedPageBreak/>
        <w:t xml:space="preserve">- Încărcarea machetei în format electronic (Excel) pe platforma software se va face prin conectarea operatorului economic la portalul </w:t>
      </w:r>
      <w:r>
        <w:rPr>
          <w:i/>
          <w:color w:val="000000"/>
        </w:rPr>
        <w:t>ANRE</w:t>
      </w:r>
      <w:r>
        <w:rPr>
          <w:color w:val="000000"/>
        </w:rPr>
        <w:t>, în urma solicitării şi primirii numelui de utilizator şi a parolei de la personalul ANRE-DEE. Încărcarea mach</w:t>
      </w:r>
      <w:r>
        <w:rPr>
          <w:color w:val="000000"/>
        </w:rPr>
        <w:t>etei se va face până la data de 30 aprilie a fiecărui an.</w:t>
      </w:r>
    </w:p>
    <w:p w:rsidR="00D07372" w:rsidRDefault="00570D45">
      <w:pPr>
        <w:spacing w:before="26" w:after="240"/>
      </w:pPr>
      <w:r>
        <w:rPr>
          <w:color w:val="000000"/>
        </w:rPr>
        <w:t>Se recomandă ca, mai întâi, să fie completat şablonul declaraţiei de consum în format Excel, iar. după aceea, datele respective să fie utilizate pentru formatul printat pe hârtie.</w:t>
      </w:r>
    </w:p>
    <w:p w:rsidR="00D07372" w:rsidRDefault="00570D45">
      <w:pPr>
        <w:spacing w:before="26" w:after="240"/>
      </w:pPr>
      <w:r>
        <w:rPr>
          <w:color w:val="000000"/>
        </w:rPr>
        <w:t>____</w:t>
      </w:r>
    </w:p>
    <w:p w:rsidR="00D07372" w:rsidRDefault="00570D45">
      <w:pPr>
        <w:spacing w:before="26" w:after="240"/>
      </w:pPr>
      <w:r>
        <w:rPr>
          <w:color w:val="000000"/>
          <w:vertAlign w:val="superscript"/>
        </w:rPr>
        <w:t>*</w:t>
      </w:r>
      <w:r>
        <w:rPr>
          <w:color w:val="000000"/>
        </w:rPr>
        <w:t>Se evidenţia</w:t>
      </w:r>
      <w:r>
        <w:rPr>
          <w:color w:val="000000"/>
        </w:rPr>
        <w:t>ză situaţia operatorului economic la data completării acestei Declaraţii.</w:t>
      </w:r>
    </w:p>
    <w:p w:rsidR="00D07372" w:rsidRDefault="00570D45">
      <w:pPr>
        <w:spacing w:before="26" w:after="240"/>
      </w:pPr>
      <w:r>
        <w:rPr>
          <w:i/>
          <w:color w:val="000000"/>
        </w:rPr>
        <w:t>Întreprinderi mici şi mijlocii, IMM-uri</w:t>
      </w:r>
      <w:r>
        <w:rPr>
          <w:color w:val="000000"/>
        </w:rPr>
        <w:t xml:space="preserve"> - întreprinderi în sensul celor definite în titlul I din anexa la Recomandarea 2003/361/CE a Comisiei din 6 mai 2003 privind definirea microîn</w:t>
      </w:r>
      <w:r>
        <w:rPr>
          <w:color w:val="000000"/>
        </w:rPr>
        <w:t>treprinderilor şi a întreprinderilor mici şi mijlocii; categoria microîntreprinderilor şi întreprinderilor mici şi mijlocii este formată din întreprinderi care au sub 250 de angajaţi şi a căror cifră de afaceri anuală nu depăşeşte 50 milioane euro şi/sau a</w:t>
      </w:r>
      <w:r>
        <w:rPr>
          <w:color w:val="000000"/>
        </w:rPr>
        <w:t>l căror bilanţ anual nu depăşeşte 43 milioane euro.</w:t>
      </w:r>
    </w:p>
    <w:p w:rsidR="00D07372" w:rsidRDefault="00570D45">
      <w:pPr>
        <w:spacing w:before="26" w:after="240"/>
      </w:pPr>
      <w:r>
        <w:rPr>
          <w:color w:val="000000"/>
          <w:vertAlign w:val="superscript"/>
        </w:rPr>
        <w:t>**</w:t>
      </w:r>
      <w:r>
        <w:rPr>
          <w:color w:val="000000"/>
        </w:rPr>
        <w:t>Se completează costurile şi economiile estimate pentru toate măsurile menţionate în Auditul energetic. Pentru măsurile deja implementate, se completează şi coloanele reprezentând costurile şi economiile</w:t>
      </w:r>
      <w:r>
        <w:rPr>
          <w:color w:val="000000"/>
        </w:rPr>
        <w:t xml:space="preserve"> realizate.</w:t>
      </w:r>
    </w:p>
    <w:p w:rsidR="00D07372" w:rsidRDefault="00570D45">
      <w:pPr>
        <w:spacing w:before="80" w:after="0"/>
        <w:jc w:val="center"/>
      </w:pPr>
      <w:r>
        <w:rPr>
          <w:b/>
          <w:color w:val="000000"/>
        </w:rPr>
        <w:t>ANEXA nr. 2:</w:t>
      </w:r>
    </w:p>
    <w:p w:rsidR="00D07372" w:rsidRDefault="00570D45">
      <w:pPr>
        <w:spacing w:before="26" w:after="240"/>
      </w:pPr>
      <w:r>
        <w:rPr>
          <w:color w:val="000000"/>
        </w:rPr>
        <w:t>[SE INSEREAZĂ ANTETUL UNITĂŢII CONSUMATOARE DE ENERGIE]</w:t>
      </w:r>
    </w:p>
    <w:p w:rsidR="00D07372" w:rsidRDefault="00570D45">
      <w:pPr>
        <w:spacing w:before="26" w:after="240"/>
      </w:pPr>
      <w:r>
        <w:rPr>
          <w:color w:val="000000"/>
        </w:rPr>
        <w:t>DECLARAŢIA DE CONSUM TOTAL DE ENERGIE pentru anul .......................</w:t>
      </w:r>
    </w:p>
    <w:p w:rsidR="00D07372" w:rsidRDefault="00570D45">
      <w:pPr>
        <w:spacing w:before="26" w:after="240"/>
      </w:pPr>
      <w:r>
        <w:rPr>
          <w:color w:val="000000"/>
        </w:rPr>
        <w:t>pentru operatori economici cu consum anual mai mare de 1000 tep</w:t>
      </w:r>
    </w:p>
    <w:p w:rsidR="00D07372" w:rsidRDefault="00570D45">
      <w:pPr>
        <w:spacing w:before="80" w:after="0"/>
        <w:jc w:val="center"/>
      </w:pPr>
      <w:r>
        <w:rPr>
          <w:b/>
          <w:color w:val="000000"/>
        </w:rPr>
        <w:t>I.CAP. I - DATE DE CONTACT ALE CONSUM</w:t>
      </w:r>
      <w:r>
        <w:rPr>
          <w:b/>
          <w:color w:val="000000"/>
        </w:rPr>
        <w:t>ATORULUI DE ENERGIE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18"/>
        <w:gridCol w:w="195"/>
        <w:gridCol w:w="195"/>
        <w:gridCol w:w="1715"/>
        <w:gridCol w:w="1376"/>
        <w:gridCol w:w="2135"/>
        <w:gridCol w:w="1808"/>
      </w:tblGrid>
      <w:tr w:rsidR="00D0737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Denumirea unităţii</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Adresa poştală</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CUI</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1818"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Telefon</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425"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Pag. Internet</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1818"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Fax</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425"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E-mail</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1818"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Profil de activitate</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Cod CAEN xxx</w:t>
            </w:r>
          </w:p>
          <w:p w:rsidR="00D07372" w:rsidRDefault="00570D45">
            <w:pPr>
              <w:spacing w:before="25" w:after="0"/>
            </w:pPr>
            <w:r>
              <w:rPr>
                <w:color w:val="000000"/>
              </w:rPr>
              <w:t>Sector de activitate xxx</w:t>
            </w:r>
          </w:p>
        </w:tc>
      </w:tr>
      <w:tr w:rsidR="00D07372">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Manager energetic sau persoana de contact</w:t>
            </w:r>
          </w:p>
        </w:tc>
        <w:tc>
          <w:tcPr>
            <w:tcW w:w="3184"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 xml:space="preserve">deţine Atestat eliberat de </w:t>
            </w:r>
            <w:r>
              <w:rPr>
                <w:i/>
                <w:color w:val="000000"/>
              </w:rPr>
              <w:t>ANRE</w:t>
            </w:r>
            <w:r>
              <w:rPr>
                <w:color w:val="000000"/>
              </w:rPr>
              <w:t xml:space="preserve"> la data de:</w:t>
            </w:r>
          </w:p>
        </w:tc>
        <w:tc>
          <w:tcPr>
            <w:tcW w:w="2881"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1818"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NUME</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1971"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E-mail</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1818"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Telefon fix</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1971"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Tel. mobil</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bl>
    <w:p w:rsidR="00D07372" w:rsidRDefault="00570D45">
      <w:pPr>
        <w:spacing w:before="80" w:after="0"/>
        <w:jc w:val="center"/>
      </w:pPr>
      <w:r>
        <w:rPr>
          <w:b/>
          <w:color w:val="000000"/>
        </w:rPr>
        <w:lastRenderedPageBreak/>
        <w:t>II.CAP. II - DATE STATISTICE DE CONSUM DE ENERGIE LA NIVELUL ANULUI ANTERIOR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35"/>
        <w:gridCol w:w="1184"/>
        <w:gridCol w:w="1140"/>
        <w:gridCol w:w="1260"/>
        <w:gridCol w:w="1433"/>
        <w:gridCol w:w="1329"/>
        <w:gridCol w:w="1161"/>
      </w:tblGrid>
      <w:tr w:rsidR="00D07372">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CONSUM DE ENERGIE TOTAL ANUAL</w:t>
            </w:r>
          </w:p>
          <w:p w:rsidR="00D07372" w:rsidRDefault="00570D45">
            <w:pPr>
              <w:spacing w:before="25" w:after="0"/>
            </w:pPr>
            <w:r>
              <w:rPr>
                <w:color w:val="000000"/>
              </w:rPr>
              <w:t xml:space="preserve">[Se calculează prin însumarea consumurilor totale de energie electrică, </w:t>
            </w:r>
            <w:r>
              <w:rPr>
                <w:color w:val="000000"/>
              </w:rPr>
              <w:t>energie termică, combustibili şi carburanţii exprimate în tep/an]</w:t>
            </w:r>
          </w:p>
        </w:tc>
        <w:tc>
          <w:tcPr>
            <w:tcW w:w="2328"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[tep/an]</w:t>
            </w:r>
          </w:p>
        </w:tc>
        <w:tc>
          <w:tcPr>
            <w:tcW w:w="2037"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D07372"/>
        </w:tc>
      </w:tr>
      <w:tr w:rsidR="00D07372">
        <w:trPr>
          <w:trHeight w:val="45"/>
          <w:tblCellSpacing w:w="0" w:type="auto"/>
        </w:trPr>
        <w:tc>
          <w:tcPr>
            <w:tcW w:w="0" w:type="auto"/>
            <w:gridSpan w:val="5"/>
            <w:vMerge w:val="restart"/>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ENERGIE ELECTRICĂ* - Consumul total anual</w:t>
            </w:r>
          </w:p>
          <w:p w:rsidR="00D07372" w:rsidRDefault="00570D45">
            <w:pPr>
              <w:spacing w:before="25" w:after="0"/>
            </w:pPr>
            <w:r>
              <w:rPr>
                <w:color w:val="000000"/>
              </w:rPr>
              <w:t>(Coef. de transformare: 1 MWh = 0,086 tep)</w:t>
            </w:r>
          </w:p>
        </w:tc>
        <w:tc>
          <w:tcPr>
            <w:tcW w:w="2328"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[tep/an]</w:t>
            </w:r>
          </w:p>
        </w:tc>
        <w:tc>
          <w:tcPr>
            <w:tcW w:w="2037"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5"/>
            <w:vMerge/>
            <w:tcBorders>
              <w:top w:val="nil"/>
              <w:bottom w:val="single" w:sz="8" w:space="0" w:color="000000"/>
              <w:right w:val="single" w:sz="8" w:space="0" w:color="000000"/>
            </w:tcBorders>
          </w:tcPr>
          <w:p w:rsidR="00D07372" w:rsidRDefault="00D07372"/>
        </w:tc>
        <w:tc>
          <w:tcPr>
            <w:tcW w:w="2328"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[MWh/an]</w:t>
            </w:r>
          </w:p>
        </w:tc>
        <w:tc>
          <w:tcPr>
            <w:tcW w:w="2037"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D07372"/>
        </w:tc>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D07372"/>
        </w:tc>
      </w:tr>
      <w:tr w:rsidR="00D07372">
        <w:trPr>
          <w:trHeight w:val="45"/>
          <w:tblCellSpacing w:w="0" w:type="auto"/>
        </w:trPr>
        <w:tc>
          <w:tcPr>
            <w:tcW w:w="0" w:type="auto"/>
            <w:gridSpan w:val="5"/>
            <w:vMerge w:val="restart"/>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ENERGIE TERMICA ** - Consumul total anual</w:t>
            </w:r>
          </w:p>
          <w:p w:rsidR="00D07372" w:rsidRDefault="00570D45">
            <w:pPr>
              <w:spacing w:before="25" w:after="0"/>
            </w:pPr>
            <w:r>
              <w:rPr>
                <w:color w:val="000000"/>
              </w:rPr>
              <w:t xml:space="preserve">(Coef. de </w:t>
            </w:r>
            <w:r>
              <w:rPr>
                <w:color w:val="000000"/>
              </w:rPr>
              <w:t>transformare: 1 Gcal = 0,1 tep)</w:t>
            </w:r>
          </w:p>
        </w:tc>
        <w:tc>
          <w:tcPr>
            <w:tcW w:w="2328"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[tep/an]</w:t>
            </w:r>
          </w:p>
        </w:tc>
        <w:tc>
          <w:tcPr>
            <w:tcW w:w="2037"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5"/>
            <w:vMerge/>
            <w:tcBorders>
              <w:top w:val="nil"/>
              <w:bottom w:val="single" w:sz="8" w:space="0" w:color="000000"/>
              <w:right w:val="single" w:sz="8" w:space="0" w:color="000000"/>
            </w:tcBorders>
          </w:tcPr>
          <w:p w:rsidR="00D07372" w:rsidRDefault="00D07372"/>
        </w:tc>
        <w:tc>
          <w:tcPr>
            <w:tcW w:w="2328"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[Gcal/an]</w:t>
            </w:r>
          </w:p>
        </w:tc>
        <w:tc>
          <w:tcPr>
            <w:tcW w:w="2037"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D07372"/>
        </w:tc>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D07372"/>
        </w:tc>
      </w:tr>
      <w:tr w:rsidR="00D07372">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COMBUSTIBILI ŞI CARBURANŢI - Consumuri totale anuale</w:t>
            </w:r>
          </w:p>
          <w:p w:rsidR="00D07372" w:rsidRDefault="00570D45">
            <w:pPr>
              <w:spacing w:before="25" w:after="0"/>
            </w:pPr>
            <w:r>
              <w:rPr>
                <w:color w:val="000000"/>
              </w:rPr>
              <w:t>(Coeficient de transformare: precizat în paranteze)</w:t>
            </w:r>
          </w:p>
        </w:tc>
        <w:tc>
          <w:tcPr>
            <w:tcW w:w="2328"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[tep/an]</w:t>
            </w:r>
          </w:p>
        </w:tc>
        <w:tc>
          <w:tcPr>
            <w:tcW w:w="2037"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2036"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Gaze naturale</w:t>
            </w:r>
          </w:p>
          <w:p w:rsidR="00D07372" w:rsidRDefault="00570D45">
            <w:pPr>
              <w:spacing w:before="25" w:after="0"/>
            </w:pPr>
            <w:r>
              <w:rPr>
                <w:color w:val="000000"/>
              </w:rPr>
              <w:t>(0,086)</w:t>
            </w:r>
          </w:p>
        </w:tc>
        <w:tc>
          <w:tcPr>
            <w:tcW w:w="189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Păcură</w:t>
            </w:r>
          </w:p>
          <w:p w:rsidR="00D07372" w:rsidRDefault="00570D45">
            <w:pPr>
              <w:spacing w:before="25" w:after="0"/>
            </w:pPr>
            <w:r>
              <w:rPr>
                <w:color w:val="000000"/>
              </w:rPr>
              <w:t>(0,95)</w:t>
            </w:r>
          </w:p>
        </w:tc>
        <w:tc>
          <w:tcPr>
            <w:tcW w:w="1745"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CLU</w:t>
            </w:r>
          </w:p>
          <w:p w:rsidR="00D07372" w:rsidRDefault="00570D45">
            <w:pPr>
              <w:spacing w:before="25" w:after="0"/>
            </w:pPr>
            <w:r>
              <w:rPr>
                <w:color w:val="000000"/>
              </w:rPr>
              <w:t>(0,97)</w:t>
            </w:r>
          </w:p>
        </w:tc>
        <w:tc>
          <w:tcPr>
            <w:tcW w:w="2036"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Benzină</w:t>
            </w:r>
          </w:p>
          <w:p w:rsidR="00D07372" w:rsidRDefault="00570D45">
            <w:pPr>
              <w:spacing w:before="25" w:after="0"/>
            </w:pPr>
            <w:r>
              <w:rPr>
                <w:color w:val="000000"/>
              </w:rPr>
              <w:t>(1,05)</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Motorină</w:t>
            </w:r>
          </w:p>
          <w:p w:rsidR="00D07372" w:rsidRDefault="00570D45">
            <w:pPr>
              <w:spacing w:before="25" w:after="0"/>
            </w:pPr>
            <w:r>
              <w:rPr>
                <w:color w:val="000000"/>
              </w:rPr>
              <w:t>(1,015)</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Cărbune</w:t>
            </w:r>
          </w:p>
          <w:p w:rsidR="00D07372" w:rsidRDefault="00570D45">
            <w:pPr>
              <w:spacing w:before="25" w:after="0"/>
            </w:pPr>
            <w:r>
              <w:rPr>
                <w:color w:val="000000"/>
              </w:rPr>
              <w:t>(fcţ. de tip)</w:t>
            </w:r>
          </w:p>
        </w:tc>
        <w:tc>
          <w:tcPr>
            <w:tcW w:w="2037"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Alţi comb.</w:t>
            </w:r>
          </w:p>
          <w:p w:rsidR="00D07372" w:rsidRDefault="00570D45">
            <w:pPr>
              <w:spacing w:before="25" w:after="0"/>
            </w:pPr>
            <w:r>
              <w:rPr>
                <w:color w:val="000000"/>
              </w:rPr>
              <w:t>(fcţ. de tip)</w:t>
            </w:r>
          </w:p>
        </w:tc>
      </w:tr>
      <w:tr w:rsidR="00D07372">
        <w:trPr>
          <w:trHeight w:val="45"/>
          <w:tblCellSpacing w:w="0" w:type="auto"/>
        </w:trPr>
        <w:tc>
          <w:tcPr>
            <w:tcW w:w="2036"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[MWh/an]</w:t>
            </w:r>
          </w:p>
        </w:tc>
        <w:tc>
          <w:tcPr>
            <w:tcW w:w="189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[t/an]</w:t>
            </w:r>
          </w:p>
        </w:tc>
        <w:tc>
          <w:tcPr>
            <w:tcW w:w="1745"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[t/an]</w:t>
            </w:r>
          </w:p>
        </w:tc>
        <w:tc>
          <w:tcPr>
            <w:tcW w:w="2036"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[t/an]</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[t/an]</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[t/an]</w:t>
            </w:r>
          </w:p>
        </w:tc>
        <w:tc>
          <w:tcPr>
            <w:tcW w:w="2037"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[u.m,/an]</w:t>
            </w:r>
          </w:p>
        </w:tc>
      </w:tr>
      <w:tr w:rsidR="00D07372">
        <w:trPr>
          <w:trHeight w:val="45"/>
          <w:tblCellSpacing w:w="0" w:type="auto"/>
        </w:trPr>
        <w:tc>
          <w:tcPr>
            <w:tcW w:w="2036"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189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1745"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036"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037"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r>
      <w:tr w:rsidR="00D07372">
        <w:trPr>
          <w:trHeight w:val="45"/>
          <w:tblCellSpacing w:w="0" w:type="auto"/>
        </w:trPr>
        <w:tc>
          <w:tcPr>
            <w:tcW w:w="2036"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c>
          <w:tcPr>
            <w:tcW w:w="189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c>
          <w:tcPr>
            <w:tcW w:w="1745"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c>
          <w:tcPr>
            <w:tcW w:w="2036"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c>
          <w:tcPr>
            <w:tcW w:w="2037"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r>
      <w:tr w:rsidR="00D07372">
        <w:trPr>
          <w:trHeight w:val="45"/>
          <w:tblCellSpacing w:w="0" w:type="auto"/>
        </w:trPr>
        <w:tc>
          <w:tcPr>
            <w:tcW w:w="2036"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189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1745"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036"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037"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r>
      <w:tr w:rsidR="00D07372">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D07372"/>
        </w:tc>
      </w:tr>
      <w:tr w:rsidR="00D07372">
        <w:trPr>
          <w:trHeight w:val="45"/>
          <w:tblCellSpacing w:w="0" w:type="auto"/>
        </w:trPr>
        <w:tc>
          <w:tcPr>
            <w:tcW w:w="0" w:type="auto"/>
            <w:gridSpan w:val="5"/>
            <w:vMerge w:val="restart"/>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 xml:space="preserve">ENERGIE ELECTRICĂ </w:t>
            </w:r>
            <w:r>
              <w:rPr>
                <w:color w:val="000000"/>
              </w:rPr>
              <w:t>PRODUSĂ ŞI CONSUMATĂ DIN SURSE RECUPERABILE ŞI/SAU REGENERABILE - Consumuri totale anuale</w:t>
            </w:r>
          </w:p>
        </w:tc>
        <w:tc>
          <w:tcPr>
            <w:tcW w:w="2328"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[MWh/an]</w:t>
            </w:r>
          </w:p>
        </w:tc>
        <w:tc>
          <w:tcPr>
            <w:tcW w:w="2037"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5"/>
            <w:vMerge/>
            <w:tcBorders>
              <w:top w:val="nil"/>
              <w:bottom w:val="single" w:sz="8" w:space="0" w:color="000000"/>
              <w:right w:val="single" w:sz="8" w:space="0" w:color="000000"/>
            </w:tcBorders>
          </w:tcPr>
          <w:p w:rsidR="00D07372" w:rsidRDefault="00D07372"/>
        </w:tc>
        <w:tc>
          <w:tcPr>
            <w:tcW w:w="2328"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[tep/an]</w:t>
            </w:r>
          </w:p>
        </w:tc>
        <w:tc>
          <w:tcPr>
            <w:tcW w:w="2037"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D07372"/>
        </w:tc>
        <w:tc>
          <w:tcPr>
            <w:tcW w:w="2328" w:type="dxa"/>
            <w:tcBorders>
              <w:bottom w:val="single" w:sz="8" w:space="0" w:color="000000"/>
              <w:right w:val="single" w:sz="8" w:space="0" w:color="000000"/>
            </w:tcBorders>
            <w:tcMar>
              <w:top w:w="15" w:type="dxa"/>
              <w:left w:w="15" w:type="dxa"/>
              <w:bottom w:w="15" w:type="dxa"/>
              <w:right w:w="15" w:type="dxa"/>
            </w:tcMar>
          </w:tcPr>
          <w:p w:rsidR="00D07372" w:rsidRDefault="00D07372"/>
        </w:tc>
        <w:tc>
          <w:tcPr>
            <w:tcW w:w="2037" w:type="dxa"/>
            <w:tcBorders>
              <w:bottom w:val="single" w:sz="8" w:space="0" w:color="000000"/>
              <w:right w:val="single" w:sz="8" w:space="0" w:color="000000"/>
            </w:tcBorders>
            <w:tcMar>
              <w:top w:w="15" w:type="dxa"/>
              <w:left w:w="15" w:type="dxa"/>
              <w:bottom w:w="15" w:type="dxa"/>
              <w:right w:w="15" w:type="dxa"/>
            </w:tcMar>
          </w:tcPr>
          <w:p w:rsidR="00D07372" w:rsidRDefault="00D07372"/>
        </w:tc>
      </w:tr>
      <w:tr w:rsidR="00D07372">
        <w:trPr>
          <w:trHeight w:val="45"/>
          <w:tblCellSpacing w:w="0" w:type="auto"/>
        </w:trPr>
        <w:tc>
          <w:tcPr>
            <w:tcW w:w="0" w:type="auto"/>
            <w:gridSpan w:val="5"/>
            <w:vMerge w:val="restart"/>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ENERGIE TERMICĂ PRODUSĂ ŞI CONSUMATĂ DIN SURSE RECUPERABILE ŞI/SAU REGENERABILE - Consumuri totale anuale</w:t>
            </w:r>
          </w:p>
        </w:tc>
        <w:tc>
          <w:tcPr>
            <w:tcW w:w="2328"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[Gcal/an]</w:t>
            </w:r>
          </w:p>
        </w:tc>
        <w:tc>
          <w:tcPr>
            <w:tcW w:w="2037"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5"/>
            <w:vMerge/>
            <w:tcBorders>
              <w:top w:val="nil"/>
              <w:bottom w:val="single" w:sz="8" w:space="0" w:color="000000"/>
              <w:right w:val="single" w:sz="8" w:space="0" w:color="000000"/>
            </w:tcBorders>
          </w:tcPr>
          <w:p w:rsidR="00D07372" w:rsidRDefault="00D07372"/>
        </w:tc>
        <w:tc>
          <w:tcPr>
            <w:tcW w:w="2328"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[tep/an]</w:t>
            </w:r>
          </w:p>
        </w:tc>
        <w:tc>
          <w:tcPr>
            <w:tcW w:w="2037"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bl>
    <w:p w:rsidR="00D07372" w:rsidRDefault="00570D45">
      <w:pPr>
        <w:spacing w:before="80" w:after="0"/>
        <w:jc w:val="center"/>
      </w:pPr>
      <w:r>
        <w:rPr>
          <w:b/>
          <w:color w:val="000000"/>
        </w:rPr>
        <w:t>IV._</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55"/>
        <w:gridCol w:w="3342"/>
        <w:gridCol w:w="2345"/>
      </w:tblGrid>
      <w:tr w:rsidR="00D07372">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NUMELE ÎN CLAR ŞI SEMNĂTURA CONDUCĂTORULUI UNITĂŢII</w:t>
            </w:r>
          </w:p>
          <w:p w:rsidR="00D07372" w:rsidRDefault="00570D45">
            <w:pPr>
              <w:spacing w:before="25" w:after="0"/>
            </w:pPr>
            <w:r>
              <w:rPr>
                <w:color w:val="000000"/>
              </w:rPr>
              <w:t>ŞTAMPILA UNITĂŢII</w:t>
            </w:r>
          </w:p>
          <w:p w:rsidR="00D07372" w:rsidRDefault="00570D45">
            <w:pPr>
              <w:spacing w:before="25" w:after="0"/>
            </w:pPr>
            <w:r>
              <w:rPr>
                <w:color w:val="000000"/>
              </w:rPr>
              <w:t>xxx</w:t>
            </w:r>
          </w:p>
        </w:tc>
        <w:tc>
          <w:tcPr>
            <w:tcW w:w="5184"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NUMELE ÎN CLAR ŞI SEMNĂTURA</w:t>
            </w:r>
          </w:p>
          <w:p w:rsidR="00D07372" w:rsidRDefault="00570D45">
            <w:pPr>
              <w:spacing w:before="25" w:after="0"/>
            </w:pPr>
            <w:r>
              <w:rPr>
                <w:color w:val="000000"/>
              </w:rPr>
              <w:t>MANAGER ENERGETIC SAU A CONDUCĂTORULUI COMPARTIMENTULUI TEHNIC</w:t>
            </w:r>
          </w:p>
          <w:p w:rsidR="00D07372" w:rsidRDefault="00570D45">
            <w:pPr>
              <w:spacing w:before="25" w:after="0"/>
            </w:pPr>
            <w:r>
              <w:rPr>
                <w:color w:val="000000"/>
              </w:rPr>
              <w:lastRenderedPageBreak/>
              <w:t>xxx</w:t>
            </w:r>
          </w:p>
        </w:tc>
        <w:tc>
          <w:tcPr>
            <w:tcW w:w="3744"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lastRenderedPageBreak/>
              <w:t>DATA TRANSMITERII</w:t>
            </w:r>
          </w:p>
          <w:p w:rsidR="00D07372" w:rsidRDefault="00570D45">
            <w:pPr>
              <w:spacing w:before="25" w:after="0"/>
            </w:pPr>
            <w:r>
              <w:rPr>
                <w:color w:val="000000"/>
              </w:rPr>
              <w:t>xxx</w:t>
            </w:r>
          </w:p>
        </w:tc>
      </w:tr>
    </w:tbl>
    <w:p w:rsidR="00D07372" w:rsidRDefault="00570D45">
      <w:pPr>
        <w:spacing w:before="26" w:after="240"/>
      </w:pPr>
      <w:r>
        <w:rPr>
          <w:color w:val="000000"/>
        </w:rPr>
        <w:t xml:space="preserve">NOTĂ: Machetele se completează şi se transmit la </w:t>
      </w:r>
      <w:r>
        <w:rPr>
          <w:i/>
          <w:color w:val="000000"/>
        </w:rPr>
        <w:t>ANRE</w:t>
      </w:r>
      <w:r>
        <w:rPr>
          <w:color w:val="000000"/>
        </w:rPr>
        <w:t xml:space="preserve"> în format tipărit pe hârtie şi se încarcă formatul electronic pe platforma software Sistemul Informatic Integrat al </w:t>
      </w:r>
      <w:r>
        <w:rPr>
          <w:i/>
          <w:color w:val="000000"/>
        </w:rPr>
        <w:t>ANRE</w:t>
      </w:r>
      <w:r>
        <w:rPr>
          <w:color w:val="000000"/>
        </w:rPr>
        <w:t xml:space="preserve"> (MIS), după cum urmează:</w:t>
      </w:r>
    </w:p>
    <w:p w:rsidR="00D07372" w:rsidRDefault="00570D45">
      <w:pPr>
        <w:spacing w:before="26" w:after="240"/>
      </w:pPr>
      <w:r>
        <w:rPr>
          <w:color w:val="000000"/>
        </w:rPr>
        <w:t>- Machetele în format tipărit pe hârtie (Word) se vor completa în spaţiile marcate în acest scop (xxx). Aceas</w:t>
      </w:r>
      <w:r>
        <w:rPr>
          <w:color w:val="000000"/>
        </w:rPr>
        <w:t xml:space="preserve">tă NOTĂ se poate înlocui cu eventuale precizări referitoare la datele de mai sus. Machetele se transmit la </w:t>
      </w:r>
      <w:r>
        <w:rPr>
          <w:i/>
          <w:color w:val="000000"/>
        </w:rPr>
        <w:t>ANRE</w:t>
      </w:r>
      <w:r>
        <w:rPr>
          <w:color w:val="000000"/>
        </w:rPr>
        <w:t xml:space="preserve"> până la data de 30 aprilie a fiecărui an.</w:t>
      </w:r>
    </w:p>
    <w:p w:rsidR="00D07372" w:rsidRDefault="00570D45">
      <w:pPr>
        <w:spacing w:before="26" w:after="240"/>
      </w:pPr>
      <w:r>
        <w:rPr>
          <w:color w:val="000000"/>
        </w:rPr>
        <w:t>- Încărcarea machetei în format electronic (Excel) pe platforma software se va face prin conectarea op</w:t>
      </w:r>
      <w:r>
        <w:rPr>
          <w:color w:val="000000"/>
        </w:rPr>
        <w:t xml:space="preserve">eratorului economic la portalul </w:t>
      </w:r>
      <w:r>
        <w:rPr>
          <w:i/>
          <w:color w:val="000000"/>
        </w:rPr>
        <w:t>ANRE</w:t>
      </w:r>
      <w:r>
        <w:rPr>
          <w:color w:val="000000"/>
        </w:rPr>
        <w:t>, în urma solicitării şi primirii numelui de utilizator şi a parolei de la personalul ANRE-DEE. Încărcarea machetei se va face până la data de 30 aprilie a fiecărui an.</w:t>
      </w:r>
    </w:p>
    <w:p w:rsidR="00D07372" w:rsidRDefault="00570D45">
      <w:pPr>
        <w:spacing w:before="26" w:after="240"/>
      </w:pPr>
      <w:r>
        <w:rPr>
          <w:color w:val="000000"/>
        </w:rPr>
        <w:t>Se recomandă ca, mai întâi, să fie completat şablon</w:t>
      </w:r>
      <w:r>
        <w:rPr>
          <w:color w:val="000000"/>
        </w:rPr>
        <w:t>ul declaraţiei de consum în format Excel, iar, după aceea, datele respective să fie utilizate pentru formatul printat pe hârtie.</w:t>
      </w:r>
    </w:p>
    <w:p w:rsidR="00D07372" w:rsidRDefault="00570D45">
      <w:pPr>
        <w:spacing w:before="26" w:after="240"/>
      </w:pPr>
      <w:r>
        <w:rPr>
          <w:color w:val="000000"/>
        </w:rPr>
        <w:t>______</w:t>
      </w:r>
    </w:p>
    <w:p w:rsidR="00D07372" w:rsidRDefault="00570D45">
      <w:pPr>
        <w:spacing w:before="26" w:after="240"/>
      </w:pPr>
      <w:r>
        <w:rPr>
          <w:color w:val="000000"/>
          <w:vertAlign w:val="superscript"/>
        </w:rPr>
        <w:t>*</w:t>
      </w:r>
      <w:r>
        <w:rPr>
          <w:color w:val="000000"/>
        </w:rPr>
        <w:t>Nu se consideră energia electrică produsă intern din surse regenerabile de energie.</w:t>
      </w:r>
    </w:p>
    <w:p w:rsidR="00D07372" w:rsidRDefault="00570D45">
      <w:pPr>
        <w:spacing w:before="26" w:after="240"/>
      </w:pPr>
      <w:r>
        <w:rPr>
          <w:color w:val="000000"/>
          <w:vertAlign w:val="superscript"/>
        </w:rPr>
        <w:t>**</w:t>
      </w:r>
      <w:r>
        <w:rPr>
          <w:color w:val="000000"/>
        </w:rPr>
        <w:t>Se consideră doar energia termică</w:t>
      </w:r>
      <w:r>
        <w:rPr>
          <w:color w:val="000000"/>
        </w:rPr>
        <w:t xml:space="preserve"> cumpărată de la terţi.</w:t>
      </w:r>
    </w:p>
    <w:p w:rsidR="00D07372" w:rsidRDefault="00570D45">
      <w:pPr>
        <w:spacing w:before="80" w:after="0"/>
        <w:jc w:val="center"/>
      </w:pPr>
      <w:r>
        <w:rPr>
          <w:b/>
          <w:color w:val="000000"/>
        </w:rPr>
        <w:t>ANEXA nr. 3:</w:t>
      </w:r>
    </w:p>
    <w:p w:rsidR="00D07372" w:rsidRDefault="00570D45">
      <w:pPr>
        <w:spacing w:before="26" w:after="240"/>
      </w:pPr>
      <w:r>
        <w:rPr>
          <w:color w:val="000000"/>
        </w:rPr>
        <w:t>[SE INSEREAZĂ ANTETUL UNITĂŢII CONSUMATOARE DE ENERGIE]</w:t>
      </w:r>
    </w:p>
    <w:p w:rsidR="00D07372" w:rsidRDefault="00570D45">
      <w:pPr>
        <w:spacing w:before="26" w:after="240"/>
      </w:pPr>
      <w:r>
        <w:rPr>
          <w:color w:val="000000"/>
        </w:rPr>
        <w:t>CHESTIONAR DE ANALIZA ENERGETICĂ pentru anul ............................</w:t>
      </w:r>
    </w:p>
    <w:p w:rsidR="00D07372" w:rsidRDefault="00570D45">
      <w:pPr>
        <w:spacing w:before="26" w:after="240"/>
      </w:pPr>
      <w:r>
        <w:rPr>
          <w:color w:val="000000"/>
        </w:rPr>
        <w:t>pentru operatori economici cu consum anual mai mare de 1000 tep</w:t>
      </w:r>
    </w:p>
    <w:p w:rsidR="00D07372" w:rsidRDefault="00570D45">
      <w:pPr>
        <w:spacing w:before="80" w:after="0"/>
        <w:jc w:val="center"/>
      </w:pPr>
      <w:r>
        <w:rPr>
          <w:b/>
          <w:color w:val="000000"/>
        </w:rPr>
        <w:t>I.CAP. I - DATE DE CONTAC</w:t>
      </w:r>
      <w:r>
        <w:rPr>
          <w:b/>
          <w:color w:val="000000"/>
        </w:rPr>
        <w:t>T ŞI INFORMAŢII GENERALE PRIVIND CONSUMATORUL DE ENERGIE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27"/>
        <w:gridCol w:w="195"/>
        <w:gridCol w:w="195"/>
        <w:gridCol w:w="218"/>
        <w:gridCol w:w="852"/>
        <w:gridCol w:w="389"/>
        <w:gridCol w:w="1513"/>
        <w:gridCol w:w="600"/>
        <w:gridCol w:w="1999"/>
        <w:gridCol w:w="1454"/>
      </w:tblGrid>
      <w:tr w:rsidR="00D0737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Denumirea unităţii</w:t>
            </w:r>
          </w:p>
        </w:tc>
        <w:tc>
          <w:tcPr>
            <w:tcW w:w="0" w:type="auto"/>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Adresa poştală</w:t>
            </w:r>
          </w:p>
        </w:tc>
        <w:tc>
          <w:tcPr>
            <w:tcW w:w="0" w:type="auto"/>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CUI</w:t>
            </w:r>
          </w:p>
        </w:tc>
        <w:tc>
          <w:tcPr>
            <w:tcW w:w="0" w:type="auto"/>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Telefon</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Pag. Internet</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Fax</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E-mail</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Profil de activitate</w:t>
            </w:r>
          </w:p>
        </w:tc>
        <w:tc>
          <w:tcPr>
            <w:tcW w:w="0" w:type="auto"/>
            <w:gridSpan w:val="9"/>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Cod CAEN xxx</w:t>
            </w:r>
          </w:p>
          <w:p w:rsidR="00D07372" w:rsidRDefault="00570D45">
            <w:pPr>
              <w:spacing w:before="25" w:after="0"/>
            </w:pPr>
            <w:r>
              <w:rPr>
                <w:color w:val="000000"/>
              </w:rPr>
              <w:t>Sector de activitate xxx</w:t>
            </w:r>
          </w:p>
        </w:tc>
      </w:tr>
      <w:tr w:rsidR="00D07372">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Forma de proprietate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S - xxx %</w:t>
            </w:r>
          </w:p>
          <w:p w:rsidR="00D07372" w:rsidRDefault="00570D45">
            <w:pPr>
              <w:spacing w:before="25" w:after="0"/>
            </w:pPr>
            <w:r>
              <w:rPr>
                <w:color w:val="000000"/>
              </w:rPr>
              <w:lastRenderedPageBreak/>
              <w:t xml:space="preserve">P - </w:t>
            </w:r>
            <w:r>
              <w:rPr>
                <w:color w:val="000000"/>
              </w:rPr>
              <w:t>xxx %</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lastRenderedPageBreak/>
              <w:t>Regim de lucru</w:t>
            </w:r>
          </w:p>
          <w:p w:rsidR="00D07372" w:rsidRDefault="00570D45">
            <w:pPr>
              <w:spacing w:before="25" w:after="0"/>
            </w:pPr>
            <w:r>
              <w:rPr>
                <w:color w:val="000000"/>
              </w:rPr>
              <w:t xml:space="preserve">(nr. de </w:t>
            </w:r>
            <w:r>
              <w:rPr>
                <w:color w:val="000000"/>
              </w:rPr>
              <w:lastRenderedPageBreak/>
              <w:t>schimburi)</w:t>
            </w:r>
          </w:p>
        </w:tc>
        <w:tc>
          <w:tcPr>
            <w:tcW w:w="0" w:type="auto"/>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lastRenderedPageBreak/>
              <w:t>x</w:t>
            </w:r>
          </w:p>
        </w:tc>
        <w:tc>
          <w:tcPr>
            <w:tcW w:w="0" w:type="auto"/>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Nr. de subunităţi</w:t>
            </w:r>
          </w:p>
          <w:p w:rsidR="00D07372" w:rsidRDefault="00570D45">
            <w:pPr>
              <w:spacing w:before="25" w:after="0"/>
            </w:pPr>
            <w:r>
              <w:rPr>
                <w:color w:val="000000"/>
              </w:rPr>
              <w:t xml:space="preserve">(sucursale, </w:t>
            </w:r>
            <w:r>
              <w:rPr>
                <w:color w:val="000000"/>
              </w:rPr>
              <w:lastRenderedPageBreak/>
              <w:t>filiale)</w:t>
            </w:r>
          </w:p>
        </w:tc>
        <w:tc>
          <w:tcPr>
            <w:tcW w:w="864"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lastRenderedPageBreak/>
              <w:t>xx</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Nr. total de autovehicule deţinut</w:t>
            </w:r>
          </w:p>
        </w:tc>
        <w:tc>
          <w:tcPr>
            <w:tcW w:w="2304"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Manager energetic sau persoana de contact</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deţine Atestat eliberat</w:t>
            </w:r>
          </w:p>
          <w:p w:rsidR="00D07372" w:rsidRDefault="00570D45">
            <w:pPr>
              <w:spacing w:before="25" w:after="0"/>
            </w:pPr>
            <w:r>
              <w:rPr>
                <w:color w:val="000000"/>
              </w:rPr>
              <w:t xml:space="preserve">de </w:t>
            </w:r>
            <w:r>
              <w:rPr>
                <w:i/>
                <w:color w:val="000000"/>
              </w:rPr>
              <w:t>ANRE</w:t>
            </w:r>
            <w:r>
              <w:rPr>
                <w:color w:val="000000"/>
              </w:rPr>
              <w:t xml:space="preserve"> la data de:</w:t>
            </w:r>
          </w:p>
        </w:tc>
        <w:tc>
          <w:tcPr>
            <w:tcW w:w="2304"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NUME</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187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E-mail</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187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Telefon fix</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187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 xml:space="preserve">Tel. </w:t>
            </w:r>
            <w:r>
              <w:rPr>
                <w:color w:val="000000"/>
              </w:rPr>
              <w:t>mobil</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bl>
    <w:p w:rsidR="00D07372" w:rsidRDefault="00570D45">
      <w:pPr>
        <w:spacing w:before="80" w:after="0"/>
        <w:jc w:val="center"/>
      </w:pPr>
      <w:r>
        <w:rPr>
          <w:b/>
          <w:color w:val="000000"/>
        </w:rPr>
        <w:t>II.CAP. II - DATE STATISTICE DE CONSUM DE ENERGIE LA NIVELUL ANULUI ANTERIOR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42"/>
        <w:gridCol w:w="131"/>
        <w:gridCol w:w="167"/>
        <w:gridCol w:w="194"/>
        <w:gridCol w:w="148"/>
        <w:gridCol w:w="148"/>
        <w:gridCol w:w="148"/>
        <w:gridCol w:w="115"/>
        <w:gridCol w:w="168"/>
        <w:gridCol w:w="143"/>
        <w:gridCol w:w="281"/>
        <w:gridCol w:w="146"/>
        <w:gridCol w:w="217"/>
        <w:gridCol w:w="167"/>
        <w:gridCol w:w="259"/>
        <w:gridCol w:w="228"/>
        <w:gridCol w:w="253"/>
        <w:gridCol w:w="104"/>
        <w:gridCol w:w="123"/>
        <w:gridCol w:w="121"/>
        <w:gridCol w:w="148"/>
        <w:gridCol w:w="200"/>
        <w:gridCol w:w="200"/>
        <w:gridCol w:w="200"/>
        <w:gridCol w:w="220"/>
        <w:gridCol w:w="165"/>
        <w:gridCol w:w="139"/>
        <w:gridCol w:w="113"/>
        <w:gridCol w:w="113"/>
        <w:gridCol w:w="111"/>
        <w:gridCol w:w="236"/>
        <w:gridCol w:w="249"/>
        <w:gridCol w:w="229"/>
        <w:gridCol w:w="220"/>
        <w:gridCol w:w="174"/>
        <w:gridCol w:w="174"/>
        <w:gridCol w:w="130"/>
        <w:gridCol w:w="130"/>
        <w:gridCol w:w="130"/>
        <w:gridCol w:w="458"/>
      </w:tblGrid>
      <w:tr w:rsidR="00D07372">
        <w:trPr>
          <w:trHeight w:val="45"/>
          <w:tblCellSpacing w:w="0" w:type="auto"/>
        </w:trPr>
        <w:tc>
          <w:tcPr>
            <w:tcW w:w="0" w:type="auto"/>
            <w:gridSpan w:val="30"/>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CONSUM DE ENERGIE TOTAL ANUAL</w:t>
            </w:r>
          </w:p>
          <w:p w:rsidR="00D07372" w:rsidRDefault="00570D45">
            <w:pPr>
              <w:spacing w:before="25" w:after="0"/>
            </w:pPr>
            <w:r>
              <w:rPr>
                <w:color w:val="000000"/>
              </w:rPr>
              <w:t>[Se calculează prin însumarea consumurilor totale de energie electrică, energie termică, combustibili şi carburanţi exprimate în tep/an]</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w:t>
            </w:r>
            <w:r>
              <w:rPr>
                <w:color w:val="000000"/>
              </w:rPr>
              <w:t>tep/an]</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30"/>
            <w:vMerge w:val="restart"/>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ENERGIE ELECTRICĂ - Consumul total anual</w:t>
            </w:r>
          </w:p>
          <w:p w:rsidR="00D07372" w:rsidRDefault="00570D45">
            <w:pPr>
              <w:spacing w:before="25" w:after="0"/>
            </w:pPr>
            <w:r>
              <w:rPr>
                <w:color w:val="000000"/>
              </w:rPr>
              <w:t>(Coef. de transformare: 1 MWh = 0,086 tep)</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[tep/an]</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30"/>
            <w:vMerge/>
            <w:tcBorders>
              <w:top w:val="nil"/>
              <w:bottom w:val="single" w:sz="8" w:space="0" w:color="000000"/>
              <w:right w:val="single" w:sz="8" w:space="0" w:color="000000"/>
            </w:tcBorders>
          </w:tcPr>
          <w:p w:rsidR="00D07372" w:rsidRDefault="00D07372"/>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[MWh/an]</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1369"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Luna</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Ian</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Feb</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Mar</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Apr</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Mai</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Iun</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Iul</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Aug</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Sep</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Oct</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Noi</w:t>
            </w:r>
          </w:p>
        </w:tc>
        <w:tc>
          <w:tcPr>
            <w:tcW w:w="122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Dec</w:t>
            </w:r>
          </w:p>
        </w:tc>
      </w:tr>
      <w:tr w:rsidR="00D07372">
        <w:trPr>
          <w:trHeight w:val="45"/>
          <w:tblCellSpacing w:w="0" w:type="auto"/>
        </w:trPr>
        <w:tc>
          <w:tcPr>
            <w:tcW w:w="1369"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[MWh]</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122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 xml:space="preserve">Putere electrică </w:t>
            </w:r>
            <w:r>
              <w:rPr>
                <w:color w:val="000000"/>
              </w:rPr>
              <w:t>totală instalată</w:t>
            </w:r>
          </w:p>
          <w:p w:rsidR="00D07372" w:rsidRDefault="00570D45">
            <w:pPr>
              <w:spacing w:before="25" w:after="0"/>
            </w:pPr>
            <w:r>
              <w:rPr>
                <w:color w:val="000000"/>
              </w:rPr>
              <w:t>[MWh]</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Niveluri de tensiune [kV]</w:t>
            </w:r>
          </w:p>
        </w:tc>
        <w:tc>
          <w:tcPr>
            <w:tcW w:w="0" w:type="auto"/>
            <w:gridSpan w:val="1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Factor de putere</w:t>
            </w:r>
          </w:p>
          <w:p w:rsidR="00D07372" w:rsidRDefault="00570D45">
            <w:pPr>
              <w:spacing w:before="25" w:after="0"/>
            </w:pPr>
            <w:r>
              <w:rPr>
                <w:color w:val="000000"/>
              </w:rPr>
              <w:t xml:space="preserve">(cos </w:t>
            </w:r>
            <w:r>
              <w:rPr>
                <w:noProof/>
                <w:lang w:val="en-US"/>
              </w:rPr>
              <w:drawing>
                <wp:inline distT="0" distB="0" distL="0" distR="0">
                  <wp:extent cx="1905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 cy="177800"/>
                          </a:xfrm>
                          <a:prstGeom prst="rect">
                            <a:avLst/>
                          </a:prstGeom>
                        </pic:spPr>
                      </pic:pic>
                    </a:graphicData>
                  </a:graphic>
                </wp:inline>
              </w:drawing>
            </w:r>
            <w:r>
              <w:rPr>
                <w:color w:val="000000"/>
              </w:rPr>
              <w:t>)</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30"/>
            <w:vMerge w:val="restart"/>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ENERGIE TERMICĂ - Consumul total anual</w:t>
            </w:r>
          </w:p>
          <w:p w:rsidR="00D07372" w:rsidRDefault="00570D45">
            <w:pPr>
              <w:spacing w:before="25" w:after="0"/>
            </w:pPr>
            <w:r>
              <w:rPr>
                <w:color w:val="000000"/>
              </w:rPr>
              <w:t>(Coef. de transformare: 1 Gcal = 0,1 tep)</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[tep/an]</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30"/>
            <w:vMerge/>
            <w:tcBorders>
              <w:top w:val="nil"/>
              <w:bottom w:val="single" w:sz="8" w:space="0" w:color="000000"/>
              <w:right w:val="single" w:sz="8" w:space="0" w:color="000000"/>
            </w:tcBorders>
          </w:tcPr>
          <w:p w:rsidR="00D07372" w:rsidRDefault="00D07372"/>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[Gcal/an]</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1369"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Luna</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Ian</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Feb</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Mar</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Apr</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Mai</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Iun</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Iul</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Aug</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Sep</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Oct</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Noi</w:t>
            </w:r>
          </w:p>
        </w:tc>
        <w:tc>
          <w:tcPr>
            <w:tcW w:w="122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Dec</w:t>
            </w:r>
          </w:p>
        </w:tc>
      </w:tr>
      <w:tr w:rsidR="00D07372">
        <w:trPr>
          <w:trHeight w:val="45"/>
          <w:tblCellSpacing w:w="0" w:type="auto"/>
        </w:trPr>
        <w:tc>
          <w:tcPr>
            <w:tcW w:w="1369"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[Gcal]</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122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1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Consum total de energie termică, din care:</w:t>
            </w:r>
          </w:p>
        </w:tc>
        <w:tc>
          <w:tcPr>
            <w:tcW w:w="0" w:type="auto"/>
            <w:gridSpan w:val="6"/>
            <w:vMerge w:val="restart"/>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Abur</w:t>
            </w:r>
          </w:p>
          <w:p w:rsidR="00D07372" w:rsidRDefault="00570D45">
            <w:pPr>
              <w:spacing w:before="25" w:after="0"/>
            </w:pPr>
            <w:r>
              <w:rPr>
                <w:color w:val="000000"/>
              </w:rPr>
              <w:t>[Gcal/an]</w:t>
            </w:r>
          </w:p>
        </w:tc>
        <w:tc>
          <w:tcPr>
            <w:tcW w:w="0" w:type="auto"/>
            <w:gridSpan w:val="7"/>
            <w:vMerge w:val="restart"/>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Apă fierbinte</w:t>
            </w:r>
          </w:p>
          <w:p w:rsidR="00D07372" w:rsidRDefault="00570D45">
            <w:pPr>
              <w:spacing w:before="25" w:after="0"/>
            </w:pPr>
            <w:r>
              <w:rPr>
                <w:color w:val="000000"/>
              </w:rPr>
              <w:t>[Gcal/an]</w:t>
            </w:r>
          </w:p>
        </w:tc>
        <w:tc>
          <w:tcPr>
            <w:tcW w:w="0" w:type="auto"/>
            <w:gridSpan w:val="7"/>
            <w:vMerge w:val="restart"/>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Încălzire</w:t>
            </w:r>
          </w:p>
          <w:p w:rsidR="00D07372" w:rsidRDefault="00570D45">
            <w:pPr>
              <w:spacing w:before="25" w:after="0"/>
            </w:pPr>
            <w:r>
              <w:rPr>
                <w:color w:val="000000"/>
              </w:rPr>
              <w:t>[Gcal/an]</w:t>
            </w:r>
          </w:p>
        </w:tc>
        <w:tc>
          <w:tcPr>
            <w:tcW w:w="0" w:type="auto"/>
            <w:gridSpan w:val="8"/>
            <w:vMerge w:val="restart"/>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Apă caldă menajeră</w:t>
            </w:r>
          </w:p>
          <w:p w:rsidR="00D07372" w:rsidRDefault="00570D45">
            <w:pPr>
              <w:spacing w:before="25" w:after="0"/>
            </w:pPr>
            <w:r>
              <w:rPr>
                <w:color w:val="000000"/>
              </w:rPr>
              <w:t>[Gcal/ an]</w:t>
            </w:r>
          </w:p>
        </w:tc>
      </w:tr>
      <w:tr w:rsidR="00D07372">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Provenienţă:</w:t>
            </w:r>
          </w:p>
        </w:tc>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[Gcal/ an]</w:t>
            </w:r>
          </w:p>
        </w:tc>
        <w:tc>
          <w:tcPr>
            <w:tcW w:w="0" w:type="auto"/>
            <w:gridSpan w:val="6"/>
            <w:vMerge/>
            <w:tcBorders>
              <w:top w:val="nil"/>
              <w:bottom w:val="single" w:sz="8" w:space="0" w:color="000000"/>
              <w:right w:val="single" w:sz="8" w:space="0" w:color="000000"/>
            </w:tcBorders>
          </w:tcPr>
          <w:p w:rsidR="00D07372" w:rsidRDefault="00D07372"/>
        </w:tc>
        <w:tc>
          <w:tcPr>
            <w:tcW w:w="0" w:type="auto"/>
            <w:gridSpan w:val="7"/>
            <w:vMerge/>
            <w:tcBorders>
              <w:top w:val="nil"/>
              <w:bottom w:val="single" w:sz="8" w:space="0" w:color="000000"/>
              <w:right w:val="single" w:sz="8" w:space="0" w:color="000000"/>
            </w:tcBorders>
          </w:tcPr>
          <w:p w:rsidR="00D07372" w:rsidRDefault="00D07372"/>
        </w:tc>
        <w:tc>
          <w:tcPr>
            <w:tcW w:w="0" w:type="auto"/>
            <w:gridSpan w:val="7"/>
            <w:vMerge/>
            <w:tcBorders>
              <w:top w:val="nil"/>
              <w:bottom w:val="single" w:sz="8" w:space="0" w:color="000000"/>
              <w:right w:val="single" w:sz="8" w:space="0" w:color="000000"/>
            </w:tcBorders>
          </w:tcPr>
          <w:p w:rsidR="00D07372" w:rsidRDefault="00D07372"/>
        </w:tc>
        <w:tc>
          <w:tcPr>
            <w:tcW w:w="0" w:type="auto"/>
            <w:gridSpan w:val="8"/>
            <w:vMerge/>
            <w:tcBorders>
              <w:top w:val="nil"/>
              <w:bottom w:val="single" w:sz="8" w:space="0" w:color="000000"/>
              <w:right w:val="single" w:sz="8" w:space="0" w:color="000000"/>
            </w:tcBorders>
          </w:tcPr>
          <w:p w:rsidR="00D07372" w:rsidRDefault="00D07372"/>
        </w:tc>
      </w:tr>
      <w:tr w:rsidR="00D07372">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 produsă intern</w:t>
            </w:r>
          </w:p>
        </w:tc>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 cumpărată de la terţi</w:t>
            </w:r>
          </w:p>
        </w:tc>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TOTAL</w:t>
            </w:r>
          </w:p>
        </w:tc>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Puterea termică totală instalată a sursei proprii de energie termică [MWti]</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Centrală termică</w:t>
            </w:r>
          </w:p>
        </w:tc>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Centrală cu cogenerare</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Nu dispune de sursă proprie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w:t>
            </w:r>
          </w:p>
        </w:tc>
      </w:tr>
      <w:tr w:rsidR="00D07372">
        <w:trPr>
          <w:trHeight w:val="45"/>
          <w:tblCellSpacing w:w="0" w:type="auto"/>
        </w:trPr>
        <w:tc>
          <w:tcPr>
            <w:tcW w:w="0" w:type="auto"/>
            <w:gridSpan w:val="2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COMBUSTIBILI ŞI CARBURANŢI -</w:t>
            </w:r>
            <w:r>
              <w:rPr>
                <w:color w:val="000000"/>
              </w:rPr>
              <w:t xml:space="preserve"> Consumuri totale anuale</w:t>
            </w:r>
          </w:p>
          <w:p w:rsidR="00D07372" w:rsidRDefault="00570D45">
            <w:pPr>
              <w:spacing w:before="25" w:after="0"/>
            </w:pPr>
            <w:r>
              <w:rPr>
                <w:color w:val="000000"/>
              </w:rPr>
              <w:t>(Coeficient de transformare: precizat în paranteze)</w:t>
            </w:r>
          </w:p>
        </w:tc>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[tep/an]</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Gaze naturale</w:t>
            </w:r>
          </w:p>
          <w:p w:rsidR="00D07372" w:rsidRDefault="00570D45">
            <w:pPr>
              <w:spacing w:before="25" w:after="0"/>
            </w:pPr>
            <w:r>
              <w:rPr>
                <w:color w:val="000000"/>
              </w:rPr>
              <w:t>(0,086)</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Păcură</w:t>
            </w:r>
          </w:p>
          <w:p w:rsidR="00D07372" w:rsidRDefault="00570D45">
            <w:pPr>
              <w:spacing w:before="25" w:after="0"/>
            </w:pPr>
            <w:r>
              <w:rPr>
                <w:color w:val="000000"/>
              </w:rPr>
              <w:t>(0,95)</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CLU</w:t>
            </w:r>
          </w:p>
          <w:p w:rsidR="00D07372" w:rsidRDefault="00570D45">
            <w:pPr>
              <w:spacing w:before="25" w:after="0"/>
            </w:pPr>
            <w:r>
              <w:rPr>
                <w:color w:val="000000"/>
              </w:rPr>
              <w:t>(0,97)</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Benzină</w:t>
            </w:r>
          </w:p>
          <w:p w:rsidR="00D07372" w:rsidRDefault="00570D45">
            <w:pPr>
              <w:spacing w:before="25" w:after="0"/>
            </w:pPr>
            <w:r>
              <w:rPr>
                <w:color w:val="000000"/>
              </w:rPr>
              <w:t>(1,05)</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Motorină</w:t>
            </w:r>
          </w:p>
          <w:p w:rsidR="00D07372" w:rsidRDefault="00570D45">
            <w:pPr>
              <w:spacing w:before="25" w:after="0"/>
            </w:pPr>
            <w:r>
              <w:rPr>
                <w:color w:val="000000"/>
              </w:rPr>
              <w:t>(1,015)</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Cărbune</w:t>
            </w:r>
          </w:p>
          <w:p w:rsidR="00D07372" w:rsidRDefault="00570D45">
            <w:pPr>
              <w:spacing w:before="25" w:after="0"/>
            </w:pPr>
            <w:r>
              <w:rPr>
                <w:color w:val="000000"/>
              </w:rPr>
              <w:t>(fct. de tip)</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Alţi comb.</w:t>
            </w:r>
          </w:p>
          <w:p w:rsidR="00D07372" w:rsidRDefault="00570D45">
            <w:pPr>
              <w:spacing w:before="25" w:after="0"/>
            </w:pPr>
            <w:r>
              <w:rPr>
                <w:color w:val="000000"/>
              </w:rPr>
              <w:t xml:space="preserve">(fct. de </w:t>
            </w:r>
            <w:r>
              <w:rPr>
                <w:color w:val="000000"/>
              </w:rPr>
              <w:lastRenderedPageBreak/>
              <w:t>tip)</w:t>
            </w:r>
          </w:p>
        </w:tc>
      </w:tr>
      <w:tr w:rsidR="00D07372">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lastRenderedPageBreak/>
              <w:t>[MWh/an]</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[t/an]</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[t/an]</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[t/an]</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[t/an]</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[t/an]</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[u.m.]</w:t>
            </w:r>
          </w:p>
        </w:tc>
      </w:tr>
      <w:tr w:rsidR="00D07372">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r>
      <w:tr w:rsidR="00D07372">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 an]</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r>
      <w:tr w:rsidR="00D07372">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40"/>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ALTE UTILITĂŢII - Consumuri totale anuale</w:t>
            </w:r>
          </w:p>
        </w:tc>
      </w:tr>
      <w:tr w:rsidR="00D0737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Apă industrială</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Apă potabilă</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Aer comprimat</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Acetilenă</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Oxigen</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Lemn de foc</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Alţi comb.</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Alte utilităţi</w:t>
            </w:r>
          </w:p>
        </w:tc>
      </w:tr>
      <w:tr w:rsidR="00D0737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w:t>
            </w:r>
            <w:r>
              <w:rPr>
                <w:color w:val="000000"/>
                <w:vertAlign w:val="superscript"/>
              </w:rPr>
              <w:t>3</w:t>
            </w:r>
            <w:r>
              <w:rPr>
                <w:color w:val="000000"/>
              </w:rPr>
              <w:t>/an]</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w:t>
            </w:r>
            <w:r>
              <w:rPr>
                <w:color w:val="000000"/>
                <w:vertAlign w:val="superscript"/>
              </w:rPr>
              <w:t>3</w:t>
            </w:r>
            <w:r>
              <w:rPr>
                <w:color w:val="000000"/>
              </w:rPr>
              <w:t>/an]</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[Nm</w:t>
            </w:r>
            <w:r>
              <w:rPr>
                <w:color w:val="000000"/>
                <w:vertAlign w:val="superscript"/>
              </w:rPr>
              <w:t>3</w:t>
            </w:r>
            <w:r>
              <w:rPr>
                <w:color w:val="000000"/>
              </w:rPr>
              <w:t>/an]</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w:t>
            </w:r>
            <w:r>
              <w:rPr>
                <w:color w:val="000000"/>
                <w:vertAlign w:val="superscript"/>
              </w:rPr>
              <w:t>3</w:t>
            </w:r>
            <w:r>
              <w:rPr>
                <w:color w:val="000000"/>
              </w:rPr>
              <w:t>/an]</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w:t>
            </w:r>
            <w:r>
              <w:rPr>
                <w:color w:val="000000"/>
                <w:vertAlign w:val="superscript"/>
              </w:rPr>
              <w:t>3</w:t>
            </w:r>
            <w:r>
              <w:rPr>
                <w:color w:val="000000"/>
              </w:rPr>
              <w:t>/an]</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w:t>
            </w:r>
            <w:r>
              <w:rPr>
                <w:color w:val="000000"/>
                <w:vertAlign w:val="superscript"/>
              </w:rPr>
              <w:t>3</w:t>
            </w:r>
            <w:r>
              <w:rPr>
                <w:color w:val="000000"/>
              </w:rPr>
              <w:t>/an]</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[u.m./an]</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[u.m./an]</w:t>
            </w:r>
          </w:p>
        </w:tc>
      </w:tr>
      <w:tr w:rsidR="00D0737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29"/>
            <w:vMerge w:val="restart"/>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Energie electrică din surse recuperabile şi/sau regenerabile - Consumuri totale anuale</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[MWh/an]</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29"/>
            <w:vMerge/>
            <w:tcBorders>
              <w:top w:val="nil"/>
              <w:bottom w:val="single" w:sz="8" w:space="0" w:color="000000"/>
              <w:right w:val="single" w:sz="8" w:space="0" w:color="000000"/>
            </w:tcBorders>
          </w:tcPr>
          <w:p w:rsidR="00D07372" w:rsidRDefault="00D07372"/>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[tep/an]</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29"/>
            <w:vMerge w:val="restart"/>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 xml:space="preserve">Energie </w:t>
            </w:r>
            <w:r>
              <w:rPr>
                <w:color w:val="000000"/>
              </w:rPr>
              <w:t>termică din surse recuperabile şi/sau regenerabile - Consumuri totale anuale</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[Gcal/an]</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29"/>
            <w:vMerge/>
            <w:tcBorders>
              <w:top w:val="nil"/>
              <w:bottom w:val="single" w:sz="8" w:space="0" w:color="000000"/>
              <w:right w:val="single" w:sz="8" w:space="0" w:color="000000"/>
            </w:tcBorders>
          </w:tcPr>
          <w:p w:rsidR="00D07372" w:rsidRDefault="00D07372"/>
        </w:tc>
        <w:tc>
          <w:tcPr>
            <w:tcW w:w="0" w:type="auto"/>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[tep/an]</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bl>
    <w:p w:rsidR="00D07372" w:rsidRDefault="00570D45">
      <w:pPr>
        <w:spacing w:before="80" w:after="0"/>
        <w:jc w:val="center"/>
      </w:pPr>
      <w:r>
        <w:rPr>
          <w:b/>
          <w:color w:val="000000"/>
        </w:rPr>
        <w:t>III.CAP. III - EVOLUŢIA UNOR INDICATORI ECONOMICI ŞI A CONSUMURILOR DE ENERGIE ÎN PERIOADA ULTIMILOR DOI ANI</w:t>
      </w:r>
    </w:p>
    <w:p w:rsidR="00D07372" w:rsidRDefault="00570D45">
      <w:pPr>
        <w:spacing w:before="26" w:after="240"/>
      </w:pPr>
      <w:r>
        <w:rPr>
          <w:color w:val="000000"/>
        </w:rPr>
        <w:t>(anul anterior=anul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20"/>
        <w:gridCol w:w="4896"/>
        <w:gridCol w:w="2592"/>
        <w:gridCol w:w="2016"/>
        <w:gridCol w:w="2160"/>
        <w:gridCol w:w="2016"/>
      </w:tblGrid>
      <w:tr w:rsidR="00D07372">
        <w:trPr>
          <w:trHeight w:val="45"/>
          <w:tblCellSpacing w:w="0" w:type="auto"/>
        </w:trPr>
        <w:tc>
          <w:tcPr>
            <w:tcW w:w="720" w:type="dxa"/>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Nr. crt.</w:t>
            </w:r>
          </w:p>
        </w:tc>
        <w:tc>
          <w:tcPr>
            <w:tcW w:w="4896" w:type="dxa"/>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Indicatorul</w:t>
            </w:r>
          </w:p>
          <w:p w:rsidR="00D07372" w:rsidRDefault="00570D45">
            <w:pPr>
              <w:spacing w:before="25" w:after="0"/>
            </w:pPr>
            <w:r>
              <w:rPr>
                <w:color w:val="000000"/>
              </w:rPr>
              <w:t>(coef. de transf. în tep)</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Anul 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Anul 2</w:t>
            </w:r>
          </w:p>
        </w:tc>
      </w:tr>
      <w:tr w:rsidR="00D07372">
        <w:trPr>
          <w:trHeight w:val="45"/>
          <w:tblCellSpacing w:w="0" w:type="auto"/>
        </w:trPr>
        <w:tc>
          <w:tcPr>
            <w:tcW w:w="0" w:type="auto"/>
            <w:vMerge/>
            <w:tcBorders>
              <w:top w:val="nil"/>
              <w:bottom w:val="single" w:sz="8" w:space="0" w:color="000000"/>
              <w:right w:val="single" w:sz="8" w:space="0" w:color="000000"/>
            </w:tcBorders>
          </w:tcPr>
          <w:p w:rsidR="00D07372" w:rsidRDefault="00D07372"/>
        </w:tc>
        <w:tc>
          <w:tcPr>
            <w:tcW w:w="0" w:type="auto"/>
            <w:vMerge/>
            <w:tcBorders>
              <w:top w:val="nil"/>
              <w:bottom w:val="single" w:sz="8" w:space="0" w:color="000000"/>
              <w:right w:val="single" w:sz="8" w:space="0" w:color="000000"/>
            </w:tcBorders>
          </w:tcPr>
          <w:p w:rsidR="00D07372" w:rsidRDefault="00D07372"/>
        </w:tc>
        <w:tc>
          <w:tcPr>
            <w:tcW w:w="2592"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[u.m.]</w:t>
            </w:r>
          </w:p>
          <w:p w:rsidR="00D07372" w:rsidRDefault="00570D45">
            <w:pPr>
              <w:spacing w:before="25" w:after="0"/>
            </w:pPr>
            <w:r>
              <w:rPr>
                <w:color w:val="000000"/>
              </w:rPr>
              <w:t>Val.; cant</w:t>
            </w:r>
          </w:p>
        </w:tc>
        <w:tc>
          <w:tcPr>
            <w:tcW w:w="2016"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[u.m.]</w:t>
            </w:r>
          </w:p>
          <w:p w:rsidR="00D07372" w:rsidRDefault="00570D45">
            <w:pPr>
              <w:spacing w:before="25" w:after="0"/>
            </w:pPr>
            <w:r>
              <w:rPr>
                <w:color w:val="000000"/>
              </w:rPr>
              <w:t>Val.; cant.</w:t>
            </w:r>
          </w:p>
        </w:tc>
        <w:tc>
          <w:tcPr>
            <w:tcW w:w="2016"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[tap/an]</w:t>
            </w:r>
          </w:p>
        </w:tc>
      </w:tr>
      <w:tr w:rsidR="00D07372">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A</w:t>
            </w:r>
          </w:p>
        </w:tc>
        <w:tc>
          <w:tcPr>
            <w:tcW w:w="4896"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B</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w:t>
            </w:r>
          </w:p>
        </w:tc>
        <w:tc>
          <w:tcPr>
            <w:tcW w:w="2016"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D</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E</w:t>
            </w:r>
          </w:p>
        </w:tc>
        <w:tc>
          <w:tcPr>
            <w:tcW w:w="2016"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F</w:t>
            </w:r>
          </w:p>
        </w:tc>
      </w:tr>
      <w:tr w:rsidR="00D07372">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1.</w:t>
            </w:r>
          </w:p>
        </w:tc>
        <w:tc>
          <w:tcPr>
            <w:tcW w:w="489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Valoarea totală a producţiei anuale</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[mii lei/an]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w:t>
            </w:r>
          </w:p>
        </w:tc>
        <w:tc>
          <w:tcPr>
            <w:tcW w:w="216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[mii lei/an]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w:t>
            </w:r>
          </w:p>
        </w:tc>
      </w:tr>
      <w:tr w:rsidR="00D07372">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2.</w:t>
            </w:r>
          </w:p>
        </w:tc>
        <w:tc>
          <w:tcPr>
            <w:tcW w:w="489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Ponderea energiei în costurile de producţie</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w:t>
            </w:r>
          </w:p>
        </w:tc>
        <w:tc>
          <w:tcPr>
            <w:tcW w:w="216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w:t>
            </w:r>
          </w:p>
        </w:tc>
      </w:tr>
      <w:tr w:rsidR="00D07372">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3.</w:t>
            </w:r>
          </w:p>
        </w:tc>
        <w:tc>
          <w:tcPr>
            <w:tcW w:w="489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Consumul total de energie electrică</w:t>
            </w:r>
          </w:p>
          <w:p w:rsidR="00D07372" w:rsidRDefault="00570D45">
            <w:pPr>
              <w:spacing w:before="25" w:after="0"/>
            </w:pPr>
            <w:r>
              <w:rPr>
                <w:color w:val="000000"/>
              </w:rPr>
              <w:t>(0,086)</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[MWh/an]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16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[MWh/an]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4.</w:t>
            </w:r>
          </w:p>
        </w:tc>
        <w:tc>
          <w:tcPr>
            <w:tcW w:w="489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Consumul total de energie termică</w:t>
            </w:r>
          </w:p>
          <w:p w:rsidR="00D07372" w:rsidRDefault="00570D45">
            <w:pPr>
              <w:spacing w:before="25" w:after="0"/>
            </w:pPr>
            <w:r>
              <w:rPr>
                <w:color w:val="000000"/>
              </w:rPr>
              <w:t>(0,1)</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[Gcal/an]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16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[Gcal/an]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5.</w:t>
            </w:r>
          </w:p>
        </w:tc>
        <w:tc>
          <w:tcPr>
            <w:tcW w:w="489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Consumul total de gaze naturale</w:t>
            </w:r>
          </w:p>
          <w:p w:rsidR="00D07372" w:rsidRDefault="00570D45">
            <w:pPr>
              <w:spacing w:before="25" w:after="0"/>
            </w:pPr>
            <w:r>
              <w:rPr>
                <w:color w:val="000000"/>
              </w:rPr>
              <w:t>(0,086)</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[MWh/an]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16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[MWh/an]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6.</w:t>
            </w:r>
          </w:p>
        </w:tc>
        <w:tc>
          <w:tcPr>
            <w:tcW w:w="489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Consumul total de păcură (0,95)</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16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7.</w:t>
            </w:r>
          </w:p>
        </w:tc>
        <w:tc>
          <w:tcPr>
            <w:tcW w:w="489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Consumul total de CLU (0,97)</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16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8.</w:t>
            </w:r>
          </w:p>
        </w:tc>
        <w:tc>
          <w:tcPr>
            <w:tcW w:w="489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Consumul total de cărbune (coef. de transf. în tep este în funcţie de tip şi de sortiment)</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16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9.</w:t>
            </w:r>
          </w:p>
        </w:tc>
        <w:tc>
          <w:tcPr>
            <w:tcW w:w="489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Consumul total de benzină (1,05)</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16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10.</w:t>
            </w:r>
          </w:p>
        </w:tc>
        <w:tc>
          <w:tcPr>
            <w:tcW w:w="489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Consumul total de motorină (1,015)</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16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11.</w:t>
            </w:r>
          </w:p>
        </w:tc>
        <w:tc>
          <w:tcPr>
            <w:tcW w:w="489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Consumul total de alţi combustibili</w:t>
            </w:r>
          </w:p>
          <w:p w:rsidR="00D07372" w:rsidRDefault="00570D45">
            <w:pPr>
              <w:spacing w:before="25" w:after="0"/>
            </w:pPr>
            <w:r>
              <w:rPr>
                <w:color w:val="000000"/>
              </w:rPr>
              <w:t>(coef. de transf. în tep = funcţie de tip)</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[u.m.]</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16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[u.m.]</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12.</w:t>
            </w:r>
          </w:p>
        </w:tc>
        <w:tc>
          <w:tcPr>
            <w:tcW w:w="489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Consumul total de energie electrică din resurse recuperabile şi/sau regenerabile (0,086)</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[MWh/an]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16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[MWh/an]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13.</w:t>
            </w:r>
          </w:p>
        </w:tc>
        <w:tc>
          <w:tcPr>
            <w:tcW w:w="489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Consumul total de energie termică din resurse recuperabile şi/sau regenerabile (0,1)</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[Gcal/an]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16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[Gcal/an]</w:t>
            </w:r>
          </w:p>
          <w:p w:rsidR="00D07372" w:rsidRDefault="00570D45">
            <w:pPr>
              <w:spacing w:before="25" w:after="0"/>
            </w:pPr>
            <w:r>
              <w:rPr>
                <w:color w:val="000000"/>
              </w:rPr>
              <w:t>xxx</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14.</w:t>
            </w:r>
          </w:p>
        </w:tc>
        <w:tc>
          <w:tcPr>
            <w:tcW w:w="489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TOTAL ( = col. D, col. F, rd. 3 + 4 + 5 + 6 + 7 + 8 + 9 + 10 + 11 + 12+13)</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16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w:t>
            </w:r>
          </w:p>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15.</w:t>
            </w:r>
          </w:p>
        </w:tc>
        <w:tc>
          <w:tcPr>
            <w:tcW w:w="489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Intensitate energetică [tep/mii lei]</w:t>
            </w:r>
          </w:p>
        </w:tc>
        <w:tc>
          <w:tcPr>
            <w:tcW w:w="2592" w:type="dxa"/>
            <w:tcBorders>
              <w:bottom w:val="single" w:sz="8" w:space="0" w:color="000000"/>
              <w:right w:val="single" w:sz="8" w:space="0" w:color="000000"/>
            </w:tcBorders>
            <w:tcMar>
              <w:top w:w="15" w:type="dxa"/>
              <w:left w:w="15" w:type="dxa"/>
              <w:bottom w:w="15" w:type="dxa"/>
              <w:right w:w="15" w:type="dxa"/>
            </w:tcMar>
          </w:tcPr>
          <w:p w:rsidR="00D07372" w:rsidRDefault="00D07372"/>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 D14/C1)</w:t>
            </w:r>
          </w:p>
          <w:p w:rsidR="00D07372" w:rsidRDefault="00570D45">
            <w:pPr>
              <w:spacing w:before="25" w:after="0"/>
            </w:pPr>
            <w:r>
              <w:rPr>
                <w:color w:val="000000"/>
              </w:rPr>
              <w:t>xxx</w:t>
            </w:r>
          </w:p>
        </w:tc>
        <w:tc>
          <w:tcPr>
            <w:tcW w:w="2160" w:type="dxa"/>
            <w:tcBorders>
              <w:bottom w:val="single" w:sz="8" w:space="0" w:color="000000"/>
              <w:right w:val="single" w:sz="8" w:space="0" w:color="000000"/>
            </w:tcBorders>
            <w:tcMar>
              <w:top w:w="15" w:type="dxa"/>
              <w:left w:w="15" w:type="dxa"/>
              <w:bottom w:w="15" w:type="dxa"/>
              <w:right w:w="15" w:type="dxa"/>
            </w:tcMar>
          </w:tcPr>
          <w:p w:rsidR="00D07372" w:rsidRDefault="00D07372"/>
        </w:tc>
        <w:tc>
          <w:tcPr>
            <w:tcW w:w="2016" w:type="dxa"/>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 F14/ E1)</w:t>
            </w:r>
          </w:p>
          <w:p w:rsidR="00D07372" w:rsidRDefault="00570D45">
            <w:pPr>
              <w:spacing w:before="25" w:after="0"/>
            </w:pPr>
            <w:r>
              <w:rPr>
                <w:color w:val="000000"/>
              </w:rPr>
              <w:t>xxx</w:t>
            </w:r>
          </w:p>
        </w:tc>
      </w:tr>
    </w:tbl>
    <w:p w:rsidR="00D07372" w:rsidRDefault="00570D45">
      <w:pPr>
        <w:spacing w:before="80" w:after="0"/>
        <w:jc w:val="center"/>
      </w:pPr>
      <w:r>
        <w:rPr>
          <w:b/>
          <w:color w:val="000000"/>
        </w:rPr>
        <w:t>IV.CAP. IV - MANAGEMENT ENERGETIC</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2"/>
        <w:gridCol w:w="4"/>
        <w:gridCol w:w="291"/>
        <w:gridCol w:w="569"/>
        <w:gridCol w:w="288"/>
        <w:gridCol w:w="576"/>
        <w:gridCol w:w="288"/>
        <w:gridCol w:w="24"/>
        <w:gridCol w:w="840"/>
        <w:gridCol w:w="33"/>
        <w:gridCol w:w="145"/>
        <w:gridCol w:w="254"/>
        <w:gridCol w:w="1008"/>
        <w:gridCol w:w="432"/>
        <w:gridCol w:w="144"/>
        <w:gridCol w:w="925"/>
        <w:gridCol w:w="1"/>
        <w:gridCol w:w="370"/>
        <w:gridCol w:w="576"/>
        <w:gridCol w:w="1584"/>
        <w:gridCol w:w="288"/>
        <w:gridCol w:w="90"/>
        <w:gridCol w:w="1"/>
        <w:gridCol w:w="53"/>
        <w:gridCol w:w="144"/>
        <w:gridCol w:w="288"/>
        <w:gridCol w:w="144"/>
        <w:gridCol w:w="432"/>
        <w:gridCol w:w="103"/>
        <w:gridCol w:w="41"/>
        <w:gridCol w:w="576"/>
        <w:gridCol w:w="144"/>
        <w:gridCol w:w="111"/>
        <w:gridCol w:w="465"/>
        <w:gridCol w:w="432"/>
        <w:gridCol w:w="288"/>
        <w:gridCol w:w="270"/>
        <w:gridCol w:w="18"/>
        <w:gridCol w:w="273"/>
        <w:gridCol w:w="15"/>
        <w:gridCol w:w="144"/>
        <w:gridCol w:w="1296"/>
      </w:tblGrid>
      <w:tr w:rsidR="00D07372">
        <w:trPr>
          <w:trHeight w:val="45"/>
          <w:tblCellSpacing w:w="0" w:type="auto"/>
        </w:trPr>
        <w:tc>
          <w:tcPr>
            <w:tcW w:w="0" w:type="auto"/>
            <w:gridSpan w:val="42"/>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Contorizare</w:t>
            </w:r>
          </w:p>
        </w:tc>
      </w:tr>
      <w:tr w:rsidR="00D07372">
        <w:trPr>
          <w:trHeight w:val="45"/>
          <w:tblCellSpacing w:w="0" w:type="auto"/>
        </w:trPr>
        <w:tc>
          <w:tcPr>
            <w:tcW w:w="7200" w:type="dxa"/>
            <w:gridSpan w:val="19"/>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Există centre de cost contorizate independent</w:t>
            </w:r>
          </w:p>
        </w:tc>
        <w:tc>
          <w:tcPr>
            <w:tcW w:w="2448" w:type="dxa"/>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Combustibili</w:t>
            </w:r>
          </w:p>
        </w:tc>
        <w:tc>
          <w:tcPr>
            <w:tcW w:w="2448" w:type="dxa"/>
            <w:gridSpan w:val="9"/>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Energie electrică</w:t>
            </w:r>
          </w:p>
        </w:tc>
        <w:tc>
          <w:tcPr>
            <w:tcW w:w="2304" w:type="dxa"/>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Energie termică</w:t>
            </w:r>
          </w:p>
        </w:tc>
      </w:tr>
      <w:tr w:rsidR="00D07372">
        <w:trPr>
          <w:trHeight w:val="45"/>
          <w:tblCellSpacing w:w="0" w:type="auto"/>
        </w:trPr>
        <w:tc>
          <w:tcPr>
            <w:tcW w:w="0" w:type="auto"/>
            <w:gridSpan w:val="19"/>
            <w:vMerge/>
            <w:tcBorders>
              <w:top w:val="nil"/>
              <w:bottom w:val="single" w:sz="8" w:space="0" w:color="000000"/>
              <w:right w:val="single" w:sz="8" w:space="0" w:color="000000"/>
            </w:tcBorders>
          </w:tcPr>
          <w:p w:rsidR="00D07372" w:rsidRDefault="00D07372"/>
        </w:tc>
        <w:tc>
          <w:tcPr>
            <w:tcW w:w="2448" w:type="dxa"/>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Da/Nu</w:t>
            </w:r>
          </w:p>
        </w:tc>
        <w:tc>
          <w:tcPr>
            <w:tcW w:w="2448" w:type="dxa"/>
            <w:gridSpan w:val="9"/>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Da/Nu</w:t>
            </w:r>
          </w:p>
        </w:tc>
        <w:tc>
          <w:tcPr>
            <w:tcW w:w="2304" w:type="dxa"/>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Da/Nu</w:t>
            </w:r>
          </w:p>
        </w:tc>
      </w:tr>
      <w:tr w:rsidR="00D07372">
        <w:trPr>
          <w:trHeight w:val="45"/>
          <w:tblCellSpacing w:w="0" w:type="auto"/>
        </w:trPr>
        <w:tc>
          <w:tcPr>
            <w:tcW w:w="7200" w:type="dxa"/>
            <w:gridSpan w:val="19"/>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Există contoare separate pe principalele secţii de producţie, instalaţii, utilaje şi echipamente</w:t>
            </w:r>
          </w:p>
        </w:tc>
        <w:tc>
          <w:tcPr>
            <w:tcW w:w="2448" w:type="dxa"/>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Da/Nu</w:t>
            </w:r>
          </w:p>
        </w:tc>
        <w:tc>
          <w:tcPr>
            <w:tcW w:w="2448" w:type="dxa"/>
            <w:gridSpan w:val="9"/>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Da/Nu</w:t>
            </w:r>
          </w:p>
        </w:tc>
        <w:tc>
          <w:tcPr>
            <w:tcW w:w="2304" w:type="dxa"/>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Da/Nu</w:t>
            </w:r>
          </w:p>
        </w:tc>
      </w:tr>
      <w:tr w:rsidR="00D07372">
        <w:trPr>
          <w:trHeight w:val="45"/>
          <w:tblCellSpacing w:w="0" w:type="auto"/>
        </w:trPr>
        <w:tc>
          <w:tcPr>
            <w:tcW w:w="7200" w:type="dxa"/>
            <w:gridSpan w:val="19"/>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Există numai contor general</w:t>
            </w:r>
          </w:p>
        </w:tc>
        <w:tc>
          <w:tcPr>
            <w:tcW w:w="2448" w:type="dxa"/>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Da/Nu</w:t>
            </w:r>
          </w:p>
        </w:tc>
        <w:tc>
          <w:tcPr>
            <w:tcW w:w="2448" w:type="dxa"/>
            <w:gridSpan w:val="9"/>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Da/Nu</w:t>
            </w:r>
          </w:p>
        </w:tc>
        <w:tc>
          <w:tcPr>
            <w:tcW w:w="2304" w:type="dxa"/>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Da/Nu</w:t>
            </w:r>
          </w:p>
        </w:tc>
      </w:tr>
      <w:tr w:rsidR="00D07372">
        <w:trPr>
          <w:trHeight w:val="45"/>
          <w:tblCellSpacing w:w="0" w:type="auto"/>
        </w:trPr>
        <w:tc>
          <w:tcPr>
            <w:tcW w:w="7200" w:type="dxa"/>
            <w:gridSpan w:val="19"/>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Recuperare energie</w:t>
            </w:r>
          </w:p>
        </w:tc>
        <w:tc>
          <w:tcPr>
            <w:tcW w:w="2448" w:type="dxa"/>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Da/Nu</w:t>
            </w:r>
          </w:p>
        </w:tc>
        <w:tc>
          <w:tcPr>
            <w:tcW w:w="2448" w:type="dxa"/>
            <w:gridSpan w:val="9"/>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Da/Nu</w:t>
            </w:r>
          </w:p>
        </w:tc>
        <w:tc>
          <w:tcPr>
            <w:tcW w:w="2304" w:type="dxa"/>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Da/Nu</w:t>
            </w:r>
          </w:p>
        </w:tc>
      </w:tr>
      <w:tr w:rsidR="00D07372">
        <w:trPr>
          <w:trHeight w:val="45"/>
          <w:tblCellSpacing w:w="0" w:type="auto"/>
        </w:trPr>
        <w:tc>
          <w:tcPr>
            <w:tcW w:w="2448" w:type="dxa"/>
            <w:gridSpan w:val="7"/>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Tipul de energie recuperată</w:t>
            </w:r>
          </w:p>
        </w:tc>
        <w:tc>
          <w:tcPr>
            <w:tcW w:w="7920" w:type="dxa"/>
            <w:gridSpan w:val="23"/>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Tipul de echipament utilizat, tipul de energie recuperată şi modul de utilizare</w:t>
            </w:r>
          </w:p>
        </w:tc>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Cantitatea anuală de energie recuperată</w:t>
            </w:r>
          </w:p>
        </w:tc>
      </w:tr>
      <w:tr w:rsidR="00D07372">
        <w:trPr>
          <w:trHeight w:val="45"/>
          <w:tblCellSpacing w:w="0" w:type="auto"/>
        </w:trPr>
        <w:tc>
          <w:tcPr>
            <w:tcW w:w="0" w:type="auto"/>
            <w:gridSpan w:val="7"/>
            <w:vMerge/>
            <w:tcBorders>
              <w:top w:val="nil"/>
              <w:bottom w:val="single" w:sz="8" w:space="0" w:color="000000"/>
              <w:right w:val="single" w:sz="8" w:space="0" w:color="000000"/>
            </w:tcBorders>
          </w:tcPr>
          <w:p w:rsidR="00D07372" w:rsidRDefault="00D07372"/>
        </w:tc>
        <w:tc>
          <w:tcPr>
            <w:tcW w:w="0" w:type="auto"/>
            <w:gridSpan w:val="23"/>
            <w:vMerge/>
            <w:tcBorders>
              <w:top w:val="nil"/>
              <w:bottom w:val="single" w:sz="8" w:space="0" w:color="000000"/>
              <w:right w:val="single" w:sz="8" w:space="0" w:color="000000"/>
            </w:tcBorders>
          </w:tcPr>
          <w:p w:rsidR="00D07372" w:rsidRDefault="00D07372"/>
        </w:tc>
        <w:tc>
          <w:tcPr>
            <w:tcW w:w="2304" w:type="dxa"/>
            <w:gridSpan w:val="8"/>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În unităţi de măsură fizice</w:t>
            </w:r>
          </w:p>
        </w:tc>
        <w:tc>
          <w:tcPr>
            <w:tcW w:w="1728" w:type="dxa"/>
            <w:gridSpan w:val="4"/>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În</w:t>
            </w:r>
          </w:p>
          <w:p w:rsidR="00D07372" w:rsidRDefault="00570D45">
            <w:pPr>
              <w:spacing w:before="25" w:after="0"/>
            </w:pPr>
            <w:r>
              <w:rPr>
                <w:color w:val="000000"/>
              </w:rPr>
              <w:t>[tep/an]</w:t>
            </w:r>
          </w:p>
        </w:tc>
      </w:tr>
      <w:tr w:rsidR="00D07372">
        <w:trPr>
          <w:trHeight w:val="45"/>
          <w:tblCellSpacing w:w="0" w:type="auto"/>
        </w:trPr>
        <w:tc>
          <w:tcPr>
            <w:tcW w:w="2448" w:type="dxa"/>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Combustibili</w:t>
            </w:r>
          </w:p>
        </w:tc>
        <w:tc>
          <w:tcPr>
            <w:tcW w:w="7920" w:type="dxa"/>
            <w:gridSpan w:val="2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304"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 [u.m.]</w:t>
            </w:r>
          </w:p>
        </w:tc>
        <w:tc>
          <w:tcPr>
            <w:tcW w:w="1728" w:type="dxa"/>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2448" w:type="dxa"/>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Energie electrică</w:t>
            </w:r>
          </w:p>
        </w:tc>
        <w:tc>
          <w:tcPr>
            <w:tcW w:w="7920" w:type="dxa"/>
            <w:gridSpan w:val="2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304"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 [ u.m.]</w:t>
            </w:r>
          </w:p>
        </w:tc>
        <w:tc>
          <w:tcPr>
            <w:tcW w:w="1728" w:type="dxa"/>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2448" w:type="dxa"/>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Energie termică</w:t>
            </w:r>
          </w:p>
        </w:tc>
        <w:tc>
          <w:tcPr>
            <w:tcW w:w="7920" w:type="dxa"/>
            <w:gridSpan w:val="2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304"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 [u.m.]</w:t>
            </w:r>
          </w:p>
        </w:tc>
        <w:tc>
          <w:tcPr>
            <w:tcW w:w="1728" w:type="dxa"/>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2448" w:type="dxa"/>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Energie mecanică (hidraulică; de presiune; altele)</w:t>
            </w:r>
          </w:p>
        </w:tc>
        <w:tc>
          <w:tcPr>
            <w:tcW w:w="7920" w:type="dxa"/>
            <w:gridSpan w:val="2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304"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 [u.m.]</w:t>
            </w:r>
          </w:p>
        </w:tc>
        <w:tc>
          <w:tcPr>
            <w:tcW w:w="1728" w:type="dxa"/>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p w:rsidR="00D07372" w:rsidRDefault="00570D45">
            <w:pPr>
              <w:spacing w:before="25" w:after="0"/>
            </w:pPr>
            <w:r>
              <w:rPr>
                <w:color w:val="000000"/>
              </w:rPr>
              <w:t>Xxx</w:t>
            </w:r>
          </w:p>
        </w:tc>
      </w:tr>
      <w:tr w:rsidR="00D07372">
        <w:trPr>
          <w:trHeight w:val="45"/>
          <w:tblCellSpacing w:w="0" w:type="auto"/>
        </w:trPr>
        <w:tc>
          <w:tcPr>
            <w:tcW w:w="2448" w:type="dxa"/>
            <w:gridSpan w:val="7"/>
            <w:tcBorders>
              <w:bottom w:val="single" w:sz="8" w:space="0" w:color="000000"/>
              <w:right w:val="single" w:sz="8" w:space="0" w:color="000000"/>
            </w:tcBorders>
            <w:tcMar>
              <w:top w:w="15" w:type="dxa"/>
              <w:left w:w="15" w:type="dxa"/>
              <w:bottom w:w="15" w:type="dxa"/>
              <w:right w:w="15" w:type="dxa"/>
            </w:tcMar>
          </w:tcPr>
          <w:p w:rsidR="00D07372" w:rsidRDefault="00D07372"/>
        </w:tc>
        <w:tc>
          <w:tcPr>
            <w:tcW w:w="7920" w:type="dxa"/>
            <w:gridSpan w:val="2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TOTAL</w:t>
            </w:r>
          </w:p>
        </w:tc>
        <w:tc>
          <w:tcPr>
            <w:tcW w:w="2304"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w:t>
            </w:r>
          </w:p>
        </w:tc>
        <w:tc>
          <w:tcPr>
            <w:tcW w:w="1728" w:type="dxa"/>
            <w:gridSpan w:val="4"/>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2472" w:type="dxa"/>
            <w:gridSpan w:val="8"/>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Tipul de energie regenerabilă</w:t>
            </w:r>
          </w:p>
        </w:tc>
        <w:tc>
          <w:tcPr>
            <w:tcW w:w="7855" w:type="dxa"/>
            <w:gridSpan w:val="21"/>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Tipul de echipament utilizat, tipul de energie produsă şi modul de utilizare</w:t>
            </w:r>
          </w:p>
        </w:tc>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Cantitatea anuală de energie recuperată</w:t>
            </w:r>
          </w:p>
        </w:tc>
      </w:tr>
      <w:tr w:rsidR="00D07372">
        <w:trPr>
          <w:trHeight w:val="45"/>
          <w:tblCellSpacing w:w="0" w:type="auto"/>
        </w:trPr>
        <w:tc>
          <w:tcPr>
            <w:tcW w:w="0" w:type="auto"/>
            <w:gridSpan w:val="8"/>
            <w:vMerge/>
            <w:tcBorders>
              <w:top w:val="nil"/>
              <w:bottom w:val="single" w:sz="8" w:space="0" w:color="000000"/>
              <w:right w:val="single" w:sz="8" w:space="0" w:color="000000"/>
            </w:tcBorders>
          </w:tcPr>
          <w:p w:rsidR="00D07372" w:rsidRDefault="00D07372"/>
        </w:tc>
        <w:tc>
          <w:tcPr>
            <w:tcW w:w="0" w:type="auto"/>
            <w:gridSpan w:val="21"/>
            <w:vMerge/>
            <w:tcBorders>
              <w:top w:val="nil"/>
              <w:bottom w:val="single" w:sz="8" w:space="0" w:color="000000"/>
              <w:right w:val="single" w:sz="8" w:space="0" w:color="000000"/>
            </w:tcBorders>
          </w:tcPr>
          <w:p w:rsidR="00D07372" w:rsidRDefault="00D07372"/>
        </w:tc>
        <w:tc>
          <w:tcPr>
            <w:tcW w:w="2327" w:type="dxa"/>
            <w:gridSpan w:val="8"/>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În unităţi de măsură fizice</w:t>
            </w:r>
          </w:p>
        </w:tc>
        <w:tc>
          <w:tcPr>
            <w:tcW w:w="1746" w:type="dxa"/>
            <w:gridSpan w:val="5"/>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În</w:t>
            </w:r>
          </w:p>
          <w:p w:rsidR="00D07372" w:rsidRDefault="00570D45">
            <w:pPr>
              <w:spacing w:before="25" w:after="0"/>
            </w:pPr>
            <w:r>
              <w:rPr>
                <w:color w:val="000000"/>
              </w:rPr>
              <w:t>[tep/an]</w:t>
            </w:r>
          </w:p>
        </w:tc>
      </w:tr>
      <w:tr w:rsidR="00D07372">
        <w:trPr>
          <w:trHeight w:val="45"/>
          <w:tblCellSpacing w:w="0" w:type="auto"/>
        </w:trPr>
        <w:tc>
          <w:tcPr>
            <w:tcW w:w="2472"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Energie solară - energie electrică</w:t>
            </w:r>
          </w:p>
        </w:tc>
        <w:tc>
          <w:tcPr>
            <w:tcW w:w="7855" w:type="dxa"/>
            <w:gridSpan w:val="21"/>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327"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 [u.m.]</w:t>
            </w:r>
          </w:p>
        </w:tc>
        <w:tc>
          <w:tcPr>
            <w:tcW w:w="1746" w:type="dxa"/>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2472"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Energie solară - energie termică</w:t>
            </w:r>
          </w:p>
        </w:tc>
        <w:tc>
          <w:tcPr>
            <w:tcW w:w="7855" w:type="dxa"/>
            <w:gridSpan w:val="21"/>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327"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 [u.m.]</w:t>
            </w:r>
          </w:p>
        </w:tc>
        <w:tc>
          <w:tcPr>
            <w:tcW w:w="1746" w:type="dxa"/>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2472"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Energie eoliană - energie electrică</w:t>
            </w:r>
          </w:p>
        </w:tc>
        <w:tc>
          <w:tcPr>
            <w:tcW w:w="7855" w:type="dxa"/>
            <w:gridSpan w:val="21"/>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327"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 [u.m.]</w:t>
            </w:r>
          </w:p>
        </w:tc>
        <w:tc>
          <w:tcPr>
            <w:tcW w:w="1746" w:type="dxa"/>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2472"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 xml:space="preserve">Energie </w:t>
            </w:r>
            <w:r>
              <w:rPr>
                <w:color w:val="000000"/>
              </w:rPr>
              <w:t>geotermală</w:t>
            </w:r>
          </w:p>
        </w:tc>
        <w:tc>
          <w:tcPr>
            <w:tcW w:w="7855" w:type="dxa"/>
            <w:gridSpan w:val="21"/>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327"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 [u.m.]</w:t>
            </w:r>
          </w:p>
        </w:tc>
        <w:tc>
          <w:tcPr>
            <w:tcW w:w="1746" w:type="dxa"/>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2472"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Energie hidroelectrică</w:t>
            </w:r>
          </w:p>
        </w:tc>
        <w:tc>
          <w:tcPr>
            <w:tcW w:w="7855" w:type="dxa"/>
            <w:gridSpan w:val="21"/>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327"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 [u.m.]</w:t>
            </w:r>
          </w:p>
        </w:tc>
        <w:tc>
          <w:tcPr>
            <w:tcW w:w="1746" w:type="dxa"/>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2472"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Energie din biomasă</w:t>
            </w:r>
          </w:p>
        </w:tc>
        <w:tc>
          <w:tcPr>
            <w:tcW w:w="7855" w:type="dxa"/>
            <w:gridSpan w:val="21"/>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327"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 [u.m.]</w:t>
            </w:r>
          </w:p>
        </w:tc>
        <w:tc>
          <w:tcPr>
            <w:tcW w:w="1746" w:type="dxa"/>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2472"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Alte tipuri de energie regenerabilă</w:t>
            </w:r>
          </w:p>
        </w:tc>
        <w:tc>
          <w:tcPr>
            <w:tcW w:w="7855" w:type="dxa"/>
            <w:gridSpan w:val="21"/>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327"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 [u.m.]</w:t>
            </w:r>
          </w:p>
        </w:tc>
        <w:tc>
          <w:tcPr>
            <w:tcW w:w="1746" w:type="dxa"/>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2472" w:type="dxa"/>
            <w:gridSpan w:val="8"/>
            <w:tcBorders>
              <w:bottom w:val="single" w:sz="8" w:space="0" w:color="000000"/>
              <w:right w:val="single" w:sz="8" w:space="0" w:color="000000"/>
            </w:tcBorders>
            <w:tcMar>
              <w:top w:w="15" w:type="dxa"/>
              <w:left w:w="15" w:type="dxa"/>
              <w:bottom w:w="15" w:type="dxa"/>
              <w:right w:w="15" w:type="dxa"/>
            </w:tcMar>
          </w:tcPr>
          <w:p w:rsidR="00D07372" w:rsidRDefault="00D07372"/>
        </w:tc>
        <w:tc>
          <w:tcPr>
            <w:tcW w:w="7855" w:type="dxa"/>
            <w:gridSpan w:val="21"/>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TOTAL</w:t>
            </w:r>
          </w:p>
        </w:tc>
        <w:tc>
          <w:tcPr>
            <w:tcW w:w="2327"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w:t>
            </w:r>
          </w:p>
        </w:tc>
        <w:tc>
          <w:tcPr>
            <w:tcW w:w="1746" w:type="dxa"/>
            <w:gridSpan w:val="5"/>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9792" w:type="dxa"/>
            <w:gridSpan w:val="2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Soluţii tehnice existente pentru utilizarea eficientă a energiei</w:t>
            </w:r>
          </w:p>
        </w:tc>
        <w:tc>
          <w:tcPr>
            <w:tcW w:w="1872" w:type="dxa"/>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 xml:space="preserve">Anul </w:t>
            </w:r>
            <w:r>
              <w:rPr>
                <w:color w:val="000000"/>
              </w:rPr>
              <w:t>p.i.f.</w:t>
            </w:r>
          </w:p>
        </w:tc>
        <w:tc>
          <w:tcPr>
            <w:tcW w:w="2736" w:type="dxa"/>
            <w:gridSpan w:val="8"/>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Economie de energie</w:t>
            </w:r>
          </w:p>
          <w:p w:rsidR="00D07372" w:rsidRDefault="00570D45">
            <w:pPr>
              <w:spacing w:before="25" w:after="0"/>
            </w:pPr>
            <w:r>
              <w:rPr>
                <w:color w:val="000000"/>
              </w:rPr>
              <w:t>[tep/an]</w:t>
            </w:r>
          </w:p>
        </w:tc>
      </w:tr>
      <w:tr w:rsidR="00D07372">
        <w:trPr>
          <w:trHeight w:val="45"/>
          <w:tblCellSpacing w:w="0" w:type="auto"/>
        </w:trPr>
        <w:tc>
          <w:tcPr>
            <w:tcW w:w="9792" w:type="dxa"/>
            <w:gridSpan w:val="2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Antrenare mecanică cu turaţie variabilă</w:t>
            </w:r>
          </w:p>
          <w:p w:rsidR="00D07372" w:rsidRDefault="00570D45">
            <w:pPr>
              <w:spacing w:before="25" w:after="0"/>
            </w:pPr>
            <w:r>
              <w:rPr>
                <w:color w:val="000000"/>
              </w:rPr>
              <w:t>xxx</w:t>
            </w:r>
          </w:p>
        </w:tc>
        <w:tc>
          <w:tcPr>
            <w:tcW w:w="1872" w:type="dxa"/>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xxxx</w:t>
            </w:r>
          </w:p>
        </w:tc>
        <w:tc>
          <w:tcPr>
            <w:tcW w:w="2736"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9792" w:type="dxa"/>
            <w:gridSpan w:val="2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Iluminat eficient</w:t>
            </w:r>
          </w:p>
          <w:p w:rsidR="00D07372" w:rsidRDefault="00570D45">
            <w:pPr>
              <w:spacing w:before="25" w:after="0"/>
            </w:pPr>
            <w:r>
              <w:rPr>
                <w:color w:val="000000"/>
              </w:rPr>
              <w:t>xxx</w:t>
            </w:r>
          </w:p>
        </w:tc>
        <w:tc>
          <w:tcPr>
            <w:tcW w:w="1872" w:type="dxa"/>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xxxx</w:t>
            </w:r>
          </w:p>
        </w:tc>
        <w:tc>
          <w:tcPr>
            <w:tcW w:w="2736"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9792" w:type="dxa"/>
            <w:gridSpan w:val="2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Alte tipuri de soluţii tehnice</w:t>
            </w:r>
          </w:p>
          <w:p w:rsidR="00D07372" w:rsidRDefault="00570D45">
            <w:pPr>
              <w:spacing w:before="25" w:after="0"/>
            </w:pPr>
            <w:r>
              <w:rPr>
                <w:color w:val="000000"/>
              </w:rPr>
              <w:t>xxx</w:t>
            </w:r>
          </w:p>
        </w:tc>
        <w:tc>
          <w:tcPr>
            <w:tcW w:w="1872" w:type="dxa"/>
            <w:gridSpan w:val="7"/>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xxxx</w:t>
            </w:r>
          </w:p>
        </w:tc>
        <w:tc>
          <w:tcPr>
            <w:tcW w:w="2736"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4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Audituri energetice efectuate</w:t>
            </w:r>
          </w:p>
        </w:tc>
      </w:tr>
      <w:tr w:rsidR="00D07372">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Data ultimului audit energetic efectuat</w:t>
            </w:r>
          </w:p>
        </w:tc>
        <w:tc>
          <w:tcPr>
            <w:tcW w:w="0" w:type="auto"/>
            <w:gridSpan w:val="11"/>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 xml:space="preserve">Persoana </w:t>
            </w:r>
            <w:r>
              <w:rPr>
                <w:color w:val="000000"/>
              </w:rPr>
              <w:t>fizică/ persoana juridică care a efectuat auditul energetic</w:t>
            </w:r>
          </w:p>
        </w:tc>
        <w:tc>
          <w:tcPr>
            <w:tcW w:w="0" w:type="auto"/>
            <w:gridSpan w:val="11"/>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Contur bilanţ energetic</w:t>
            </w:r>
          </w:p>
        </w:tc>
        <w:tc>
          <w:tcPr>
            <w:tcW w:w="0" w:type="auto"/>
            <w:gridSpan w:val="11"/>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Procentul din totalul consumului de energie reprezentat de conturul respectiv</w:t>
            </w:r>
          </w:p>
        </w:tc>
        <w:tc>
          <w:tcPr>
            <w:tcW w:w="0" w:type="auto"/>
            <w:gridSpan w:val="11"/>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gridSpan w:val="4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Principalele măsuri rezultate</w:t>
            </w:r>
          </w:p>
        </w:tc>
      </w:tr>
      <w:tr w:rsidR="00D07372">
        <w:trPr>
          <w:trHeight w:val="45"/>
          <w:tblCellSpacing w:w="0" w:type="auto"/>
        </w:trPr>
        <w:tc>
          <w:tcPr>
            <w:tcW w:w="1296" w:type="dxa"/>
            <w:gridSpan w:val="4"/>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Nr. crt.</w:t>
            </w:r>
          </w:p>
        </w:tc>
        <w:tc>
          <w:tcPr>
            <w:tcW w:w="7488" w:type="dxa"/>
            <w:gridSpan w:val="1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Măsura</w:t>
            </w:r>
          </w:p>
        </w:tc>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Costuri</w:t>
            </w:r>
          </w:p>
          <w:p w:rsidR="00D07372" w:rsidRDefault="00570D45">
            <w:pPr>
              <w:spacing w:before="25" w:after="0"/>
            </w:pPr>
            <w:r>
              <w:rPr>
                <w:color w:val="000000"/>
              </w:rPr>
              <w:t>(mii lei)</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Economii</w:t>
            </w:r>
          </w:p>
          <w:p w:rsidR="00D07372" w:rsidRDefault="00570D45">
            <w:pPr>
              <w:spacing w:before="25" w:after="0"/>
            </w:pPr>
            <w:r>
              <w:rPr>
                <w:color w:val="000000"/>
              </w:rPr>
              <w:t>(tep/an)</w:t>
            </w:r>
          </w:p>
        </w:tc>
      </w:tr>
      <w:tr w:rsidR="00D07372">
        <w:trPr>
          <w:trHeight w:val="45"/>
          <w:tblCellSpacing w:w="0" w:type="auto"/>
        </w:trPr>
        <w:tc>
          <w:tcPr>
            <w:tcW w:w="1296" w:type="dxa"/>
            <w:gridSpan w:val="4"/>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7488" w:type="dxa"/>
            <w:gridSpan w:val="16"/>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40" w:type="dxa"/>
            <w:gridSpan w:val="8"/>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estimate</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realizate</w:t>
            </w:r>
          </w:p>
        </w:tc>
        <w:tc>
          <w:tcPr>
            <w:tcW w:w="1440" w:type="dxa"/>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estimate</w:t>
            </w:r>
          </w:p>
        </w:tc>
        <w:tc>
          <w:tcPr>
            <w:tcW w:w="1296" w:type="dxa"/>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realizate</w:t>
            </w:r>
          </w:p>
        </w:tc>
      </w:tr>
      <w:tr w:rsidR="00D07372">
        <w:trPr>
          <w:trHeight w:val="45"/>
          <w:tblCellSpacing w:w="0" w:type="auto"/>
        </w:trPr>
        <w:tc>
          <w:tcPr>
            <w:tcW w:w="1296" w:type="dxa"/>
            <w:gridSpan w:val="4"/>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1</w:t>
            </w:r>
          </w:p>
        </w:tc>
        <w:tc>
          <w:tcPr>
            <w:tcW w:w="7488" w:type="dxa"/>
            <w:gridSpan w:val="16"/>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40" w:type="dxa"/>
            <w:gridSpan w:val="8"/>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40" w:type="dxa"/>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296"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r>
      <w:tr w:rsidR="00D07372">
        <w:trPr>
          <w:trHeight w:val="45"/>
          <w:tblCellSpacing w:w="0" w:type="auto"/>
        </w:trPr>
        <w:tc>
          <w:tcPr>
            <w:tcW w:w="1296" w:type="dxa"/>
            <w:gridSpan w:val="4"/>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2</w:t>
            </w:r>
          </w:p>
        </w:tc>
        <w:tc>
          <w:tcPr>
            <w:tcW w:w="7488" w:type="dxa"/>
            <w:gridSpan w:val="16"/>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40" w:type="dxa"/>
            <w:gridSpan w:val="8"/>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40" w:type="dxa"/>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296"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r>
      <w:tr w:rsidR="00D07372">
        <w:trPr>
          <w:trHeight w:val="45"/>
          <w:tblCellSpacing w:w="0" w:type="auto"/>
        </w:trPr>
        <w:tc>
          <w:tcPr>
            <w:tcW w:w="1296" w:type="dxa"/>
            <w:gridSpan w:val="4"/>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7488" w:type="dxa"/>
            <w:gridSpan w:val="16"/>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40" w:type="dxa"/>
            <w:gridSpan w:val="8"/>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440" w:type="dxa"/>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296" w:type="dxa"/>
            <w:tcBorders>
              <w:bottom w:val="single" w:sz="8" w:space="0" w:color="000000"/>
              <w:right w:val="single" w:sz="8" w:space="0" w:color="000000"/>
            </w:tcBorders>
            <w:tcMar>
              <w:top w:w="15" w:type="dxa"/>
              <w:left w:w="15" w:type="dxa"/>
              <w:bottom w:w="15" w:type="dxa"/>
              <w:right w:w="15" w:type="dxa"/>
            </w:tcMar>
            <w:vAlign w:val="center"/>
          </w:tcPr>
          <w:p w:rsidR="00D07372" w:rsidRDefault="00D07372"/>
        </w:tc>
      </w:tr>
      <w:tr w:rsidR="00D07372">
        <w:trPr>
          <w:trHeight w:val="45"/>
          <w:tblCellSpacing w:w="0" w:type="auto"/>
        </w:trPr>
        <w:tc>
          <w:tcPr>
            <w:tcW w:w="0" w:type="auto"/>
            <w:gridSpan w:val="4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MASURI DE EFICIENŢĂ ENERGETICĂ PROGRAMATE,</w:t>
            </w:r>
          </w:p>
          <w:p w:rsidR="00D07372" w:rsidRDefault="00570D45">
            <w:pPr>
              <w:spacing w:before="25" w:after="0"/>
            </w:pPr>
            <w:r>
              <w:rPr>
                <w:color w:val="000000"/>
              </w:rPr>
              <w:t>inclusiv reparaţii şi acţiuni de modernizare sau retehnologizare</w:t>
            </w:r>
          </w:p>
        </w:tc>
      </w:tr>
      <w:tr w:rsidR="00D07372">
        <w:trPr>
          <w:trHeight w:val="45"/>
          <w:tblCellSpacing w:w="0" w:type="auto"/>
        </w:trPr>
        <w:tc>
          <w:tcPr>
            <w:tcW w:w="432" w:type="dxa"/>
            <w:vMerge w:val="restart"/>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1</w:t>
            </w:r>
          </w:p>
        </w:tc>
        <w:tc>
          <w:tcPr>
            <w:tcW w:w="0" w:type="auto"/>
            <w:gridSpan w:val="41"/>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 xml:space="preserve">Măsuri pe termen scurt, de tipul fără cost sau cu cost minim, care nu </w:t>
            </w:r>
            <w:r>
              <w:rPr>
                <w:color w:val="000000"/>
              </w:rPr>
              <w:t>implică investiţii majore;</w:t>
            </w:r>
          </w:p>
        </w:tc>
      </w:tr>
      <w:tr w:rsidR="00D07372">
        <w:trPr>
          <w:trHeight w:val="45"/>
          <w:tblCellSpacing w:w="0" w:type="auto"/>
        </w:trPr>
        <w:tc>
          <w:tcPr>
            <w:tcW w:w="0" w:type="auto"/>
            <w:vMerge/>
            <w:tcBorders>
              <w:top w:val="nil"/>
              <w:bottom w:val="single" w:sz="8" w:space="0" w:color="000000"/>
              <w:right w:val="single" w:sz="8" w:space="0" w:color="000000"/>
            </w:tcBorders>
          </w:tcPr>
          <w:p w:rsidR="00D07372" w:rsidRDefault="00D07372"/>
        </w:tc>
        <w:tc>
          <w:tcPr>
            <w:tcW w:w="4320" w:type="dxa"/>
            <w:gridSpan w:val="12"/>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Descrierea măsurii</w:t>
            </w:r>
          </w:p>
        </w:tc>
        <w:tc>
          <w:tcPr>
            <w:tcW w:w="4320" w:type="dxa"/>
            <w:gridSpan w:val="8"/>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Termenul de aplicare</w:t>
            </w:r>
          </w:p>
        </w:tc>
        <w:tc>
          <w:tcPr>
            <w:tcW w:w="2016" w:type="dxa"/>
            <w:gridSpan w:val="11"/>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Costul aplicării măsurii</w:t>
            </w:r>
          </w:p>
          <w:p w:rsidR="00D07372" w:rsidRDefault="00570D45">
            <w:pPr>
              <w:spacing w:before="25" w:after="0"/>
            </w:pPr>
            <w:r>
              <w:rPr>
                <w:color w:val="000000"/>
              </w:rPr>
              <w:t>[mii lei]</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Economia de energie</w:t>
            </w:r>
          </w:p>
        </w:tc>
      </w:tr>
      <w:tr w:rsidR="00D07372">
        <w:trPr>
          <w:trHeight w:val="45"/>
          <w:tblCellSpacing w:w="0" w:type="auto"/>
        </w:trPr>
        <w:tc>
          <w:tcPr>
            <w:tcW w:w="0" w:type="auto"/>
            <w:vMerge/>
            <w:tcBorders>
              <w:top w:val="nil"/>
              <w:bottom w:val="single" w:sz="8" w:space="0" w:color="000000"/>
              <w:right w:val="single" w:sz="8" w:space="0" w:color="000000"/>
            </w:tcBorders>
          </w:tcPr>
          <w:p w:rsidR="00D07372" w:rsidRDefault="00D07372"/>
        </w:tc>
        <w:tc>
          <w:tcPr>
            <w:tcW w:w="0" w:type="auto"/>
            <w:gridSpan w:val="12"/>
            <w:vMerge/>
            <w:tcBorders>
              <w:top w:val="nil"/>
              <w:bottom w:val="single" w:sz="8" w:space="0" w:color="000000"/>
              <w:right w:val="single" w:sz="8" w:space="0" w:color="000000"/>
            </w:tcBorders>
          </w:tcPr>
          <w:p w:rsidR="00D07372" w:rsidRDefault="00D07372"/>
        </w:tc>
        <w:tc>
          <w:tcPr>
            <w:tcW w:w="0" w:type="auto"/>
            <w:gridSpan w:val="8"/>
            <w:vMerge/>
            <w:tcBorders>
              <w:top w:val="nil"/>
              <w:bottom w:val="single" w:sz="8" w:space="0" w:color="000000"/>
              <w:right w:val="single" w:sz="8" w:space="0" w:color="000000"/>
            </w:tcBorders>
          </w:tcPr>
          <w:p w:rsidR="00D07372" w:rsidRDefault="00D07372"/>
        </w:tc>
        <w:tc>
          <w:tcPr>
            <w:tcW w:w="0" w:type="auto"/>
            <w:gridSpan w:val="11"/>
            <w:vMerge/>
            <w:tcBorders>
              <w:top w:val="nil"/>
              <w:bottom w:val="single" w:sz="8" w:space="0" w:color="000000"/>
              <w:right w:val="single" w:sz="8" w:space="0" w:color="000000"/>
            </w:tcBorders>
          </w:tcPr>
          <w:p w:rsidR="00D07372" w:rsidRDefault="00D07372"/>
        </w:tc>
        <w:tc>
          <w:tcPr>
            <w:tcW w:w="1872" w:type="dxa"/>
            <w:gridSpan w:val="8"/>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[u.m fizică]</w:t>
            </w:r>
          </w:p>
        </w:tc>
        <w:tc>
          <w:tcPr>
            <w:tcW w:w="1440" w:type="dxa"/>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[tep/an]</w:t>
            </w:r>
          </w:p>
        </w:tc>
      </w:tr>
      <w:tr w:rsidR="00D07372">
        <w:trPr>
          <w:trHeight w:val="45"/>
          <w:tblCellSpacing w:w="0" w:type="auto"/>
        </w:trPr>
        <w:tc>
          <w:tcPr>
            <w:tcW w:w="0" w:type="auto"/>
            <w:vMerge/>
            <w:tcBorders>
              <w:top w:val="nil"/>
              <w:bottom w:val="single" w:sz="8" w:space="0" w:color="000000"/>
              <w:right w:val="single" w:sz="8" w:space="0" w:color="000000"/>
            </w:tcBorders>
          </w:tcPr>
          <w:p w:rsidR="00D07372" w:rsidRDefault="00D07372"/>
        </w:tc>
        <w:tc>
          <w:tcPr>
            <w:tcW w:w="4320" w:type="dxa"/>
            <w:gridSpan w:val="1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4320"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c>
          <w:tcPr>
            <w:tcW w:w="2016" w:type="dxa"/>
            <w:gridSpan w:val="11"/>
            <w:tcBorders>
              <w:bottom w:val="single" w:sz="8" w:space="0" w:color="000000"/>
              <w:right w:val="single" w:sz="8" w:space="0" w:color="000000"/>
            </w:tcBorders>
            <w:tcMar>
              <w:top w:w="15" w:type="dxa"/>
              <w:left w:w="15" w:type="dxa"/>
              <w:bottom w:w="15" w:type="dxa"/>
              <w:right w:w="15" w:type="dxa"/>
            </w:tcMar>
          </w:tcPr>
          <w:p w:rsidR="00D07372" w:rsidRDefault="00D07372"/>
        </w:tc>
        <w:tc>
          <w:tcPr>
            <w:tcW w:w="1872"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 [u.m.]</w:t>
            </w:r>
          </w:p>
        </w:tc>
        <w:tc>
          <w:tcPr>
            <w:tcW w:w="1440" w:type="dxa"/>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vMerge/>
            <w:tcBorders>
              <w:top w:val="nil"/>
              <w:bottom w:val="single" w:sz="8" w:space="0" w:color="000000"/>
              <w:right w:val="single" w:sz="8" w:space="0" w:color="000000"/>
            </w:tcBorders>
          </w:tcPr>
          <w:p w:rsidR="00D07372" w:rsidRDefault="00D07372"/>
        </w:tc>
        <w:tc>
          <w:tcPr>
            <w:tcW w:w="4320" w:type="dxa"/>
            <w:gridSpan w:val="12"/>
            <w:tcBorders>
              <w:bottom w:val="single" w:sz="8" w:space="0" w:color="000000"/>
              <w:right w:val="single" w:sz="8" w:space="0" w:color="000000"/>
            </w:tcBorders>
            <w:tcMar>
              <w:top w:w="15" w:type="dxa"/>
              <w:left w:w="15" w:type="dxa"/>
              <w:bottom w:w="15" w:type="dxa"/>
              <w:right w:w="15" w:type="dxa"/>
            </w:tcMar>
          </w:tcPr>
          <w:p w:rsidR="00D07372" w:rsidRDefault="00D07372"/>
        </w:tc>
        <w:tc>
          <w:tcPr>
            <w:tcW w:w="4320" w:type="dxa"/>
            <w:gridSpan w:val="8"/>
            <w:tcBorders>
              <w:bottom w:val="single" w:sz="8" w:space="0" w:color="000000"/>
              <w:right w:val="single" w:sz="8" w:space="0" w:color="000000"/>
            </w:tcBorders>
            <w:tcMar>
              <w:top w:w="15" w:type="dxa"/>
              <w:left w:w="15" w:type="dxa"/>
              <w:bottom w:w="15" w:type="dxa"/>
              <w:right w:w="15" w:type="dxa"/>
            </w:tcMar>
          </w:tcPr>
          <w:p w:rsidR="00D07372" w:rsidRDefault="00D07372"/>
        </w:tc>
        <w:tc>
          <w:tcPr>
            <w:tcW w:w="2016" w:type="dxa"/>
            <w:gridSpan w:val="11"/>
            <w:tcBorders>
              <w:bottom w:val="single" w:sz="8" w:space="0" w:color="000000"/>
              <w:right w:val="single" w:sz="8" w:space="0" w:color="000000"/>
            </w:tcBorders>
            <w:tcMar>
              <w:top w:w="15" w:type="dxa"/>
              <w:left w:w="15" w:type="dxa"/>
              <w:bottom w:w="15" w:type="dxa"/>
              <w:right w:w="15" w:type="dxa"/>
            </w:tcMar>
          </w:tcPr>
          <w:p w:rsidR="00D07372" w:rsidRDefault="00D07372"/>
        </w:tc>
        <w:tc>
          <w:tcPr>
            <w:tcW w:w="1872"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 [u.m.]</w:t>
            </w:r>
          </w:p>
        </w:tc>
        <w:tc>
          <w:tcPr>
            <w:tcW w:w="1440" w:type="dxa"/>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0" w:type="auto"/>
            <w:vMerge/>
            <w:tcBorders>
              <w:top w:val="nil"/>
              <w:bottom w:val="single" w:sz="8" w:space="0" w:color="000000"/>
              <w:right w:val="single" w:sz="8" w:space="0" w:color="000000"/>
            </w:tcBorders>
          </w:tcPr>
          <w:p w:rsidR="00D07372" w:rsidRDefault="00D07372"/>
        </w:tc>
        <w:tc>
          <w:tcPr>
            <w:tcW w:w="0" w:type="auto"/>
            <w:gridSpan w:val="20"/>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TOTAL</w:t>
            </w:r>
          </w:p>
        </w:tc>
        <w:tc>
          <w:tcPr>
            <w:tcW w:w="2016" w:type="dxa"/>
            <w:gridSpan w:val="11"/>
            <w:tcBorders>
              <w:bottom w:val="single" w:sz="8" w:space="0" w:color="000000"/>
              <w:right w:val="single" w:sz="8" w:space="0" w:color="000000"/>
            </w:tcBorders>
            <w:tcMar>
              <w:top w:w="15" w:type="dxa"/>
              <w:left w:w="15" w:type="dxa"/>
              <w:bottom w:w="15" w:type="dxa"/>
              <w:right w:w="15" w:type="dxa"/>
            </w:tcMar>
          </w:tcPr>
          <w:p w:rsidR="00D07372" w:rsidRDefault="00D07372"/>
        </w:tc>
        <w:tc>
          <w:tcPr>
            <w:tcW w:w="1872" w:type="dxa"/>
            <w:gridSpan w:val="8"/>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w:t>
            </w:r>
          </w:p>
        </w:tc>
        <w:tc>
          <w:tcPr>
            <w:tcW w:w="1440" w:type="dxa"/>
            <w:gridSpan w:val="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xxx</w:t>
            </w:r>
          </w:p>
        </w:tc>
      </w:tr>
      <w:tr w:rsidR="00D07372">
        <w:trPr>
          <w:trHeight w:val="45"/>
          <w:tblCellSpacing w:w="0" w:type="auto"/>
        </w:trPr>
        <w:tc>
          <w:tcPr>
            <w:tcW w:w="436" w:type="dxa"/>
            <w:gridSpan w:val="2"/>
            <w:vMerge w:val="restart"/>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2</w:t>
            </w:r>
          </w:p>
        </w:tc>
        <w:tc>
          <w:tcPr>
            <w:tcW w:w="0" w:type="auto"/>
            <w:gridSpan w:val="40"/>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 xml:space="preserve">Măsuri pe termen mediu, de 2 până la 3 </w:t>
            </w:r>
            <w:r>
              <w:rPr>
                <w:color w:val="000000"/>
              </w:rPr>
              <w:t>ani, vizând un program de investiţii.</w:t>
            </w:r>
          </w:p>
        </w:tc>
      </w:tr>
      <w:tr w:rsidR="00D07372">
        <w:trPr>
          <w:trHeight w:val="45"/>
          <w:tblCellSpacing w:w="0" w:type="auto"/>
        </w:trPr>
        <w:tc>
          <w:tcPr>
            <w:tcW w:w="0" w:type="auto"/>
            <w:gridSpan w:val="2"/>
            <w:vMerge/>
            <w:tcBorders>
              <w:top w:val="nil"/>
              <w:bottom w:val="single" w:sz="8" w:space="0" w:color="000000"/>
              <w:right w:val="single" w:sz="8" w:space="0" w:color="000000"/>
            </w:tcBorders>
          </w:tcPr>
          <w:p w:rsidR="00D07372" w:rsidRDefault="00D07372"/>
        </w:tc>
        <w:tc>
          <w:tcPr>
            <w:tcW w:w="2909" w:type="dxa"/>
            <w:gridSpan w:val="8"/>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Descrierea măsurii</w:t>
            </w:r>
          </w:p>
        </w:tc>
        <w:tc>
          <w:tcPr>
            <w:tcW w:w="2909" w:type="dxa"/>
            <w:gridSpan w:val="7"/>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Termenul de aplicare</w:t>
            </w:r>
          </w:p>
        </w:tc>
        <w:tc>
          <w:tcPr>
            <w:tcW w:w="2909" w:type="dxa"/>
            <w:gridSpan w:val="6"/>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Estimarea duratei de recuperare</w:t>
            </w:r>
          </w:p>
        </w:tc>
        <w:tc>
          <w:tcPr>
            <w:tcW w:w="2036" w:type="dxa"/>
            <w:gridSpan w:val="10"/>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Costul investiţiei</w:t>
            </w:r>
          </w:p>
          <w:p w:rsidR="00D07372" w:rsidRDefault="00570D45">
            <w:pPr>
              <w:spacing w:before="25" w:after="0"/>
            </w:pPr>
            <w:r>
              <w:rPr>
                <w:color w:val="000000"/>
              </w:rPr>
              <w:t>[mii lei]</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Economia de energie</w:t>
            </w:r>
          </w:p>
        </w:tc>
      </w:tr>
      <w:tr w:rsidR="00D07372">
        <w:trPr>
          <w:trHeight w:val="45"/>
          <w:tblCellSpacing w:w="0" w:type="auto"/>
        </w:trPr>
        <w:tc>
          <w:tcPr>
            <w:tcW w:w="0" w:type="auto"/>
            <w:gridSpan w:val="2"/>
            <w:vMerge/>
            <w:tcBorders>
              <w:top w:val="nil"/>
              <w:bottom w:val="single" w:sz="8" w:space="0" w:color="000000"/>
              <w:right w:val="single" w:sz="8" w:space="0" w:color="000000"/>
            </w:tcBorders>
          </w:tcPr>
          <w:p w:rsidR="00D07372" w:rsidRDefault="00D07372"/>
        </w:tc>
        <w:tc>
          <w:tcPr>
            <w:tcW w:w="0" w:type="auto"/>
            <w:gridSpan w:val="8"/>
            <w:vMerge/>
            <w:tcBorders>
              <w:top w:val="nil"/>
              <w:bottom w:val="single" w:sz="8" w:space="0" w:color="000000"/>
              <w:right w:val="single" w:sz="8" w:space="0" w:color="000000"/>
            </w:tcBorders>
          </w:tcPr>
          <w:p w:rsidR="00D07372" w:rsidRDefault="00D07372"/>
        </w:tc>
        <w:tc>
          <w:tcPr>
            <w:tcW w:w="0" w:type="auto"/>
            <w:gridSpan w:val="7"/>
            <w:vMerge/>
            <w:tcBorders>
              <w:top w:val="nil"/>
              <w:bottom w:val="single" w:sz="8" w:space="0" w:color="000000"/>
              <w:right w:val="single" w:sz="8" w:space="0" w:color="000000"/>
            </w:tcBorders>
          </w:tcPr>
          <w:p w:rsidR="00D07372" w:rsidRDefault="00D07372"/>
        </w:tc>
        <w:tc>
          <w:tcPr>
            <w:tcW w:w="0" w:type="auto"/>
            <w:gridSpan w:val="6"/>
            <w:vMerge/>
            <w:tcBorders>
              <w:top w:val="nil"/>
              <w:bottom w:val="single" w:sz="8" w:space="0" w:color="000000"/>
              <w:right w:val="single" w:sz="8" w:space="0" w:color="000000"/>
            </w:tcBorders>
          </w:tcPr>
          <w:p w:rsidR="00D07372" w:rsidRDefault="00D07372"/>
        </w:tc>
        <w:tc>
          <w:tcPr>
            <w:tcW w:w="0" w:type="auto"/>
            <w:gridSpan w:val="10"/>
            <w:vMerge/>
            <w:tcBorders>
              <w:top w:val="nil"/>
              <w:bottom w:val="single" w:sz="8" w:space="0" w:color="000000"/>
              <w:right w:val="single" w:sz="8" w:space="0" w:color="000000"/>
            </w:tcBorders>
          </w:tcPr>
          <w:p w:rsidR="00D07372" w:rsidRDefault="00D07372"/>
        </w:tc>
        <w:tc>
          <w:tcPr>
            <w:tcW w:w="174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[u.m. fizică]</w:t>
            </w:r>
          </w:p>
        </w:tc>
        <w:tc>
          <w:tcPr>
            <w:tcW w:w="1455" w:type="dxa"/>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r>
      <w:tr w:rsidR="00D07372">
        <w:trPr>
          <w:trHeight w:val="45"/>
          <w:tblCellSpacing w:w="0" w:type="auto"/>
        </w:trPr>
        <w:tc>
          <w:tcPr>
            <w:tcW w:w="0" w:type="auto"/>
            <w:gridSpan w:val="2"/>
            <w:vMerge/>
            <w:tcBorders>
              <w:top w:val="nil"/>
              <w:bottom w:val="single" w:sz="8" w:space="0" w:color="000000"/>
              <w:right w:val="single" w:sz="8" w:space="0" w:color="000000"/>
            </w:tcBorders>
          </w:tcPr>
          <w:p w:rsidR="00D07372" w:rsidRDefault="00D07372"/>
        </w:tc>
        <w:tc>
          <w:tcPr>
            <w:tcW w:w="2909" w:type="dxa"/>
            <w:gridSpan w:val="8"/>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909" w:type="dxa"/>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909"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036" w:type="dxa"/>
            <w:gridSpan w:val="10"/>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74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 [u.m.]</w:t>
            </w:r>
          </w:p>
        </w:tc>
        <w:tc>
          <w:tcPr>
            <w:tcW w:w="1455" w:type="dxa"/>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r>
      <w:tr w:rsidR="00D07372">
        <w:trPr>
          <w:trHeight w:val="45"/>
          <w:tblCellSpacing w:w="0" w:type="auto"/>
        </w:trPr>
        <w:tc>
          <w:tcPr>
            <w:tcW w:w="0" w:type="auto"/>
            <w:gridSpan w:val="2"/>
            <w:vMerge/>
            <w:tcBorders>
              <w:top w:val="nil"/>
              <w:bottom w:val="single" w:sz="8" w:space="0" w:color="000000"/>
              <w:right w:val="single" w:sz="8" w:space="0" w:color="000000"/>
            </w:tcBorders>
          </w:tcPr>
          <w:p w:rsidR="00D07372" w:rsidRDefault="00D07372"/>
        </w:tc>
        <w:tc>
          <w:tcPr>
            <w:tcW w:w="2909" w:type="dxa"/>
            <w:gridSpan w:val="8"/>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2909" w:type="dxa"/>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2909"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2036" w:type="dxa"/>
            <w:gridSpan w:val="10"/>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74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 [u.m.]</w:t>
            </w:r>
          </w:p>
        </w:tc>
        <w:tc>
          <w:tcPr>
            <w:tcW w:w="1455" w:type="dxa"/>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r>
      <w:tr w:rsidR="00D07372">
        <w:trPr>
          <w:trHeight w:val="45"/>
          <w:tblCellSpacing w:w="0" w:type="auto"/>
        </w:trPr>
        <w:tc>
          <w:tcPr>
            <w:tcW w:w="0" w:type="auto"/>
            <w:gridSpan w:val="2"/>
            <w:vMerge/>
            <w:tcBorders>
              <w:top w:val="nil"/>
              <w:bottom w:val="single" w:sz="8" w:space="0" w:color="000000"/>
              <w:right w:val="single" w:sz="8" w:space="0" w:color="000000"/>
            </w:tcBorders>
          </w:tcPr>
          <w:p w:rsidR="00D07372" w:rsidRDefault="00D07372"/>
        </w:tc>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TOTAL</w:t>
            </w:r>
          </w:p>
        </w:tc>
        <w:tc>
          <w:tcPr>
            <w:tcW w:w="2036" w:type="dxa"/>
            <w:gridSpan w:val="10"/>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74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w:t>
            </w:r>
          </w:p>
        </w:tc>
        <w:tc>
          <w:tcPr>
            <w:tcW w:w="1455" w:type="dxa"/>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r>
      <w:tr w:rsidR="00D07372">
        <w:trPr>
          <w:trHeight w:val="45"/>
          <w:tblCellSpacing w:w="0" w:type="auto"/>
        </w:trPr>
        <w:tc>
          <w:tcPr>
            <w:tcW w:w="436" w:type="dxa"/>
            <w:gridSpan w:val="2"/>
            <w:vMerge w:val="restart"/>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3</w:t>
            </w:r>
          </w:p>
        </w:tc>
        <w:tc>
          <w:tcPr>
            <w:tcW w:w="0" w:type="auto"/>
            <w:gridSpan w:val="40"/>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Măsuri pe termen lung de 3 până la 6 ani, vizând un program de investiţii.</w:t>
            </w:r>
          </w:p>
        </w:tc>
      </w:tr>
      <w:tr w:rsidR="00D07372">
        <w:trPr>
          <w:trHeight w:val="45"/>
          <w:tblCellSpacing w:w="0" w:type="auto"/>
        </w:trPr>
        <w:tc>
          <w:tcPr>
            <w:tcW w:w="0" w:type="auto"/>
            <w:gridSpan w:val="2"/>
            <w:vMerge/>
            <w:tcBorders>
              <w:top w:val="nil"/>
              <w:bottom w:val="single" w:sz="8" w:space="0" w:color="000000"/>
              <w:right w:val="single" w:sz="8" w:space="0" w:color="000000"/>
            </w:tcBorders>
          </w:tcPr>
          <w:p w:rsidR="00D07372" w:rsidRDefault="00D07372"/>
        </w:tc>
        <w:tc>
          <w:tcPr>
            <w:tcW w:w="2909" w:type="dxa"/>
            <w:gridSpan w:val="8"/>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Descrierea măsurii</w:t>
            </w:r>
          </w:p>
        </w:tc>
        <w:tc>
          <w:tcPr>
            <w:tcW w:w="2909" w:type="dxa"/>
            <w:gridSpan w:val="7"/>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Termenul de aplicare</w:t>
            </w:r>
          </w:p>
        </w:tc>
        <w:tc>
          <w:tcPr>
            <w:tcW w:w="2909" w:type="dxa"/>
            <w:gridSpan w:val="6"/>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Estimarea duratei de recuperare</w:t>
            </w:r>
          </w:p>
        </w:tc>
        <w:tc>
          <w:tcPr>
            <w:tcW w:w="2036" w:type="dxa"/>
            <w:gridSpan w:val="10"/>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Costul investiţiei</w:t>
            </w:r>
          </w:p>
          <w:p w:rsidR="00D07372" w:rsidRDefault="00570D45">
            <w:pPr>
              <w:spacing w:before="25" w:after="0"/>
            </w:pPr>
            <w:r>
              <w:rPr>
                <w:color w:val="000000"/>
              </w:rPr>
              <w:t>[mii lei]</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Economia de energie</w:t>
            </w:r>
          </w:p>
        </w:tc>
      </w:tr>
      <w:tr w:rsidR="00D07372">
        <w:trPr>
          <w:trHeight w:val="45"/>
          <w:tblCellSpacing w:w="0" w:type="auto"/>
        </w:trPr>
        <w:tc>
          <w:tcPr>
            <w:tcW w:w="0" w:type="auto"/>
            <w:gridSpan w:val="2"/>
            <w:vMerge/>
            <w:tcBorders>
              <w:top w:val="nil"/>
              <w:bottom w:val="single" w:sz="8" w:space="0" w:color="000000"/>
              <w:right w:val="single" w:sz="8" w:space="0" w:color="000000"/>
            </w:tcBorders>
          </w:tcPr>
          <w:p w:rsidR="00D07372" w:rsidRDefault="00D07372"/>
        </w:tc>
        <w:tc>
          <w:tcPr>
            <w:tcW w:w="0" w:type="auto"/>
            <w:gridSpan w:val="8"/>
            <w:vMerge/>
            <w:tcBorders>
              <w:top w:val="nil"/>
              <w:bottom w:val="single" w:sz="8" w:space="0" w:color="000000"/>
              <w:right w:val="single" w:sz="8" w:space="0" w:color="000000"/>
            </w:tcBorders>
          </w:tcPr>
          <w:p w:rsidR="00D07372" w:rsidRDefault="00D07372"/>
        </w:tc>
        <w:tc>
          <w:tcPr>
            <w:tcW w:w="0" w:type="auto"/>
            <w:gridSpan w:val="7"/>
            <w:vMerge/>
            <w:tcBorders>
              <w:top w:val="nil"/>
              <w:bottom w:val="single" w:sz="8" w:space="0" w:color="000000"/>
              <w:right w:val="single" w:sz="8" w:space="0" w:color="000000"/>
            </w:tcBorders>
          </w:tcPr>
          <w:p w:rsidR="00D07372" w:rsidRDefault="00D07372"/>
        </w:tc>
        <w:tc>
          <w:tcPr>
            <w:tcW w:w="0" w:type="auto"/>
            <w:gridSpan w:val="6"/>
            <w:vMerge/>
            <w:tcBorders>
              <w:top w:val="nil"/>
              <w:bottom w:val="single" w:sz="8" w:space="0" w:color="000000"/>
              <w:right w:val="single" w:sz="8" w:space="0" w:color="000000"/>
            </w:tcBorders>
          </w:tcPr>
          <w:p w:rsidR="00D07372" w:rsidRDefault="00D07372"/>
        </w:tc>
        <w:tc>
          <w:tcPr>
            <w:tcW w:w="0" w:type="auto"/>
            <w:gridSpan w:val="10"/>
            <w:vMerge/>
            <w:tcBorders>
              <w:top w:val="nil"/>
              <w:bottom w:val="single" w:sz="8" w:space="0" w:color="000000"/>
              <w:right w:val="single" w:sz="8" w:space="0" w:color="000000"/>
            </w:tcBorders>
          </w:tcPr>
          <w:p w:rsidR="00D07372" w:rsidRDefault="00D07372"/>
        </w:tc>
        <w:tc>
          <w:tcPr>
            <w:tcW w:w="174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[u.m. fizică]</w:t>
            </w:r>
          </w:p>
        </w:tc>
        <w:tc>
          <w:tcPr>
            <w:tcW w:w="1455" w:type="dxa"/>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r>
      <w:tr w:rsidR="00D07372">
        <w:trPr>
          <w:trHeight w:val="45"/>
          <w:tblCellSpacing w:w="0" w:type="auto"/>
        </w:trPr>
        <w:tc>
          <w:tcPr>
            <w:tcW w:w="0" w:type="auto"/>
            <w:gridSpan w:val="2"/>
            <w:vMerge/>
            <w:tcBorders>
              <w:top w:val="nil"/>
              <w:bottom w:val="single" w:sz="8" w:space="0" w:color="000000"/>
              <w:right w:val="single" w:sz="8" w:space="0" w:color="000000"/>
            </w:tcBorders>
          </w:tcPr>
          <w:p w:rsidR="00D07372" w:rsidRDefault="00D07372"/>
        </w:tc>
        <w:tc>
          <w:tcPr>
            <w:tcW w:w="2909" w:type="dxa"/>
            <w:gridSpan w:val="8"/>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909" w:type="dxa"/>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909"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036" w:type="dxa"/>
            <w:gridSpan w:val="10"/>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74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 [u.m.]</w:t>
            </w:r>
          </w:p>
        </w:tc>
        <w:tc>
          <w:tcPr>
            <w:tcW w:w="1455" w:type="dxa"/>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r>
      <w:tr w:rsidR="00D07372">
        <w:trPr>
          <w:trHeight w:val="45"/>
          <w:tblCellSpacing w:w="0" w:type="auto"/>
        </w:trPr>
        <w:tc>
          <w:tcPr>
            <w:tcW w:w="0" w:type="auto"/>
            <w:gridSpan w:val="2"/>
            <w:vMerge/>
            <w:tcBorders>
              <w:top w:val="nil"/>
              <w:bottom w:val="single" w:sz="8" w:space="0" w:color="000000"/>
              <w:right w:val="single" w:sz="8" w:space="0" w:color="000000"/>
            </w:tcBorders>
          </w:tcPr>
          <w:p w:rsidR="00D07372" w:rsidRDefault="00D07372"/>
        </w:tc>
        <w:tc>
          <w:tcPr>
            <w:tcW w:w="2909" w:type="dxa"/>
            <w:gridSpan w:val="8"/>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2909" w:type="dxa"/>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2909"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2036" w:type="dxa"/>
            <w:gridSpan w:val="10"/>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74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 [u.m.]</w:t>
            </w:r>
          </w:p>
        </w:tc>
        <w:tc>
          <w:tcPr>
            <w:tcW w:w="1455" w:type="dxa"/>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r>
      <w:tr w:rsidR="00D07372">
        <w:trPr>
          <w:trHeight w:val="45"/>
          <w:tblCellSpacing w:w="0" w:type="auto"/>
        </w:trPr>
        <w:tc>
          <w:tcPr>
            <w:tcW w:w="0" w:type="auto"/>
            <w:gridSpan w:val="2"/>
            <w:vMerge/>
            <w:tcBorders>
              <w:top w:val="nil"/>
              <w:bottom w:val="single" w:sz="8" w:space="0" w:color="000000"/>
              <w:right w:val="single" w:sz="8" w:space="0" w:color="000000"/>
            </w:tcBorders>
          </w:tcPr>
          <w:p w:rsidR="00D07372" w:rsidRDefault="00D07372"/>
        </w:tc>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TOTAL</w:t>
            </w:r>
          </w:p>
        </w:tc>
        <w:tc>
          <w:tcPr>
            <w:tcW w:w="2036" w:type="dxa"/>
            <w:gridSpan w:val="10"/>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174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w:t>
            </w:r>
          </w:p>
        </w:tc>
        <w:tc>
          <w:tcPr>
            <w:tcW w:w="1455" w:type="dxa"/>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r>
      <w:tr w:rsidR="00D07372">
        <w:trPr>
          <w:trHeight w:val="45"/>
          <w:tblCellSpacing w:w="0" w:type="auto"/>
        </w:trPr>
        <w:tc>
          <w:tcPr>
            <w:tcW w:w="0" w:type="auto"/>
            <w:gridSpan w:val="4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MĂSURI DE EFICIENŢĂ ENERGETICĂ APLICATE ÎN ULTIMII DOI ANI, inclusiv reparaţii şi acţiuni de modernizare sau retehnologizare</w:t>
            </w:r>
          </w:p>
        </w:tc>
      </w:tr>
      <w:tr w:rsidR="00D07372">
        <w:trPr>
          <w:trHeight w:val="45"/>
          <w:tblCellSpacing w:w="0" w:type="auto"/>
        </w:trPr>
        <w:tc>
          <w:tcPr>
            <w:tcW w:w="72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Nr. crt.</w:t>
            </w:r>
          </w:p>
        </w:tc>
        <w:tc>
          <w:tcPr>
            <w:tcW w:w="2763" w:type="dxa"/>
            <w:gridSpan w:val="8"/>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Descrierea măsurii aplicate</w:t>
            </w:r>
          </w:p>
        </w:tc>
        <w:tc>
          <w:tcPr>
            <w:tcW w:w="2763" w:type="dxa"/>
            <w:gridSpan w:val="5"/>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Data punerii în funcţiune</w:t>
            </w:r>
          </w:p>
        </w:tc>
        <w:tc>
          <w:tcPr>
            <w:tcW w:w="2909" w:type="dxa"/>
            <w:gridSpan w:val="6"/>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 xml:space="preserve">Durata de recuperare a </w:t>
            </w:r>
            <w:r>
              <w:rPr>
                <w:color w:val="000000"/>
              </w:rPr>
              <w:t>investiţiei</w:t>
            </w:r>
          </w:p>
        </w:tc>
        <w:tc>
          <w:tcPr>
            <w:tcW w:w="2037" w:type="dxa"/>
            <w:gridSpan w:val="11"/>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Costul investiţiei</w:t>
            </w:r>
          </w:p>
          <w:p w:rsidR="00D07372" w:rsidRDefault="00570D45">
            <w:pPr>
              <w:spacing w:before="25" w:after="0"/>
            </w:pPr>
            <w:r>
              <w:rPr>
                <w:color w:val="000000"/>
              </w:rPr>
              <w:t>[mii lei]</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Economia de energie</w:t>
            </w:r>
          </w:p>
        </w:tc>
      </w:tr>
      <w:tr w:rsidR="00D07372">
        <w:trPr>
          <w:trHeight w:val="45"/>
          <w:tblCellSpacing w:w="0" w:type="auto"/>
        </w:trPr>
        <w:tc>
          <w:tcPr>
            <w:tcW w:w="0" w:type="auto"/>
            <w:gridSpan w:val="3"/>
            <w:vMerge/>
            <w:tcBorders>
              <w:top w:val="nil"/>
              <w:bottom w:val="single" w:sz="8" w:space="0" w:color="000000"/>
              <w:right w:val="single" w:sz="8" w:space="0" w:color="000000"/>
            </w:tcBorders>
          </w:tcPr>
          <w:p w:rsidR="00D07372" w:rsidRDefault="00D07372"/>
        </w:tc>
        <w:tc>
          <w:tcPr>
            <w:tcW w:w="0" w:type="auto"/>
            <w:gridSpan w:val="8"/>
            <w:vMerge/>
            <w:tcBorders>
              <w:top w:val="nil"/>
              <w:bottom w:val="single" w:sz="8" w:space="0" w:color="000000"/>
              <w:right w:val="single" w:sz="8" w:space="0" w:color="000000"/>
            </w:tcBorders>
          </w:tcPr>
          <w:p w:rsidR="00D07372" w:rsidRDefault="00D07372"/>
        </w:tc>
        <w:tc>
          <w:tcPr>
            <w:tcW w:w="0" w:type="auto"/>
            <w:gridSpan w:val="5"/>
            <w:vMerge/>
            <w:tcBorders>
              <w:top w:val="nil"/>
              <w:bottom w:val="single" w:sz="8" w:space="0" w:color="000000"/>
              <w:right w:val="single" w:sz="8" w:space="0" w:color="000000"/>
            </w:tcBorders>
          </w:tcPr>
          <w:p w:rsidR="00D07372" w:rsidRDefault="00D07372"/>
        </w:tc>
        <w:tc>
          <w:tcPr>
            <w:tcW w:w="0" w:type="auto"/>
            <w:gridSpan w:val="6"/>
            <w:vMerge/>
            <w:tcBorders>
              <w:top w:val="nil"/>
              <w:bottom w:val="single" w:sz="8" w:space="0" w:color="000000"/>
              <w:right w:val="single" w:sz="8" w:space="0" w:color="000000"/>
            </w:tcBorders>
          </w:tcPr>
          <w:p w:rsidR="00D07372" w:rsidRDefault="00D07372"/>
        </w:tc>
        <w:tc>
          <w:tcPr>
            <w:tcW w:w="0" w:type="auto"/>
            <w:gridSpan w:val="11"/>
            <w:vMerge/>
            <w:tcBorders>
              <w:top w:val="nil"/>
              <w:bottom w:val="single" w:sz="8" w:space="0" w:color="000000"/>
              <w:right w:val="single" w:sz="8" w:space="0" w:color="000000"/>
            </w:tcBorders>
          </w:tcPr>
          <w:p w:rsidR="00D07372" w:rsidRDefault="00D07372"/>
        </w:tc>
        <w:tc>
          <w:tcPr>
            <w:tcW w:w="174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[u.m. fizică]</w:t>
            </w:r>
          </w:p>
        </w:tc>
        <w:tc>
          <w:tcPr>
            <w:tcW w:w="1455" w:type="dxa"/>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[tep/an]</w:t>
            </w:r>
          </w:p>
        </w:tc>
      </w:tr>
      <w:tr w:rsidR="00D07372">
        <w:trPr>
          <w:trHeight w:val="45"/>
          <w:tblCellSpacing w:w="0" w:type="auto"/>
        </w:trPr>
        <w:tc>
          <w:tcPr>
            <w:tcW w:w="727" w:type="dxa"/>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1</w:t>
            </w:r>
          </w:p>
        </w:tc>
        <w:tc>
          <w:tcPr>
            <w:tcW w:w="2763" w:type="dxa"/>
            <w:gridSpan w:val="8"/>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763" w:type="dxa"/>
            <w:gridSpan w:val="5"/>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909"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037" w:type="dxa"/>
            <w:gridSpan w:val="11"/>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174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 [u.m.]</w:t>
            </w:r>
          </w:p>
        </w:tc>
        <w:tc>
          <w:tcPr>
            <w:tcW w:w="1455" w:type="dxa"/>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r>
      <w:tr w:rsidR="00D07372">
        <w:trPr>
          <w:trHeight w:val="45"/>
          <w:tblCellSpacing w:w="0" w:type="auto"/>
        </w:trPr>
        <w:tc>
          <w:tcPr>
            <w:tcW w:w="727" w:type="dxa"/>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2</w:t>
            </w:r>
          </w:p>
        </w:tc>
        <w:tc>
          <w:tcPr>
            <w:tcW w:w="2763" w:type="dxa"/>
            <w:gridSpan w:val="8"/>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2763" w:type="dxa"/>
            <w:gridSpan w:val="5"/>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2909"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D07372"/>
        </w:tc>
        <w:tc>
          <w:tcPr>
            <w:tcW w:w="2037" w:type="dxa"/>
            <w:gridSpan w:val="11"/>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174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 [u.m.]</w:t>
            </w:r>
          </w:p>
        </w:tc>
        <w:tc>
          <w:tcPr>
            <w:tcW w:w="1455" w:type="dxa"/>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r>
      <w:tr w:rsidR="00D07372">
        <w:trPr>
          <w:trHeight w:val="4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TOTAL</w:t>
            </w:r>
          </w:p>
        </w:tc>
        <w:tc>
          <w:tcPr>
            <w:tcW w:w="2037" w:type="dxa"/>
            <w:gridSpan w:val="11"/>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174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w:t>
            </w:r>
          </w:p>
        </w:tc>
        <w:tc>
          <w:tcPr>
            <w:tcW w:w="1455" w:type="dxa"/>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r>
      <w:tr w:rsidR="00D07372">
        <w:trPr>
          <w:trHeight w:val="45"/>
          <w:tblCellSpacing w:w="0" w:type="auto"/>
        </w:trPr>
        <w:tc>
          <w:tcPr>
            <w:tcW w:w="0" w:type="auto"/>
            <w:gridSpan w:val="4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Dotarea cu autovehicule cu consum de carburanţii</w:t>
            </w:r>
          </w:p>
        </w:tc>
      </w:tr>
      <w:tr w:rsidR="00D07372">
        <w:trPr>
          <w:trHeight w:val="45"/>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 xml:space="preserve">Autovehicule tehnologice şi de </w:t>
            </w:r>
            <w:r>
              <w:rPr>
                <w:color w:val="000000"/>
              </w:rPr>
              <w:t>transport marfă</w:t>
            </w:r>
          </w:p>
        </w:tc>
        <w:tc>
          <w:tcPr>
            <w:tcW w:w="0" w:type="auto"/>
            <w:gridSpan w:val="23"/>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Autovehicule de transport pasageri</w:t>
            </w:r>
          </w:p>
        </w:tc>
      </w:tr>
      <w:tr w:rsidR="00D07372">
        <w:trPr>
          <w:trHeight w:val="45"/>
          <w:tblCellSpacing w:w="0" w:type="auto"/>
        </w:trPr>
        <w:tc>
          <w:tcPr>
            <w:tcW w:w="2160"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Tip autovehicul</w:t>
            </w:r>
          </w:p>
        </w:tc>
        <w:tc>
          <w:tcPr>
            <w:tcW w:w="1152" w:type="dxa"/>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Nr. buc.</w:t>
            </w:r>
          </w:p>
        </w:tc>
        <w:tc>
          <w:tcPr>
            <w:tcW w:w="201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Tip de carburant</w:t>
            </w:r>
          </w:p>
        </w:tc>
        <w:tc>
          <w:tcPr>
            <w:tcW w:w="1872" w:type="dxa"/>
            <w:gridSpan w:val="4"/>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Consum în litri/ h sau în litri/100 km</w:t>
            </w:r>
          </w:p>
        </w:tc>
        <w:tc>
          <w:tcPr>
            <w:tcW w:w="2016" w:type="dxa"/>
            <w:gridSpan w:val="5"/>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Tip autovehicul</w:t>
            </w:r>
          </w:p>
        </w:tc>
        <w:tc>
          <w:tcPr>
            <w:tcW w:w="1152"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Nr. buc.</w:t>
            </w:r>
          </w:p>
        </w:tc>
        <w:tc>
          <w:tcPr>
            <w:tcW w:w="201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Tip de carburant</w:t>
            </w:r>
          </w:p>
        </w:tc>
        <w:tc>
          <w:tcPr>
            <w:tcW w:w="201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Consum în litri/100 km</w:t>
            </w:r>
          </w:p>
        </w:tc>
      </w:tr>
      <w:tr w:rsidR="00D07372">
        <w:trPr>
          <w:trHeight w:val="45"/>
          <w:tblCellSpacing w:w="0" w:type="auto"/>
        </w:trPr>
        <w:tc>
          <w:tcPr>
            <w:tcW w:w="2160"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1152" w:type="dxa"/>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01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1872" w:type="dxa"/>
            <w:gridSpan w:val="4"/>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016" w:type="dxa"/>
            <w:gridSpan w:val="5"/>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1152"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01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01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r>
      <w:tr w:rsidR="00D07372">
        <w:trPr>
          <w:trHeight w:val="45"/>
          <w:tblCellSpacing w:w="0" w:type="auto"/>
        </w:trPr>
        <w:tc>
          <w:tcPr>
            <w:tcW w:w="2160"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1152" w:type="dxa"/>
            <w:gridSpan w:val="3"/>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01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1872" w:type="dxa"/>
            <w:gridSpan w:val="4"/>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016" w:type="dxa"/>
            <w:gridSpan w:val="5"/>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1152"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01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016" w:type="dxa"/>
            <w:gridSpan w:val="6"/>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r>
      <w:tr w:rsidR="00D07372">
        <w:trPr>
          <w:trHeight w:val="45"/>
          <w:tblCellSpacing w:w="0" w:type="auto"/>
        </w:trPr>
        <w:tc>
          <w:tcPr>
            <w:tcW w:w="0" w:type="auto"/>
            <w:gridSpan w:val="42"/>
            <w:tcBorders>
              <w:bottom w:val="single" w:sz="8" w:space="0" w:color="000000"/>
              <w:right w:val="single" w:sz="8" w:space="0" w:color="000000"/>
            </w:tcBorders>
            <w:tcMar>
              <w:top w:w="15" w:type="dxa"/>
              <w:left w:w="15" w:type="dxa"/>
              <w:bottom w:w="15" w:type="dxa"/>
              <w:right w:w="15" w:type="dxa"/>
            </w:tcMar>
          </w:tcPr>
          <w:p w:rsidR="00D07372" w:rsidRDefault="00570D45">
            <w:pPr>
              <w:spacing w:before="25" w:after="0"/>
            </w:pPr>
            <w:r>
              <w:rPr>
                <w:color w:val="000000"/>
              </w:rPr>
              <w:t>CLĂDIRI</w:t>
            </w:r>
          </w:p>
        </w:tc>
      </w:tr>
      <w:tr w:rsidR="00D07372">
        <w:trPr>
          <w:trHeight w:val="45"/>
          <w:tblCellSpacing w:w="0" w:type="auto"/>
        </w:trPr>
        <w:tc>
          <w:tcPr>
            <w:tcW w:w="1584" w:type="dxa"/>
            <w:gridSpan w:val="5"/>
            <w:vMerge w:val="restart"/>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Tip clădire</w:t>
            </w:r>
          </w:p>
        </w:tc>
        <w:tc>
          <w:tcPr>
            <w:tcW w:w="2160" w:type="dxa"/>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Suprafaţă desfăşurată</w:t>
            </w:r>
          </w:p>
        </w:tc>
        <w:tc>
          <w:tcPr>
            <w:tcW w:w="1440" w:type="dxa"/>
            <w:gridSpan w:val="2"/>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Volum total</w:t>
            </w:r>
          </w:p>
        </w:tc>
        <w:tc>
          <w:tcPr>
            <w:tcW w:w="1440" w:type="dxa"/>
            <w:gridSpan w:val="4"/>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Volum încălzit</w:t>
            </w:r>
          </w:p>
        </w:tc>
        <w:tc>
          <w:tcPr>
            <w:tcW w:w="2736" w:type="dxa"/>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Consum de energie pentru încălzire</w:t>
            </w:r>
          </w:p>
        </w:tc>
        <w:tc>
          <w:tcPr>
            <w:tcW w:w="2304" w:type="dxa"/>
            <w:gridSpan w:val="9"/>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Volum cu aer condiţionat</w:t>
            </w:r>
          </w:p>
        </w:tc>
        <w:tc>
          <w:tcPr>
            <w:tcW w:w="2736" w:type="dxa"/>
            <w:gridSpan w:val="8"/>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Consum de energie pentru condiţionare</w:t>
            </w:r>
          </w:p>
        </w:tc>
      </w:tr>
      <w:tr w:rsidR="00D07372">
        <w:trPr>
          <w:trHeight w:val="45"/>
          <w:tblCellSpacing w:w="0" w:type="auto"/>
        </w:trPr>
        <w:tc>
          <w:tcPr>
            <w:tcW w:w="0" w:type="auto"/>
            <w:gridSpan w:val="5"/>
            <w:vMerge/>
            <w:tcBorders>
              <w:top w:val="nil"/>
              <w:bottom w:val="single" w:sz="8" w:space="0" w:color="000000"/>
              <w:right w:val="single" w:sz="8" w:space="0" w:color="000000"/>
            </w:tcBorders>
          </w:tcPr>
          <w:p w:rsidR="00D07372" w:rsidRDefault="00D07372"/>
        </w:tc>
        <w:tc>
          <w:tcPr>
            <w:tcW w:w="2160" w:type="dxa"/>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[m</w:t>
            </w:r>
            <w:r>
              <w:rPr>
                <w:color w:val="000000"/>
                <w:vertAlign w:val="superscript"/>
              </w:rPr>
              <w:t>2</w:t>
            </w:r>
            <w:r>
              <w:rPr>
                <w:color w:val="000000"/>
              </w:rPr>
              <w:t>]</w:t>
            </w:r>
          </w:p>
        </w:tc>
        <w:tc>
          <w:tcPr>
            <w:tcW w:w="1440" w:type="dxa"/>
            <w:gridSpan w:val="2"/>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[m</w:t>
            </w:r>
            <w:r>
              <w:rPr>
                <w:color w:val="000000"/>
                <w:vertAlign w:val="superscript"/>
              </w:rPr>
              <w:t>3</w:t>
            </w:r>
            <w:r>
              <w:rPr>
                <w:color w:val="000000"/>
              </w:rPr>
              <w:t>]</w:t>
            </w:r>
          </w:p>
        </w:tc>
        <w:tc>
          <w:tcPr>
            <w:tcW w:w="1440" w:type="dxa"/>
            <w:gridSpan w:val="4"/>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[m</w:t>
            </w:r>
            <w:r>
              <w:rPr>
                <w:color w:val="000000"/>
                <w:vertAlign w:val="superscript"/>
              </w:rPr>
              <w:t>3</w:t>
            </w:r>
            <w:r>
              <w:rPr>
                <w:color w:val="000000"/>
              </w:rPr>
              <w:t>]</w:t>
            </w:r>
          </w:p>
        </w:tc>
        <w:tc>
          <w:tcPr>
            <w:tcW w:w="2736" w:type="dxa"/>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[Gcal/an]</w:t>
            </w:r>
          </w:p>
        </w:tc>
        <w:tc>
          <w:tcPr>
            <w:tcW w:w="2304" w:type="dxa"/>
            <w:gridSpan w:val="9"/>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[m</w:t>
            </w:r>
            <w:r>
              <w:rPr>
                <w:color w:val="000000"/>
                <w:vertAlign w:val="superscript"/>
              </w:rPr>
              <w:t>3</w:t>
            </w:r>
            <w:r>
              <w:rPr>
                <w:color w:val="000000"/>
              </w:rPr>
              <w:t>]</w:t>
            </w:r>
          </w:p>
        </w:tc>
        <w:tc>
          <w:tcPr>
            <w:tcW w:w="2736" w:type="dxa"/>
            <w:gridSpan w:val="8"/>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[Gcal/an]</w:t>
            </w:r>
          </w:p>
        </w:tc>
      </w:tr>
      <w:tr w:rsidR="00D07372">
        <w:trPr>
          <w:trHeight w:val="45"/>
          <w:tblCellSpacing w:w="0" w:type="auto"/>
        </w:trPr>
        <w:tc>
          <w:tcPr>
            <w:tcW w:w="1584" w:type="dxa"/>
            <w:gridSpan w:val="5"/>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160" w:type="dxa"/>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1440" w:type="dxa"/>
            <w:gridSpan w:val="2"/>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1440" w:type="dxa"/>
            <w:gridSpan w:val="4"/>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736" w:type="dxa"/>
            <w:gridSpan w:val="7"/>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304" w:type="dxa"/>
            <w:gridSpan w:val="9"/>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c>
          <w:tcPr>
            <w:tcW w:w="2736" w:type="dxa"/>
            <w:gridSpan w:val="8"/>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xxx</w:t>
            </w:r>
          </w:p>
        </w:tc>
      </w:tr>
      <w:tr w:rsidR="00D07372">
        <w:trPr>
          <w:trHeight w:val="45"/>
          <w:tblCellSpacing w:w="0" w:type="auto"/>
        </w:trPr>
        <w:tc>
          <w:tcPr>
            <w:tcW w:w="5328" w:type="dxa"/>
            <w:gridSpan w:val="15"/>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 xml:space="preserve">NUMELE </w:t>
            </w:r>
            <w:r>
              <w:rPr>
                <w:color w:val="000000"/>
              </w:rPr>
              <w:t>ÎN CLAR ŞI SEMNĂTURA CONDUCĂTORULUI UNITĂŢII</w:t>
            </w:r>
          </w:p>
          <w:p w:rsidR="00D07372" w:rsidRDefault="00570D45">
            <w:pPr>
              <w:spacing w:before="25" w:after="0"/>
            </w:pPr>
            <w:r>
              <w:rPr>
                <w:color w:val="000000"/>
              </w:rPr>
              <w:t>ŞTAMPILA UNITĂŢII</w:t>
            </w:r>
          </w:p>
          <w:p w:rsidR="00D07372" w:rsidRDefault="00570D45">
            <w:pPr>
              <w:spacing w:before="25" w:after="0"/>
            </w:pPr>
            <w:r>
              <w:rPr>
                <w:color w:val="000000"/>
              </w:rPr>
              <w:t>xxx</w:t>
            </w:r>
          </w:p>
        </w:tc>
        <w:tc>
          <w:tcPr>
            <w:tcW w:w="5040" w:type="dxa"/>
            <w:gridSpan w:val="15"/>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NUMELE ÎN CLAR ŞI SEMNĂTURA</w:t>
            </w:r>
          </w:p>
          <w:p w:rsidR="00D07372" w:rsidRDefault="00570D45">
            <w:pPr>
              <w:spacing w:before="25" w:after="0"/>
            </w:pPr>
            <w:r>
              <w:rPr>
                <w:color w:val="000000"/>
              </w:rPr>
              <w:t>MANAGER ENERGETIC</w:t>
            </w:r>
          </w:p>
          <w:p w:rsidR="00D07372" w:rsidRDefault="00570D45">
            <w:pPr>
              <w:spacing w:before="25" w:after="0"/>
            </w:pPr>
            <w:r>
              <w:rPr>
                <w:color w:val="000000"/>
              </w:rPr>
              <w:t>xxx</w:t>
            </w:r>
          </w:p>
        </w:tc>
        <w:tc>
          <w:tcPr>
            <w:tcW w:w="4032" w:type="dxa"/>
            <w:gridSpan w:val="12"/>
            <w:tcBorders>
              <w:bottom w:val="single" w:sz="8" w:space="0" w:color="000000"/>
              <w:right w:val="single" w:sz="8" w:space="0" w:color="000000"/>
            </w:tcBorders>
            <w:tcMar>
              <w:top w:w="15" w:type="dxa"/>
              <w:left w:w="15" w:type="dxa"/>
              <w:bottom w:w="15" w:type="dxa"/>
              <w:right w:w="15" w:type="dxa"/>
            </w:tcMar>
            <w:vAlign w:val="center"/>
          </w:tcPr>
          <w:p w:rsidR="00D07372" w:rsidRDefault="00570D45">
            <w:pPr>
              <w:spacing w:before="25" w:after="0"/>
            </w:pPr>
            <w:r>
              <w:rPr>
                <w:color w:val="000000"/>
              </w:rPr>
              <w:t>DATA SEMNĂRII</w:t>
            </w:r>
          </w:p>
          <w:p w:rsidR="00D07372" w:rsidRDefault="00570D45">
            <w:pPr>
              <w:spacing w:before="25" w:after="0"/>
            </w:pPr>
            <w:r>
              <w:br/>
            </w:r>
            <w:r>
              <w:rPr>
                <w:color w:val="000000"/>
              </w:rPr>
              <w:t>xxx</w:t>
            </w:r>
          </w:p>
        </w:tc>
      </w:tr>
    </w:tbl>
    <w:p w:rsidR="00D07372" w:rsidRDefault="00570D45">
      <w:pPr>
        <w:spacing w:before="80" w:after="0"/>
        <w:jc w:val="center"/>
      </w:pPr>
      <w:r>
        <w:rPr>
          <w:b/>
          <w:color w:val="000000"/>
        </w:rPr>
        <w:t>V._</w:t>
      </w:r>
    </w:p>
    <w:p w:rsidR="00D07372" w:rsidRDefault="00570D45">
      <w:pPr>
        <w:spacing w:before="26" w:after="240"/>
      </w:pPr>
      <w:r>
        <w:rPr>
          <w:color w:val="000000"/>
        </w:rPr>
        <w:t xml:space="preserve">NOTĂ: Machetele se completează şi se transmit la </w:t>
      </w:r>
      <w:r>
        <w:rPr>
          <w:i/>
          <w:color w:val="000000"/>
        </w:rPr>
        <w:t>ANRE</w:t>
      </w:r>
      <w:r>
        <w:rPr>
          <w:color w:val="000000"/>
        </w:rPr>
        <w:t xml:space="preserve"> în format tipărit pe hârtie şi se încarcă formatul electronic pe platforma software Sistemul Informatic Integrat al </w:t>
      </w:r>
      <w:r>
        <w:rPr>
          <w:i/>
          <w:color w:val="000000"/>
        </w:rPr>
        <w:t>ANRE</w:t>
      </w:r>
      <w:r>
        <w:rPr>
          <w:color w:val="000000"/>
        </w:rPr>
        <w:t xml:space="preserve"> (MIS), după cum urmează:</w:t>
      </w:r>
    </w:p>
    <w:p w:rsidR="00D07372" w:rsidRDefault="00570D45">
      <w:pPr>
        <w:spacing w:before="26" w:after="240"/>
      </w:pPr>
      <w:r>
        <w:rPr>
          <w:color w:val="000000"/>
        </w:rPr>
        <w:t>- Machetele în format tipărit pe hârtie (Word) se vor completa în spaţiile marcate în acest scop (xxx). Aceas</w:t>
      </w:r>
      <w:r>
        <w:rPr>
          <w:color w:val="000000"/>
        </w:rPr>
        <w:t xml:space="preserve">tă NOTĂ se poate înlocui cu eventuale precizări referitoare la datele de mai sus. Machetele se transmit la </w:t>
      </w:r>
      <w:r>
        <w:rPr>
          <w:i/>
          <w:color w:val="000000"/>
        </w:rPr>
        <w:t>ANRE</w:t>
      </w:r>
      <w:r>
        <w:rPr>
          <w:color w:val="000000"/>
        </w:rPr>
        <w:t xml:space="preserve"> până la data de 30 aprilie a fiecărui an.</w:t>
      </w:r>
    </w:p>
    <w:p w:rsidR="00D07372" w:rsidRDefault="00570D45">
      <w:pPr>
        <w:spacing w:before="26" w:after="240"/>
      </w:pPr>
      <w:r>
        <w:rPr>
          <w:color w:val="000000"/>
        </w:rPr>
        <w:t>- Încărcarea machetei în format electronic (Excel) pe platforma software se va face prin conectarea op</w:t>
      </w:r>
      <w:r>
        <w:rPr>
          <w:color w:val="000000"/>
        </w:rPr>
        <w:t xml:space="preserve">eratorului economic la portalul </w:t>
      </w:r>
      <w:r>
        <w:rPr>
          <w:i/>
          <w:color w:val="000000"/>
        </w:rPr>
        <w:t>ANRE</w:t>
      </w:r>
      <w:r>
        <w:rPr>
          <w:color w:val="000000"/>
        </w:rPr>
        <w:t>, în urma solicitării şi primirii numelui de utilizator şi a parolei de la personalul ANRE-DEE. Încărcarea machetei se va tace până la data de 30 aprilie a fiecărui an.</w:t>
      </w:r>
    </w:p>
    <w:p w:rsidR="00D07372" w:rsidRDefault="00570D45">
      <w:pPr>
        <w:spacing w:before="26" w:after="240"/>
      </w:pPr>
      <w:r>
        <w:rPr>
          <w:color w:val="000000"/>
        </w:rPr>
        <w:t>Se recomandă ca, mai întâi, să fie completat şablon</w:t>
      </w:r>
      <w:r>
        <w:rPr>
          <w:color w:val="000000"/>
        </w:rPr>
        <w:t>ul declaraţiei de consum în format Excel, iar, după aceea, datele respective să fie utilizate pentru formatul printat pe hârtie.</w:t>
      </w:r>
    </w:p>
    <w:p w:rsidR="00D07372" w:rsidRDefault="00570D45">
      <w:pPr>
        <w:spacing w:before="26" w:after="240"/>
      </w:pPr>
      <w:r>
        <w:rPr>
          <w:color w:val="000000"/>
        </w:rPr>
        <w:t xml:space="preserve">Publicat în Monitorul Oficial cu numărul 185 din data de 7 martie </w:t>
      </w:r>
      <w:r>
        <w:rPr>
          <w:i/>
          <w:color w:val="000000"/>
        </w:rPr>
        <w:t>2019</w:t>
      </w:r>
    </w:p>
    <w:sectPr w:rsidR="00D0737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1596B"/>
    <w:multiLevelType w:val="multilevel"/>
    <w:tmpl w:val="3C0E4C7E"/>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72"/>
    <w:rsid w:val="00570D45"/>
    <w:rsid w:val="00D0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6F864-1892-4D64-9D91-BD15AB5D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2992</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Mihaela Beu</cp:lastModifiedBy>
  <cp:revision>2</cp:revision>
  <dcterms:created xsi:type="dcterms:W3CDTF">2019-04-12T05:10:00Z</dcterms:created>
  <dcterms:modified xsi:type="dcterms:W3CDTF">2019-04-12T05:10:00Z</dcterms:modified>
</cp:coreProperties>
</file>