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0C546" w14:textId="77777777" w:rsidR="00AA315E" w:rsidRDefault="00E42CC1">
      <w:pPr>
        <w:pStyle w:val="TitleStyle"/>
      </w:pPr>
      <w:r>
        <w:t>Hotararea 856/2002 privind evidenta gestiunii deseurilor si pentru aprobarea listei cuprinzand deseurile, inclusiv deseurile periculoase</w:t>
      </w:r>
    </w:p>
    <w:p w14:paraId="6ECCEEA3" w14:textId="77777777" w:rsidR="00AA315E" w:rsidRDefault="00E42CC1">
      <w:pPr>
        <w:pStyle w:val="NormalStyle"/>
      </w:pPr>
      <w:r>
        <w:t>Hotararea 856/2002 din 2002.09.05</w:t>
      </w:r>
    </w:p>
    <w:p w14:paraId="46EBC5BF" w14:textId="77777777" w:rsidR="00AA315E" w:rsidRDefault="00E42CC1">
      <w:pPr>
        <w:pStyle w:val="NormalStyle"/>
      </w:pPr>
      <w:r>
        <w:t>Status: Acte în vigoare</w:t>
      </w:r>
    </w:p>
    <w:p w14:paraId="5E0E04D4" w14:textId="77777777" w:rsidR="00AA315E" w:rsidRDefault="00E42CC1">
      <w:pPr>
        <w:pStyle w:val="NormalStyle"/>
      </w:pPr>
      <w:r>
        <w:t>Versiune de la: 28 martie 2014</w:t>
      </w:r>
    </w:p>
    <w:p w14:paraId="5ADC2E0D" w14:textId="77777777" w:rsidR="00AA315E" w:rsidRDefault="00E42CC1">
      <w:pPr>
        <w:spacing w:after="0"/>
      </w:pPr>
      <w:r>
        <w:br/>
      </w:r>
    </w:p>
    <w:p w14:paraId="4BDF9E49" w14:textId="77777777" w:rsidR="00AA315E" w:rsidRDefault="00E42CC1">
      <w:pPr>
        <w:spacing w:after="0"/>
      </w:pPr>
      <w:r>
        <w:rPr>
          <w:b/>
          <w:color w:val="000000"/>
        </w:rPr>
        <w:t>Intră în vigoare:</w:t>
      </w:r>
    </w:p>
    <w:p w14:paraId="5CC83022" w14:textId="77777777" w:rsidR="00AA315E" w:rsidRDefault="00E42CC1">
      <w:pPr>
        <w:spacing w:after="0"/>
      </w:pPr>
      <w:r>
        <w:rPr>
          <w:color w:val="000000"/>
        </w:rPr>
        <w:t xml:space="preserve">5 septembrie 2002 </w:t>
      </w:r>
    </w:p>
    <w:p w14:paraId="06EB6B7C" w14:textId="77777777" w:rsidR="00AA315E" w:rsidRDefault="00E42CC1">
      <w:pPr>
        <w:spacing w:after="0"/>
      </w:pPr>
      <w:r>
        <w:br/>
      </w:r>
    </w:p>
    <w:p w14:paraId="10873370" w14:textId="77777777" w:rsidR="00AA315E" w:rsidRDefault="00E42CC1">
      <w:pPr>
        <w:spacing w:before="146" w:after="0"/>
        <w:jc w:val="center"/>
      </w:pPr>
      <w:r>
        <w:rPr>
          <w:b/>
          <w:color w:val="000000"/>
        </w:rPr>
        <w:t>Hotararea 856/2002 privind evidenta gestiunii deseurilor si pentru aprobarea listei cuprinzand deseurile, inclusiv deseurile periculoase</w:t>
      </w:r>
    </w:p>
    <w:p w14:paraId="2DCD1CCA" w14:textId="77777777" w:rsidR="00AA315E" w:rsidRDefault="00E42CC1">
      <w:pPr>
        <w:spacing w:before="80" w:after="0"/>
        <w:jc w:val="center"/>
      </w:pPr>
      <w:r>
        <w:rPr>
          <w:color w:val="000000"/>
        </w:rPr>
        <w:t>Dată act: 16-aug-2002</w:t>
      </w:r>
    </w:p>
    <w:p w14:paraId="30D647B4" w14:textId="77777777" w:rsidR="00AA315E" w:rsidRDefault="00E42CC1">
      <w:pPr>
        <w:spacing w:after="0"/>
        <w:jc w:val="center"/>
      </w:pPr>
      <w:r>
        <w:rPr>
          <w:b/>
          <w:color w:val="000000"/>
        </w:rPr>
        <w:t>Emitent: Guvernul</w:t>
      </w:r>
    </w:p>
    <w:p w14:paraId="27898176" w14:textId="77777777" w:rsidR="00AA315E" w:rsidRDefault="00AA315E">
      <w:pPr>
        <w:spacing w:before="80" w:after="240"/>
        <w:jc w:val="center"/>
      </w:pPr>
    </w:p>
    <w:p w14:paraId="613840C4" w14:textId="77777777" w:rsidR="00AA315E" w:rsidRDefault="00E42CC1">
      <w:pPr>
        <w:spacing w:before="26" w:after="240"/>
      </w:pPr>
      <w:r>
        <w:rPr>
          <w:color w:val="000000"/>
        </w:rPr>
        <w:t>În temeiul prevederilor art. 107 din Constituţia României şi ale art. 18</w:t>
      </w:r>
      <w:r>
        <w:rPr>
          <w:color w:val="000000"/>
          <w:vertAlign w:val="superscript"/>
        </w:rPr>
        <w:t>1</w:t>
      </w:r>
      <w:r>
        <w:rPr>
          <w:color w:val="000000"/>
        </w:rPr>
        <w:t xml:space="preserve"> alin. (1) din Ordonanţa de urgenţă a Guvernului nr. </w:t>
      </w:r>
      <w:r>
        <w:rPr>
          <w:color w:val="1B1B1B"/>
        </w:rPr>
        <w:t>78/2000</w:t>
      </w:r>
      <w:r>
        <w:rPr>
          <w:color w:val="000000"/>
        </w:rPr>
        <w:t xml:space="preserve"> privind regimul deşeurilor, aprobată cu modificări şi completări prin Legea nr. </w:t>
      </w:r>
      <w:r>
        <w:rPr>
          <w:color w:val="1B1B1B"/>
        </w:rPr>
        <w:t>426/2001</w:t>
      </w:r>
      <w:r>
        <w:rPr>
          <w:color w:val="000000"/>
        </w:rPr>
        <w:t>,</w:t>
      </w:r>
    </w:p>
    <w:p w14:paraId="4619822F" w14:textId="77777777" w:rsidR="00AA315E" w:rsidRDefault="00E42CC1">
      <w:pPr>
        <w:spacing w:before="26" w:after="240"/>
      </w:pPr>
      <w:r>
        <w:rPr>
          <w:b/>
          <w:color w:val="000000"/>
        </w:rPr>
        <w:t>Guvernul României</w:t>
      </w:r>
      <w:r>
        <w:rPr>
          <w:color w:val="000000"/>
        </w:rPr>
        <w:t xml:space="preserve"> adoptă prezenta hotărâre.</w:t>
      </w:r>
    </w:p>
    <w:p w14:paraId="5BA41CE4" w14:textId="77777777" w:rsidR="00AA315E" w:rsidRDefault="00AA315E">
      <w:pPr>
        <w:spacing w:before="80" w:after="0"/>
      </w:pPr>
    </w:p>
    <w:p w14:paraId="41F52C2C" w14:textId="77777777" w:rsidR="00AA315E" w:rsidRDefault="00E42CC1">
      <w:pPr>
        <w:spacing w:after="0"/>
      </w:pPr>
      <w:r>
        <w:rPr>
          <w:b/>
          <w:color w:val="000000"/>
        </w:rPr>
        <w:t>Art. 1</w:t>
      </w:r>
    </w:p>
    <w:p w14:paraId="75AC698D" w14:textId="77777777" w:rsidR="00AA315E" w:rsidRDefault="00E42CC1">
      <w:pPr>
        <w:spacing w:after="0"/>
      </w:pPr>
      <w:r>
        <w:rPr>
          <w:color w:val="000000"/>
        </w:rPr>
        <w:t>(1)Agenţii economici care generează deşeuri au obligaţia să ţină o evidenţă a gestiunii acestora, în conformitate cu modelul prevăzut în anexa nr. 1, pentru fiecare tip de deşeu.</w:t>
      </w:r>
    </w:p>
    <w:p w14:paraId="725A30B1" w14:textId="77777777" w:rsidR="00AA315E" w:rsidRDefault="00E42CC1">
      <w:pPr>
        <w:spacing w:before="26" w:after="0"/>
      </w:pPr>
      <w:r>
        <w:rPr>
          <w:color w:val="000000"/>
        </w:rPr>
        <w:t>(2)Datele centralizate anual privind evidenţa gestiunii deşeurilor se transmit autorităţilor publice teritoriale pentru protecţia mediului, la cererea acestora.</w:t>
      </w:r>
    </w:p>
    <w:p w14:paraId="090AFADA" w14:textId="77777777" w:rsidR="00AA315E" w:rsidRDefault="00AA315E">
      <w:pPr>
        <w:spacing w:before="80" w:after="0"/>
      </w:pPr>
    </w:p>
    <w:p w14:paraId="05463D1D" w14:textId="77777777" w:rsidR="00AA315E" w:rsidRDefault="00E42CC1">
      <w:pPr>
        <w:spacing w:after="0"/>
      </w:pPr>
      <w:r>
        <w:rPr>
          <w:b/>
          <w:color w:val="000000"/>
        </w:rPr>
        <w:t>Art. 2</w:t>
      </w:r>
    </w:p>
    <w:p w14:paraId="72A332AF" w14:textId="77777777" w:rsidR="00AA315E" w:rsidRDefault="00E42CC1">
      <w:pPr>
        <w:spacing w:after="0"/>
      </w:pPr>
      <w:r>
        <w:rPr>
          <w:color w:val="000000"/>
        </w:rPr>
        <w:t>(1)Agenţii economici autorizaţi să desfăşoare activităţi de colectare, transport, depozitare temporară, valorificare şi eliminare a deşeurilor sunt obligaţi să ţină evidenţa gestiunii deşeurilor conform art. 1 alin. (1) numai pentru deşeurile generate în cadrul activităţilor proprii.</w:t>
      </w:r>
    </w:p>
    <w:p w14:paraId="79DC69C5" w14:textId="77777777" w:rsidR="00AA315E" w:rsidRDefault="00E42CC1">
      <w:pPr>
        <w:spacing w:before="26" w:after="0"/>
      </w:pPr>
      <w:r>
        <w:rPr>
          <w:color w:val="000000"/>
        </w:rPr>
        <w:t>(2)Evidenţa gestiunii deşeurilor colectate, transportate, depozitate temporar, valorificate şi eliminate se raportează de către agenţii economici autorizaţi, menţionaţi la alin. (1), la solicitarea autorităţilor publice teritoriale pentru protecţia mediului sau a altor autorităţi ale administraţiei publice centrale şi locale care au atribuţii şi răspunderi în domeniul regimului deşeurilor, conform prevederilor legale.</w:t>
      </w:r>
    </w:p>
    <w:p w14:paraId="17D290B2" w14:textId="77777777" w:rsidR="00AA315E" w:rsidRDefault="00AA315E">
      <w:pPr>
        <w:spacing w:before="80" w:after="0"/>
      </w:pPr>
    </w:p>
    <w:p w14:paraId="0405C653" w14:textId="77777777" w:rsidR="00AA315E" w:rsidRDefault="00E42CC1">
      <w:pPr>
        <w:spacing w:after="0"/>
      </w:pPr>
      <w:r>
        <w:rPr>
          <w:b/>
          <w:color w:val="000000"/>
        </w:rPr>
        <w:t>Art. 3</w:t>
      </w:r>
    </w:p>
    <w:p w14:paraId="6C960078" w14:textId="77777777" w:rsidR="00AA315E" w:rsidRDefault="00E42CC1">
      <w:pPr>
        <w:spacing w:after="0"/>
      </w:pPr>
      <w:r>
        <w:rPr>
          <w:color w:val="000000"/>
        </w:rPr>
        <w:lastRenderedPageBreak/>
        <w:t>(1)Pentru evidenţa la nivel naţional a gestiunii deşeurilor autoritatea publică centrală de protecţie a mediului organizează, împreună cu autorităţile publice teritoriale de protecţie a mediului şi cu alte instituţii aflate în coordonare, raportarea statistică anuală în acest domeniu.</w:t>
      </w:r>
    </w:p>
    <w:p w14:paraId="519CDCC6" w14:textId="77777777" w:rsidR="00AA315E" w:rsidRDefault="00E42CC1">
      <w:pPr>
        <w:spacing w:before="26" w:after="0"/>
      </w:pPr>
      <w:r>
        <w:rPr>
          <w:color w:val="000000"/>
        </w:rPr>
        <w:t>(2)Metodologia şi sistemul de raportare care stau la baza cercetărilor statistice vor fi actualizate periodic de autoritatea publică centrală de protecţie a mediului, în conformitate cu cerinţele legale în vigoare.</w:t>
      </w:r>
    </w:p>
    <w:p w14:paraId="09CE8867" w14:textId="77777777" w:rsidR="00AA315E" w:rsidRDefault="00E42CC1">
      <w:pPr>
        <w:spacing w:before="26" w:after="0"/>
      </w:pPr>
      <w:r>
        <w:rPr>
          <w:color w:val="000000"/>
        </w:rPr>
        <w:t>(3)Datele centralizate anual, referitoare la gestionarea deşeurilor, se păstrează de către autorităţile publice teritoriale de protecţie a mediului într-un registru de evidenţă o perioadă de minimum 3 ani.</w:t>
      </w:r>
    </w:p>
    <w:p w14:paraId="53537D2E" w14:textId="77777777" w:rsidR="00AA315E" w:rsidRDefault="00AA315E">
      <w:pPr>
        <w:spacing w:before="80" w:after="0"/>
      </w:pPr>
    </w:p>
    <w:p w14:paraId="44F63C88" w14:textId="77777777" w:rsidR="00AA315E" w:rsidRDefault="00E42CC1">
      <w:pPr>
        <w:spacing w:after="0"/>
      </w:pPr>
      <w:r>
        <w:rPr>
          <w:b/>
          <w:color w:val="000000"/>
        </w:rPr>
        <w:t>Art. 4</w:t>
      </w:r>
    </w:p>
    <w:p w14:paraId="357CF9AF" w14:textId="77777777" w:rsidR="00AA315E" w:rsidRDefault="00E42CC1">
      <w:pPr>
        <w:spacing w:after="0"/>
      </w:pPr>
      <w:r>
        <w:rPr>
          <w:color w:val="000000"/>
        </w:rPr>
        <w:t xml:space="preserve">(1)Pentru evidenţa gestiunii deşeurilor se stabileşte, în baza prevederilor anexelor nr. IA şi IB la Ordonanţa de urgenţă a Guvernului nr. </w:t>
      </w:r>
      <w:r>
        <w:rPr>
          <w:color w:val="1B1B1B"/>
        </w:rPr>
        <w:t>78/2000</w:t>
      </w:r>
      <w:r>
        <w:rPr>
          <w:color w:val="000000"/>
        </w:rPr>
        <w:t xml:space="preserve"> privind regimul deşeurilor, aprobată cu modificări şi completări prin Legea nr. </w:t>
      </w:r>
      <w:r>
        <w:rPr>
          <w:color w:val="1B1B1B"/>
        </w:rPr>
        <w:t>426/2001</w:t>
      </w:r>
      <w:r>
        <w:rPr>
          <w:color w:val="000000"/>
        </w:rPr>
        <w:t>, lista cuprinzând deşeurile, prevăzută în anexa nr. 2.</w:t>
      </w:r>
    </w:p>
    <w:p w14:paraId="168384F8" w14:textId="77777777" w:rsidR="00AA315E" w:rsidRDefault="00E42CC1">
      <w:pPr>
        <w:spacing w:before="26" w:after="0"/>
      </w:pPr>
      <w:r>
        <w:rPr>
          <w:color w:val="000000"/>
        </w:rPr>
        <w:t>(2)Lista cuprinzând deşeurile, prevăzută în anexa nr. 2, include şi deşeurile periculoase, stabilite în baza prevederilor art. 18</w:t>
      </w:r>
      <w:r>
        <w:rPr>
          <w:color w:val="000000"/>
          <w:vertAlign w:val="superscript"/>
        </w:rPr>
        <w:t>1</w:t>
      </w:r>
      <w:r>
        <w:rPr>
          <w:color w:val="000000"/>
        </w:rPr>
        <w:t xml:space="preserve"> alin. (1) şi ale anexelor nr. IC, ID şi IE la Ordonanţa de urgenţă a Guvernului nr. </w:t>
      </w:r>
      <w:r>
        <w:rPr>
          <w:color w:val="1B1B1B"/>
        </w:rPr>
        <w:t>78/2000</w:t>
      </w:r>
      <w:r>
        <w:rPr>
          <w:color w:val="000000"/>
        </w:rPr>
        <w:t xml:space="preserve">, aprobată cu modificări şi completări prin Legea nr. </w:t>
      </w:r>
      <w:r>
        <w:rPr>
          <w:color w:val="1B1B1B"/>
        </w:rPr>
        <w:t>426/2001</w:t>
      </w:r>
      <w:r>
        <w:rPr>
          <w:color w:val="000000"/>
        </w:rPr>
        <w:t>.</w:t>
      </w:r>
    </w:p>
    <w:p w14:paraId="4E90E221" w14:textId="77777777" w:rsidR="00AA315E" w:rsidRDefault="00E42CC1">
      <w:pPr>
        <w:spacing w:before="26" w:after="0"/>
      </w:pPr>
      <w:r>
        <w:rPr>
          <w:color w:val="000000"/>
        </w:rPr>
        <w:t>(3)Deşeurile periculoase prevăzute în anexa nr. 2 sunt marcate cu un asterisc (</w:t>
      </w:r>
      <w:r>
        <w:rPr>
          <w:color w:val="000000"/>
          <w:vertAlign w:val="superscript"/>
        </w:rPr>
        <w:t>*</w:t>
      </w:r>
      <w:r>
        <w:rPr>
          <w:color w:val="000000"/>
        </w:rPr>
        <w:t>).</w:t>
      </w:r>
    </w:p>
    <w:p w14:paraId="273FE322" w14:textId="77777777" w:rsidR="00AA315E" w:rsidRDefault="00AA315E">
      <w:pPr>
        <w:spacing w:before="80" w:after="0"/>
      </w:pPr>
    </w:p>
    <w:p w14:paraId="58F94C58" w14:textId="77777777" w:rsidR="00AA315E" w:rsidRDefault="00E42CC1">
      <w:pPr>
        <w:spacing w:after="0"/>
      </w:pPr>
      <w:r>
        <w:rPr>
          <w:b/>
          <w:color w:val="000000"/>
        </w:rPr>
        <w:t>Art. 5</w:t>
      </w:r>
    </w:p>
    <w:p w14:paraId="6EF2A043" w14:textId="77777777" w:rsidR="00AA315E" w:rsidRDefault="00E42CC1">
      <w:pPr>
        <w:spacing w:after="0"/>
      </w:pPr>
      <w:r>
        <w:rPr>
          <w:color w:val="000000"/>
        </w:rPr>
        <w:t>(1)Tipurile de deşeuri prevăzute în anexa nr. 2 sunt definite în mod individual printr-un cod complet format din 6 cifre.</w:t>
      </w:r>
    </w:p>
    <w:p w14:paraId="6CFB1170" w14:textId="77777777" w:rsidR="00AA315E" w:rsidRDefault="00E42CC1">
      <w:pPr>
        <w:spacing w:before="26" w:after="0"/>
      </w:pPr>
      <w:r>
        <w:rPr>
          <w:color w:val="000000"/>
        </w:rPr>
        <w:t>(2)Titlurile şi subtitlurile categoriilor de deşeuri sunt definite printr-un cod format din două, respectiv din 4 cifre.</w:t>
      </w:r>
    </w:p>
    <w:p w14:paraId="76D8F37D" w14:textId="77777777" w:rsidR="00AA315E" w:rsidRDefault="00AA315E">
      <w:pPr>
        <w:spacing w:before="80" w:after="0"/>
      </w:pPr>
    </w:p>
    <w:p w14:paraId="7C0201B6" w14:textId="77777777" w:rsidR="00AA315E" w:rsidRDefault="00E42CC1">
      <w:pPr>
        <w:spacing w:after="0"/>
      </w:pPr>
      <w:r>
        <w:rPr>
          <w:b/>
          <w:color w:val="000000"/>
        </w:rPr>
        <w:t>Art. 5</w:t>
      </w:r>
      <w:r>
        <w:rPr>
          <w:b/>
          <w:color w:val="000000"/>
          <w:vertAlign w:val="superscript"/>
        </w:rPr>
        <w:t>1</w:t>
      </w:r>
    </w:p>
    <w:p w14:paraId="74089455" w14:textId="77777777" w:rsidR="00AA315E" w:rsidRDefault="00E42CC1">
      <w:pPr>
        <w:spacing w:after="0"/>
      </w:pPr>
      <w:r>
        <w:rPr>
          <w:color w:val="000000"/>
        </w:rPr>
        <w:t>(1)Autoritatea competentă pentru protecţia mediului transmite anual Comisiei Europene un raport privind luarea unor decizii de amendare a listei comunitare a deşeurilor.</w:t>
      </w:r>
    </w:p>
    <w:p w14:paraId="082F6C68" w14:textId="77777777" w:rsidR="00AA315E" w:rsidRDefault="00E42CC1">
      <w:pPr>
        <w:spacing w:before="26" w:after="0"/>
      </w:pPr>
      <w:r>
        <w:rPr>
          <w:color w:val="000000"/>
        </w:rPr>
        <w:t xml:space="preserve">(2)Raportul prevăzut la alin. (1) este elaborat pe baza unor documente justificative puse la dispoziţie de către deţinătorul deşeului, în urma cărora autoritatea publică centrală pentru protecţia mediului poate lua decizia, în situaţii excepţionale, că deşeul specificat încadrat ca periculos nu îndeplineşte niciuna dintre proprietăţile prevăzute în anexa nr. IE la Ordonanţa de urgenţă a Guvernului nr. </w:t>
      </w:r>
      <w:r>
        <w:rPr>
          <w:color w:val="1B1B1B"/>
        </w:rPr>
        <w:t>78/2000</w:t>
      </w:r>
      <w:r>
        <w:rPr>
          <w:color w:val="000000"/>
        </w:rPr>
        <w:t xml:space="preserve"> privind regimul deşeurilor, aprobată cu modificări şi completări prin Legea nr. </w:t>
      </w:r>
      <w:r>
        <w:rPr>
          <w:color w:val="1B1B1B"/>
        </w:rPr>
        <w:t>426/2001</w:t>
      </w:r>
      <w:r>
        <w:rPr>
          <w:color w:val="000000"/>
        </w:rPr>
        <w:t>, cu modificările şi completările ulterioare, sau că deşeul specificat încadrat ca nepericulos îndeplineşte una sau mai multe dintre proprietăţile prevăzute în aceeaşi anexă.</w:t>
      </w:r>
      <w:r>
        <w:br/>
      </w:r>
    </w:p>
    <w:p w14:paraId="1E5E7812" w14:textId="77777777" w:rsidR="00AA315E" w:rsidRDefault="00AA315E">
      <w:pPr>
        <w:spacing w:before="80" w:after="0"/>
      </w:pPr>
    </w:p>
    <w:p w14:paraId="29311D69" w14:textId="77777777" w:rsidR="00AA315E" w:rsidRDefault="00E42CC1">
      <w:pPr>
        <w:spacing w:after="0"/>
      </w:pPr>
      <w:r>
        <w:rPr>
          <w:b/>
          <w:color w:val="000000"/>
        </w:rPr>
        <w:t>Art. 6</w:t>
      </w:r>
    </w:p>
    <w:p w14:paraId="5C421AF0" w14:textId="77777777" w:rsidR="00AA315E" w:rsidRDefault="00E42CC1">
      <w:pPr>
        <w:spacing w:after="0"/>
      </w:pPr>
      <w:r>
        <w:rPr>
          <w:color w:val="000000"/>
        </w:rPr>
        <w:lastRenderedPageBreak/>
        <w:t>Pentru încadrarea în anexa nr. 2 a unui deşeu în mod individual, agenţii economici au obligaţia codificării acestora cu 6 cifre, după următoarea procedură:</w:t>
      </w:r>
    </w:p>
    <w:p w14:paraId="6F104233" w14:textId="77777777" w:rsidR="00AA315E" w:rsidRDefault="00E42CC1">
      <w:pPr>
        <w:spacing w:after="0"/>
      </w:pPr>
      <w:r>
        <w:rPr>
          <w:color w:val="000000"/>
        </w:rPr>
        <w:t>a)se identifică activitatea generatoare de deşeuri din cap. 01-12 sau 17-20;</w:t>
      </w:r>
    </w:p>
    <w:p w14:paraId="5DC896A3" w14:textId="77777777" w:rsidR="00AA315E" w:rsidRDefault="00E42CC1">
      <w:pPr>
        <w:spacing w:after="0"/>
      </w:pPr>
      <w:r>
        <w:rPr>
          <w:color w:val="000000"/>
        </w:rPr>
        <w:t>b)se identifică subcapitolul în care se încadrează deşeul;</w:t>
      </w:r>
    </w:p>
    <w:p w14:paraId="7347CBA5" w14:textId="77777777" w:rsidR="00AA315E" w:rsidRDefault="00E42CC1">
      <w:pPr>
        <w:spacing w:after="0"/>
      </w:pPr>
      <w:r>
        <w:rPr>
          <w:color w:val="000000"/>
        </w:rPr>
        <w:t>c)se identifică, în cadrul subcapitolului, deşeul în mod individual, conform codului corespunzător, format din 6 cifre, excluzându-se codurile terminate cu 99;</w:t>
      </w:r>
    </w:p>
    <w:p w14:paraId="245C7061" w14:textId="77777777" w:rsidR="00AA315E" w:rsidRDefault="00E42CC1">
      <w:pPr>
        <w:spacing w:after="0"/>
      </w:pPr>
      <w:r>
        <w:rPr>
          <w:color w:val="000000"/>
        </w:rPr>
        <w:t>d)dacă deşeul nu este identificat la cap. 01-12 sau 17-20, se examinează pentru identificarea deşeului cap. 13, 14 şi 15;</w:t>
      </w:r>
    </w:p>
    <w:p w14:paraId="09500166" w14:textId="77777777" w:rsidR="00AA315E" w:rsidRDefault="00E42CC1">
      <w:pPr>
        <w:spacing w:after="0"/>
      </w:pPr>
      <w:r>
        <w:rPr>
          <w:color w:val="000000"/>
        </w:rPr>
        <w:t>e)dacă deşeul nu este identificat nici în cap. 13, 14 şi 15, se examinează cap. 16;</w:t>
      </w:r>
    </w:p>
    <w:p w14:paraId="5D525675" w14:textId="77777777" w:rsidR="00AA315E" w:rsidRDefault="00E42CC1">
      <w:pPr>
        <w:spacing w:after="0"/>
      </w:pPr>
      <w:r>
        <w:rPr>
          <w:color w:val="000000"/>
        </w:rPr>
        <w:t>f)dacă deşeul nu este identificat nici în cap. 16, atunci se examinează pentru identificare codurile cu terminaţia 99 - alte deşeuri, corespunzătoare activităţii din care pro-vine deşeul.</w:t>
      </w:r>
    </w:p>
    <w:p w14:paraId="3ACBAD62" w14:textId="77777777" w:rsidR="00AA315E" w:rsidRDefault="00AA315E">
      <w:pPr>
        <w:spacing w:before="80" w:after="0"/>
      </w:pPr>
    </w:p>
    <w:p w14:paraId="32C74B24" w14:textId="77777777" w:rsidR="00AA315E" w:rsidRDefault="00E42CC1">
      <w:pPr>
        <w:spacing w:after="0"/>
      </w:pPr>
      <w:r>
        <w:rPr>
          <w:b/>
          <w:color w:val="000000"/>
        </w:rPr>
        <w:t>Art. 7</w:t>
      </w:r>
    </w:p>
    <w:p w14:paraId="229A62F2" w14:textId="77777777" w:rsidR="00AA315E" w:rsidRDefault="00E42CC1">
      <w:pPr>
        <w:spacing w:after="0"/>
      </w:pPr>
      <w:r>
        <w:rPr>
          <w:color w:val="000000"/>
        </w:rPr>
        <w:t>Deşeurile rezultate din colectarea ambalajelor, inclusiv amestecurile de ambalaje din materiale diferite, se încadrează la codul 15 01, şi nu la codul 20 01.</w:t>
      </w:r>
    </w:p>
    <w:p w14:paraId="17D2A09A" w14:textId="77777777" w:rsidR="00AA315E" w:rsidRDefault="00AA315E">
      <w:pPr>
        <w:spacing w:before="80" w:after="0"/>
      </w:pPr>
    </w:p>
    <w:p w14:paraId="066800C0" w14:textId="77777777" w:rsidR="00AA315E" w:rsidRDefault="00E42CC1">
      <w:pPr>
        <w:spacing w:after="0"/>
      </w:pPr>
      <w:r>
        <w:rPr>
          <w:b/>
          <w:color w:val="000000"/>
        </w:rPr>
        <w:t>Art. 8</w:t>
      </w:r>
    </w:p>
    <w:p w14:paraId="5EF18031" w14:textId="77777777" w:rsidR="00AA315E" w:rsidRDefault="00E42CC1">
      <w:pPr>
        <w:spacing w:after="0"/>
      </w:pPr>
      <w:r>
        <w:rPr>
          <w:color w:val="000000"/>
        </w:rPr>
        <w:t>(1)Deşeurile clasificate ca periculoase - deşeurile marcate cu asterisc (</w:t>
      </w:r>
      <w:r>
        <w:rPr>
          <w:color w:val="000000"/>
          <w:vertAlign w:val="superscript"/>
        </w:rPr>
        <w:t>*</w:t>
      </w:r>
      <w:r>
        <w:rPr>
          <w:color w:val="000000"/>
        </w:rPr>
        <w:t xml:space="preserve">) - prezintă una sau mai multe dintre proprietăţile periculoase din anexa nr. IE la Ordonanţa de urgenţă a Guvernului nr. </w:t>
      </w:r>
      <w:r>
        <w:rPr>
          <w:color w:val="1B1B1B"/>
        </w:rPr>
        <w:t>78/2000</w:t>
      </w:r>
      <w:r>
        <w:rPr>
          <w:color w:val="000000"/>
        </w:rPr>
        <w:t xml:space="preserve">, aprobată cu modificări şi completări prin Legea nr. </w:t>
      </w:r>
      <w:r>
        <w:rPr>
          <w:color w:val="1B1B1B"/>
        </w:rPr>
        <w:t>426/2001</w:t>
      </w:r>
      <w:r>
        <w:rPr>
          <w:color w:val="000000"/>
        </w:rPr>
        <w:t>.</w:t>
      </w:r>
    </w:p>
    <w:p w14:paraId="71CFCBB6" w14:textId="77777777" w:rsidR="00AA315E" w:rsidRDefault="00E42CC1">
      <w:pPr>
        <w:spacing w:before="26" w:after="0"/>
      </w:pPr>
      <w:r>
        <w:rPr>
          <w:color w:val="000000"/>
        </w:rPr>
        <w:t>(2)</w:t>
      </w:r>
      <w:r>
        <w:rPr>
          <w:b/>
          <w:color w:val="000000"/>
        </w:rPr>
        <w:t xml:space="preserve">Deşeurile care au proprietăţile prevăzute la H3 - H8, H10 şi H11 din anexa nr. IE la Ordonanţa de urgenţă a Guvernului nr. </w:t>
      </w:r>
      <w:r>
        <w:rPr>
          <w:b/>
          <w:color w:val="1B1B1B"/>
        </w:rPr>
        <w:t>78/2000</w:t>
      </w:r>
      <w:r>
        <w:rPr>
          <w:b/>
          <w:color w:val="000000"/>
        </w:rPr>
        <w:t xml:space="preserve">, aprobată cu modificări şi completări prin Legea nr. </w:t>
      </w:r>
      <w:r>
        <w:rPr>
          <w:b/>
          <w:color w:val="1B1B1B"/>
        </w:rPr>
        <w:t>426/2001</w:t>
      </w:r>
      <w:r>
        <w:rPr>
          <w:b/>
          <w:color w:val="000000"/>
        </w:rPr>
        <w:t>, sunt periculoase dacă au una sau mai multe dintre următoarele caracteristici:</w:t>
      </w:r>
    </w:p>
    <w:p w14:paraId="4BC7053F" w14:textId="77777777" w:rsidR="00AA315E" w:rsidRDefault="00E42CC1">
      <w:pPr>
        <w:spacing w:after="0"/>
      </w:pPr>
      <w:r>
        <w:rPr>
          <w:color w:val="000000"/>
        </w:rPr>
        <w:t xml:space="preserve">a)temperatură de inflamabilitate </w:t>
      </w:r>
      <w:r>
        <w:rPr>
          <w:color w:val="000000"/>
          <w:u w:val="single"/>
        </w:rPr>
        <w:t>&lt;&lt;/u&gt; 55</w:t>
      </w:r>
      <w:r>
        <w:rPr>
          <w:color w:val="000000"/>
          <w:vertAlign w:val="superscript"/>
        </w:rPr>
        <w:t>0</w:t>
      </w:r>
      <w:r>
        <w:rPr>
          <w:color w:val="000000"/>
          <w:u w:val="single"/>
        </w:rPr>
        <w:t xml:space="preserve"> C;</w:t>
      </w:r>
    </w:p>
    <w:p w14:paraId="2D210CBE" w14:textId="77777777" w:rsidR="00AA315E" w:rsidRDefault="00E42CC1">
      <w:pPr>
        <w:spacing w:after="0"/>
      </w:pPr>
      <w:r>
        <w:rPr>
          <w:color w:val="000000"/>
        </w:rPr>
        <w:t xml:space="preserve">b)una sau mai multe substanţe clasificate ca foarte toxice, în concentraţie totală </w:t>
      </w:r>
      <w:r>
        <w:rPr>
          <w:color w:val="000000"/>
          <w:u w:val="single"/>
        </w:rPr>
        <w:t>&gt;</w:t>
      </w:r>
      <w:r>
        <w:rPr>
          <w:color w:val="000000"/>
        </w:rPr>
        <w:t xml:space="preserve"> 0,1 %;</w:t>
      </w:r>
    </w:p>
    <w:p w14:paraId="67F29A1B" w14:textId="77777777" w:rsidR="00AA315E" w:rsidRDefault="00E42CC1">
      <w:pPr>
        <w:spacing w:after="0"/>
      </w:pPr>
      <w:r>
        <w:rPr>
          <w:color w:val="000000"/>
        </w:rPr>
        <w:t xml:space="preserve">c)una sau mai multe substanţe clasificate ca toxice, în concentraţie totală </w:t>
      </w:r>
      <w:r>
        <w:rPr>
          <w:color w:val="000000"/>
          <w:u w:val="single"/>
        </w:rPr>
        <w:t>&gt;</w:t>
      </w:r>
      <w:r>
        <w:rPr>
          <w:color w:val="000000"/>
        </w:rPr>
        <w:t xml:space="preserve"> 3 %;</w:t>
      </w:r>
    </w:p>
    <w:p w14:paraId="610EE9C7" w14:textId="77777777" w:rsidR="00AA315E" w:rsidRDefault="00E42CC1">
      <w:pPr>
        <w:spacing w:after="0"/>
      </w:pPr>
      <w:r>
        <w:rPr>
          <w:color w:val="000000"/>
        </w:rPr>
        <w:t xml:space="preserve">d)una sau mai multe substanţe clasificate ca dăunătoare, în concentraţie totală </w:t>
      </w:r>
      <w:r>
        <w:rPr>
          <w:color w:val="000000"/>
          <w:u w:val="single"/>
        </w:rPr>
        <w:t>&gt;</w:t>
      </w:r>
      <w:r>
        <w:rPr>
          <w:color w:val="000000"/>
        </w:rPr>
        <w:t xml:space="preserve"> 25 %;</w:t>
      </w:r>
    </w:p>
    <w:p w14:paraId="142B6DAF" w14:textId="77777777" w:rsidR="00AA315E" w:rsidRDefault="00E42CC1">
      <w:pPr>
        <w:spacing w:after="0"/>
      </w:pPr>
      <w:r>
        <w:rPr>
          <w:color w:val="000000"/>
        </w:rPr>
        <w:t xml:space="preserve">e)una sau mai multe substanţe corosive clasificate ca R35, în concentraţie totală </w:t>
      </w:r>
      <w:r>
        <w:rPr>
          <w:color w:val="000000"/>
          <w:u w:val="single"/>
        </w:rPr>
        <w:t>&gt;</w:t>
      </w:r>
      <w:r>
        <w:rPr>
          <w:color w:val="000000"/>
        </w:rPr>
        <w:t xml:space="preserve"> 1 %;</w:t>
      </w:r>
    </w:p>
    <w:p w14:paraId="611B85C0" w14:textId="77777777" w:rsidR="00AA315E" w:rsidRDefault="00E42CC1">
      <w:pPr>
        <w:spacing w:after="0"/>
      </w:pPr>
      <w:r>
        <w:rPr>
          <w:color w:val="000000"/>
        </w:rPr>
        <w:t xml:space="preserve">f)una sau mai multe substanţe corosive clasificate ca R34, în concentraţie totală </w:t>
      </w:r>
      <w:r>
        <w:rPr>
          <w:color w:val="000000"/>
          <w:u w:val="single"/>
        </w:rPr>
        <w:t>&gt;</w:t>
      </w:r>
      <w:r>
        <w:rPr>
          <w:color w:val="000000"/>
        </w:rPr>
        <w:t xml:space="preserve"> 5 %;</w:t>
      </w:r>
    </w:p>
    <w:p w14:paraId="77E6F2E9" w14:textId="77777777" w:rsidR="00AA315E" w:rsidRDefault="00E42CC1">
      <w:pPr>
        <w:spacing w:after="0"/>
      </w:pPr>
      <w:r>
        <w:rPr>
          <w:color w:val="000000"/>
        </w:rPr>
        <w:t xml:space="preserve">g)una sau mai multe substanţe iritante clasificate ca R41, în concentraţie totală </w:t>
      </w:r>
      <w:r>
        <w:rPr>
          <w:color w:val="000000"/>
          <w:u w:val="single"/>
        </w:rPr>
        <w:t>&gt;</w:t>
      </w:r>
      <w:r>
        <w:rPr>
          <w:color w:val="000000"/>
        </w:rPr>
        <w:t xml:space="preserve"> 10 %;</w:t>
      </w:r>
    </w:p>
    <w:p w14:paraId="7201BE84" w14:textId="77777777" w:rsidR="00AA315E" w:rsidRDefault="00E42CC1">
      <w:pPr>
        <w:spacing w:after="0"/>
      </w:pPr>
      <w:r>
        <w:rPr>
          <w:color w:val="000000"/>
        </w:rPr>
        <w:t xml:space="preserve">h)una sau mai multe substanţe iritante clasificate ca R36, R37 şi R38, în concentraţie totală </w:t>
      </w:r>
      <w:r>
        <w:rPr>
          <w:color w:val="000000"/>
          <w:u w:val="single"/>
        </w:rPr>
        <w:t>&gt;</w:t>
      </w:r>
      <w:r>
        <w:rPr>
          <w:color w:val="000000"/>
        </w:rPr>
        <w:t xml:space="preserve"> 20 %;</w:t>
      </w:r>
    </w:p>
    <w:p w14:paraId="47F6C11E" w14:textId="77777777" w:rsidR="00AA315E" w:rsidRDefault="00E42CC1">
      <w:pPr>
        <w:spacing w:after="0"/>
      </w:pPr>
      <w:r>
        <w:rPr>
          <w:color w:val="000000"/>
        </w:rPr>
        <w:t xml:space="preserve">i)o substanţă cunoscută ca fiind cancerigenă din categoria 1 sau 2, în concentraţie </w:t>
      </w:r>
      <w:r>
        <w:rPr>
          <w:color w:val="000000"/>
          <w:u w:val="single"/>
        </w:rPr>
        <w:t>&gt;</w:t>
      </w:r>
      <w:r>
        <w:rPr>
          <w:color w:val="000000"/>
        </w:rPr>
        <w:t xml:space="preserve"> 0,1 %;</w:t>
      </w:r>
    </w:p>
    <w:p w14:paraId="605B7CC7" w14:textId="77777777" w:rsidR="00AA315E" w:rsidRDefault="00E42CC1">
      <w:pPr>
        <w:spacing w:after="0"/>
      </w:pPr>
      <w:r>
        <w:rPr>
          <w:color w:val="000000"/>
        </w:rPr>
        <w:t xml:space="preserve">j)o substanţă cunoscută ca fiind cancerigenă din categoria 3, în concentraţie </w:t>
      </w:r>
      <w:r>
        <w:rPr>
          <w:color w:val="000000"/>
          <w:u w:val="single"/>
        </w:rPr>
        <w:t>&gt;</w:t>
      </w:r>
      <w:r>
        <w:rPr>
          <w:color w:val="000000"/>
        </w:rPr>
        <w:t xml:space="preserve"> 1 %;</w:t>
      </w:r>
    </w:p>
    <w:p w14:paraId="30CED92D" w14:textId="77777777" w:rsidR="00AA315E" w:rsidRDefault="00E42CC1">
      <w:pPr>
        <w:spacing w:after="0"/>
      </w:pPr>
      <w:r>
        <w:rPr>
          <w:color w:val="000000"/>
        </w:rPr>
        <w:t xml:space="preserve">k)o substanţă toxică pentru reproducere din categoria 1 sau 2, clasificată ca R60 şi R61, în concentraţie </w:t>
      </w:r>
      <w:r>
        <w:rPr>
          <w:color w:val="000000"/>
          <w:u w:val="single"/>
        </w:rPr>
        <w:t>&gt;</w:t>
      </w:r>
      <w:r>
        <w:rPr>
          <w:color w:val="000000"/>
        </w:rPr>
        <w:t xml:space="preserve"> 0,5 %;</w:t>
      </w:r>
    </w:p>
    <w:p w14:paraId="0A6E68FF" w14:textId="77777777" w:rsidR="00AA315E" w:rsidRDefault="00E42CC1">
      <w:pPr>
        <w:spacing w:after="0"/>
      </w:pPr>
      <w:r>
        <w:rPr>
          <w:color w:val="000000"/>
        </w:rPr>
        <w:t xml:space="preserve">l)o substanţă toxică pentru reproducere din categoria 3, clasificată ca R62 şi R63, în concentraţie </w:t>
      </w:r>
      <w:r>
        <w:rPr>
          <w:color w:val="000000"/>
          <w:u w:val="single"/>
        </w:rPr>
        <w:t>&gt;</w:t>
      </w:r>
      <w:r>
        <w:rPr>
          <w:color w:val="000000"/>
        </w:rPr>
        <w:t xml:space="preserve"> 5 %;</w:t>
      </w:r>
    </w:p>
    <w:p w14:paraId="48BEA35A" w14:textId="77777777" w:rsidR="00AA315E" w:rsidRDefault="00E42CC1">
      <w:pPr>
        <w:spacing w:after="0"/>
      </w:pPr>
      <w:r>
        <w:rPr>
          <w:color w:val="000000"/>
        </w:rPr>
        <w:t xml:space="preserve">m)o substanţă mutagenă din categoria 1 sau 2, clasificată ca R46, în concentraţie </w:t>
      </w:r>
      <w:r>
        <w:rPr>
          <w:color w:val="000000"/>
          <w:u w:val="single"/>
        </w:rPr>
        <w:t>&gt;</w:t>
      </w:r>
      <w:r>
        <w:rPr>
          <w:color w:val="000000"/>
        </w:rPr>
        <w:t xml:space="preserve"> 0,1 %;</w:t>
      </w:r>
    </w:p>
    <w:p w14:paraId="548D8DAF" w14:textId="77777777" w:rsidR="00AA315E" w:rsidRDefault="00E42CC1">
      <w:pPr>
        <w:spacing w:after="0"/>
      </w:pPr>
      <w:r>
        <w:rPr>
          <w:color w:val="000000"/>
        </w:rPr>
        <w:t xml:space="preserve">n)o substanţă mutagenă din categoria 3, clasificată ca R40, în concentraţie </w:t>
      </w:r>
      <w:r>
        <w:rPr>
          <w:color w:val="000000"/>
          <w:u w:val="single"/>
        </w:rPr>
        <w:t>&gt;</w:t>
      </w:r>
      <w:r>
        <w:rPr>
          <w:color w:val="000000"/>
        </w:rPr>
        <w:t xml:space="preserve"> 1 %.</w:t>
      </w:r>
    </w:p>
    <w:p w14:paraId="5581522F" w14:textId="77777777" w:rsidR="00AA315E" w:rsidRDefault="00E42CC1">
      <w:pPr>
        <w:spacing w:before="26" w:after="0"/>
      </w:pPr>
      <w:r>
        <w:rPr>
          <w:color w:val="000000"/>
        </w:rPr>
        <w:t>(3)</w:t>
      </w:r>
      <w:r>
        <w:rPr>
          <w:b/>
          <w:color w:val="000000"/>
        </w:rPr>
        <w:t>Pentru proprietăţile periculoase prevăzute la alin. (2) se fac următoarele precizări:</w:t>
      </w:r>
    </w:p>
    <w:p w14:paraId="5D3AA638" w14:textId="77777777" w:rsidR="00AA315E" w:rsidRDefault="00E42CC1">
      <w:pPr>
        <w:spacing w:after="0"/>
      </w:pPr>
      <w:r>
        <w:rPr>
          <w:color w:val="000000"/>
        </w:rPr>
        <w:lastRenderedPageBreak/>
        <w:t xml:space="preserve">a)se utilizează pentru proprietatea periculoasă H10 denumirea toxic pentru reproducere, definită în Ordonanţa de urgenţă a Guvernului nr. </w:t>
      </w:r>
      <w:r>
        <w:rPr>
          <w:color w:val="1B1B1B"/>
        </w:rPr>
        <w:t>200/2000</w:t>
      </w:r>
      <w:r>
        <w:rPr>
          <w:color w:val="000000"/>
        </w:rPr>
        <w:t xml:space="preserve"> privind clasificarea, etichetarea şi ambalarea substanţelor şi preparatelor chimice periculoase, aprobată şi modificată prin Legea nr. </w:t>
      </w:r>
      <w:r>
        <w:rPr>
          <w:color w:val="1B1B1B"/>
        </w:rPr>
        <w:t>451/2001</w:t>
      </w:r>
      <w:r>
        <w:rPr>
          <w:color w:val="000000"/>
        </w:rPr>
        <w:t>, pentru a se evidenţia mai clar această proprietate periculoasă;</w:t>
      </w:r>
    </w:p>
    <w:p w14:paraId="2E07A7AF" w14:textId="77777777" w:rsidR="00AA315E" w:rsidRDefault="00E42CC1">
      <w:pPr>
        <w:spacing w:after="0"/>
      </w:pPr>
      <w:r>
        <w:rPr>
          <w:color w:val="000000"/>
        </w:rPr>
        <w:t xml:space="preserve">b)substanţele sunt clasificate ca periculoase în conformitate cu prevederile Hotărârii Guvernului nr. </w:t>
      </w:r>
      <w:r>
        <w:rPr>
          <w:color w:val="1B1B1B"/>
        </w:rPr>
        <w:t>490/2002</w:t>
      </w:r>
      <w:r>
        <w:rPr>
          <w:color w:val="000000"/>
        </w:rPr>
        <w:t xml:space="preserve"> pentru aprobarea Normelor metodologice de aplicare a Ordonanţei de urgenţă a Guvernului nr. </w:t>
      </w:r>
      <w:r>
        <w:rPr>
          <w:color w:val="1B1B1B"/>
        </w:rPr>
        <w:t>200/2000</w:t>
      </w:r>
      <w:r>
        <w:rPr>
          <w:color w:val="000000"/>
        </w:rPr>
        <w:t xml:space="preserve"> privind clasificarea, etichetarea şi ambalarea substanţelor şi preparatelor chimice periculoase;</w:t>
      </w:r>
    </w:p>
    <w:p w14:paraId="76B8A948" w14:textId="77777777" w:rsidR="00AA315E" w:rsidRDefault="00E42CC1">
      <w:pPr>
        <w:spacing w:after="0"/>
      </w:pPr>
      <w:r>
        <w:rPr>
          <w:color w:val="000000"/>
        </w:rPr>
        <w:t>c)metal greu înseamnă orice compus al arsenului, cadmiului, cromului (VI), cuprului, plumbului, mercurului, nichelului, seleniului, staniului, stibiului, taliului şi telurului, precum şi acestea în formă metalică, în măsura în care sunt clasificate ca substanţe periculoase.</w:t>
      </w:r>
    </w:p>
    <w:p w14:paraId="25431EA7" w14:textId="77777777" w:rsidR="00AA315E" w:rsidRDefault="00AA315E">
      <w:pPr>
        <w:spacing w:before="80" w:after="0"/>
      </w:pPr>
    </w:p>
    <w:p w14:paraId="1AFBAAF0" w14:textId="77777777" w:rsidR="00AA315E" w:rsidRDefault="00E42CC1">
      <w:pPr>
        <w:spacing w:after="0"/>
      </w:pPr>
      <w:r>
        <w:rPr>
          <w:b/>
          <w:color w:val="000000"/>
        </w:rPr>
        <w:t>Art. 9</w:t>
      </w:r>
    </w:p>
    <w:p w14:paraId="43D96A7E" w14:textId="77777777" w:rsidR="00AA315E" w:rsidRDefault="00E42CC1">
      <w:pPr>
        <w:spacing w:after="0"/>
      </w:pPr>
      <w:r>
        <w:rPr>
          <w:color w:val="000000"/>
        </w:rPr>
        <w:t>Constituie contravenţii şi se sancţionează cu amendă de la 30 milioane lei la 75 milioane lei următoarele fapte:</w:t>
      </w:r>
    </w:p>
    <w:p w14:paraId="06D72B2F" w14:textId="77777777" w:rsidR="00AA315E" w:rsidRDefault="00E42CC1">
      <w:pPr>
        <w:spacing w:after="0"/>
      </w:pPr>
      <w:r>
        <w:rPr>
          <w:color w:val="000000"/>
        </w:rPr>
        <w:t>a)absenţa evidenţei gestiunii deşeurilor;</w:t>
      </w:r>
    </w:p>
    <w:p w14:paraId="07A06186" w14:textId="77777777" w:rsidR="00AA315E" w:rsidRDefault="00E42CC1">
      <w:pPr>
        <w:spacing w:after="0"/>
      </w:pPr>
      <w:r>
        <w:rPr>
          <w:color w:val="000000"/>
        </w:rPr>
        <w:t>b)înscrierea de date incorecte în evidenţa gestiunii deşeurilor;</w:t>
      </w:r>
    </w:p>
    <w:p w14:paraId="2ECA150B" w14:textId="77777777" w:rsidR="00AA315E" w:rsidRDefault="00E42CC1">
      <w:pPr>
        <w:spacing w:after="0"/>
      </w:pPr>
      <w:r>
        <w:rPr>
          <w:color w:val="000000"/>
        </w:rPr>
        <w:t>c)neutilizarea codurilor deşeurilor prevăzute în anexa nr. 2 pentru evidenţa gestiunii deşeurilor;</w:t>
      </w:r>
    </w:p>
    <w:p w14:paraId="199605CA" w14:textId="77777777" w:rsidR="00AA315E" w:rsidRDefault="00E42CC1">
      <w:pPr>
        <w:spacing w:after="0"/>
      </w:pPr>
      <w:r>
        <w:rPr>
          <w:color w:val="000000"/>
        </w:rPr>
        <w:t>d)netransmiterea evidenţei gestiunii deşeurilor autorităţilor publice centrale şi autorităţilor publice teritoriale de protecţie a mediului.</w:t>
      </w:r>
    </w:p>
    <w:p w14:paraId="2B68D21A" w14:textId="77777777" w:rsidR="00AA315E" w:rsidRDefault="00AA315E">
      <w:pPr>
        <w:spacing w:before="80" w:after="0"/>
      </w:pPr>
    </w:p>
    <w:p w14:paraId="6F51005E" w14:textId="77777777" w:rsidR="00AA315E" w:rsidRDefault="00E42CC1">
      <w:pPr>
        <w:spacing w:after="0"/>
      </w:pPr>
      <w:r>
        <w:rPr>
          <w:b/>
          <w:color w:val="000000"/>
        </w:rPr>
        <w:t>Art. 10</w:t>
      </w:r>
    </w:p>
    <w:p w14:paraId="1187F696" w14:textId="77777777" w:rsidR="00AA315E" w:rsidRDefault="00E42CC1">
      <w:pPr>
        <w:spacing w:after="0"/>
      </w:pPr>
      <w:r>
        <w:rPr>
          <w:color w:val="000000"/>
        </w:rPr>
        <w:t>Constatarea contravenţiilor şi aplicarea sancţiunilor prevăzute la art. 9 se fac de către personalul împuternicit din cadrul autorităţii publice centrale de protecţie a mediului şi din cadrul autorităţilor publice teritoriale de protecţie a mediului.</w:t>
      </w:r>
    </w:p>
    <w:p w14:paraId="280B8347" w14:textId="77777777" w:rsidR="00AA315E" w:rsidRDefault="00AA315E">
      <w:pPr>
        <w:spacing w:before="80" w:after="0"/>
      </w:pPr>
    </w:p>
    <w:p w14:paraId="5CB809C4" w14:textId="77777777" w:rsidR="00AA315E" w:rsidRDefault="00E42CC1">
      <w:pPr>
        <w:spacing w:after="0"/>
      </w:pPr>
      <w:r>
        <w:rPr>
          <w:b/>
          <w:color w:val="000000"/>
        </w:rPr>
        <w:t>Art. 11</w:t>
      </w:r>
    </w:p>
    <w:p w14:paraId="1B5B8F47" w14:textId="77777777" w:rsidR="00AA315E" w:rsidRDefault="00E42CC1">
      <w:pPr>
        <w:spacing w:after="0"/>
      </w:pPr>
      <w:r>
        <w:rPr>
          <w:color w:val="000000"/>
        </w:rPr>
        <w:t xml:space="preserve">Contravenţiilor prevăzute la art. 9 le sunt aplicabile dispoziţiile Ordonanţei Guvernului nr. </w:t>
      </w:r>
      <w:r>
        <w:rPr>
          <w:color w:val="1B1B1B"/>
        </w:rPr>
        <w:t>2/2001</w:t>
      </w:r>
      <w:r>
        <w:rPr>
          <w:color w:val="000000"/>
        </w:rPr>
        <w:t xml:space="preserve"> privind regimul juridic al contravenţiilor, aprobată cu modificări şi completări prin Legea nr. </w:t>
      </w:r>
      <w:r>
        <w:rPr>
          <w:color w:val="1B1B1B"/>
        </w:rPr>
        <w:t>180/2002</w:t>
      </w:r>
      <w:r>
        <w:rPr>
          <w:color w:val="000000"/>
        </w:rPr>
        <w:t>.</w:t>
      </w:r>
    </w:p>
    <w:p w14:paraId="22945FED" w14:textId="77777777" w:rsidR="00AA315E" w:rsidRDefault="00AA315E">
      <w:pPr>
        <w:spacing w:before="80" w:after="0"/>
      </w:pPr>
    </w:p>
    <w:p w14:paraId="3130C55D" w14:textId="77777777" w:rsidR="00AA315E" w:rsidRDefault="00E42CC1">
      <w:pPr>
        <w:spacing w:after="0"/>
      </w:pPr>
      <w:r>
        <w:rPr>
          <w:b/>
          <w:color w:val="000000"/>
        </w:rPr>
        <w:t>Art. 12</w:t>
      </w:r>
    </w:p>
    <w:p w14:paraId="37105874" w14:textId="77777777" w:rsidR="00AA315E" w:rsidRDefault="00E42CC1">
      <w:pPr>
        <w:spacing w:after="0"/>
      </w:pPr>
      <w:r>
        <w:rPr>
          <w:color w:val="000000"/>
        </w:rPr>
        <w:t>Anexele nr. 1 şi 2 fac parte integrantă din prezenta hotărâre.</w:t>
      </w:r>
    </w:p>
    <w:p w14:paraId="091E218D" w14:textId="77777777" w:rsidR="00AA315E" w:rsidRDefault="00AA315E">
      <w:pPr>
        <w:spacing w:before="80" w:after="0"/>
      </w:pPr>
    </w:p>
    <w:p w14:paraId="63F9D5AB" w14:textId="77777777" w:rsidR="00AA315E" w:rsidRDefault="00E42CC1">
      <w:pPr>
        <w:spacing w:after="0"/>
      </w:pPr>
      <w:r>
        <w:rPr>
          <w:b/>
          <w:color w:val="000000"/>
        </w:rPr>
        <w:t>Art. 13</w:t>
      </w:r>
    </w:p>
    <w:p w14:paraId="0286EAD9" w14:textId="77777777" w:rsidR="00AA315E" w:rsidRDefault="00E42CC1">
      <w:pPr>
        <w:spacing w:after="0"/>
      </w:pPr>
      <w:r>
        <w:rPr>
          <w:color w:val="000000"/>
        </w:rPr>
        <w:t xml:space="preserve">Pe data intrării în vigoare a prezentei hotărâri se abrogă Hotărârea Guvernului nr. </w:t>
      </w:r>
      <w:r>
        <w:rPr>
          <w:color w:val="1B1B1B"/>
        </w:rPr>
        <w:t>155/1999</w:t>
      </w:r>
      <w:r>
        <w:rPr>
          <w:color w:val="000000"/>
        </w:rPr>
        <w:t xml:space="preserve"> pentru introducerea evidenţei gestiunii deşeurilor şi a Catalogului European al Deşeurilor, publicată în Monitorul Oficial al României, Partea I, nr. 118 din 23 martie 1999.</w:t>
      </w:r>
    </w:p>
    <w:p w14:paraId="0CEC45A0" w14:textId="77777777" w:rsidR="00AA315E" w:rsidRDefault="00E42CC1">
      <w:pPr>
        <w:spacing w:before="26" w:after="240"/>
      </w:pPr>
      <w:r>
        <w:rPr>
          <w:color w:val="000000"/>
        </w:rPr>
        <w:t>-****-</w:t>
      </w:r>
    </w:p>
    <w:p w14:paraId="5F37C6D8" w14:textId="77777777" w:rsidR="00AA315E" w:rsidRDefault="00E42CC1">
      <w:pPr>
        <w:spacing w:before="26" w:after="240"/>
      </w:pPr>
      <w:r>
        <w:rPr>
          <w:color w:val="000000"/>
        </w:rPr>
        <w:t>PRIM-MINISTRU</w:t>
      </w:r>
    </w:p>
    <w:p w14:paraId="79D43462" w14:textId="77777777" w:rsidR="00AA315E" w:rsidRDefault="00E42CC1">
      <w:pPr>
        <w:spacing w:before="26" w:after="240"/>
      </w:pPr>
      <w:r>
        <w:rPr>
          <w:b/>
          <w:color w:val="000000"/>
        </w:rPr>
        <w:lastRenderedPageBreak/>
        <w:t>ADRIAN NĂSTASE</w:t>
      </w:r>
    </w:p>
    <w:p w14:paraId="5CEA820B" w14:textId="77777777" w:rsidR="00AA315E" w:rsidRDefault="00E42CC1">
      <w:pPr>
        <w:spacing w:before="26" w:after="240"/>
      </w:pPr>
      <w:r>
        <w:rPr>
          <w:color w:val="000000"/>
        </w:rPr>
        <w:t>Contrasemnează:</w:t>
      </w:r>
    </w:p>
    <w:p w14:paraId="2B8BD64F" w14:textId="77777777" w:rsidR="00AA315E" w:rsidRDefault="00E42CC1">
      <w:pPr>
        <w:spacing w:before="26" w:after="240"/>
      </w:pPr>
      <w:r>
        <w:rPr>
          <w:color w:val="000000"/>
        </w:rPr>
        <w:t>p.Ministrul apelor şi protecţiei mediului,</w:t>
      </w:r>
    </w:p>
    <w:p w14:paraId="2EA96746" w14:textId="77777777" w:rsidR="00AA315E" w:rsidRDefault="00E42CC1">
      <w:pPr>
        <w:spacing w:before="26" w:after="240"/>
      </w:pPr>
      <w:r>
        <w:rPr>
          <w:b/>
          <w:color w:val="000000"/>
        </w:rPr>
        <w:t>Ioan Jelev,</w:t>
      </w:r>
    </w:p>
    <w:p w14:paraId="33EBA25A" w14:textId="77777777" w:rsidR="00AA315E" w:rsidRDefault="00E42CC1">
      <w:pPr>
        <w:spacing w:before="26" w:after="240"/>
      </w:pPr>
      <w:r>
        <w:rPr>
          <w:color w:val="000000"/>
        </w:rPr>
        <w:t>secretar de stat</w:t>
      </w:r>
    </w:p>
    <w:p w14:paraId="71C019D4" w14:textId="77777777" w:rsidR="00AA315E" w:rsidRDefault="00E42CC1">
      <w:pPr>
        <w:spacing w:before="26" w:after="240"/>
      </w:pPr>
      <w:r>
        <w:rPr>
          <w:color w:val="000000"/>
        </w:rPr>
        <w:t>Ministrul industriei şi resurselor,</w:t>
      </w:r>
    </w:p>
    <w:p w14:paraId="71ABD0A0" w14:textId="77777777" w:rsidR="00AA315E" w:rsidRDefault="00E42CC1">
      <w:pPr>
        <w:spacing w:before="26" w:after="240"/>
      </w:pPr>
      <w:r>
        <w:rPr>
          <w:b/>
          <w:color w:val="000000"/>
        </w:rPr>
        <w:t>Dan Ioan Popescu</w:t>
      </w:r>
    </w:p>
    <w:p w14:paraId="676F78A4" w14:textId="77777777" w:rsidR="00AA315E" w:rsidRDefault="00E42CC1">
      <w:pPr>
        <w:spacing w:before="26" w:after="240"/>
      </w:pPr>
      <w:r>
        <w:rPr>
          <w:color w:val="000000"/>
        </w:rPr>
        <w:t>p.Ministrul agriculturii, alimentaţiei şi pădurilor,</w:t>
      </w:r>
    </w:p>
    <w:p w14:paraId="3A7428C9" w14:textId="77777777" w:rsidR="00AA315E" w:rsidRDefault="00E42CC1">
      <w:pPr>
        <w:spacing w:before="26" w:after="240"/>
      </w:pPr>
      <w:r>
        <w:rPr>
          <w:b/>
          <w:color w:val="000000"/>
        </w:rPr>
        <w:t>Petre Daea,</w:t>
      </w:r>
    </w:p>
    <w:p w14:paraId="154D6E81" w14:textId="77777777" w:rsidR="00AA315E" w:rsidRDefault="00E42CC1">
      <w:pPr>
        <w:spacing w:before="26" w:after="240"/>
      </w:pPr>
      <w:r>
        <w:rPr>
          <w:color w:val="000000"/>
        </w:rPr>
        <w:t>secretar de stat</w:t>
      </w:r>
    </w:p>
    <w:p w14:paraId="56950947" w14:textId="77777777" w:rsidR="00AA315E" w:rsidRDefault="00E42CC1">
      <w:pPr>
        <w:spacing w:before="26" w:after="240"/>
      </w:pPr>
      <w:r>
        <w:rPr>
          <w:color w:val="000000"/>
        </w:rPr>
        <w:t>p.Ministrul sănătăţii şi familiei,</w:t>
      </w:r>
    </w:p>
    <w:p w14:paraId="2E91CE66" w14:textId="77777777" w:rsidR="00AA315E" w:rsidRDefault="00E42CC1">
      <w:pPr>
        <w:spacing w:before="26" w:after="240"/>
      </w:pPr>
      <w:r>
        <w:rPr>
          <w:b/>
          <w:color w:val="000000"/>
        </w:rPr>
        <w:t>Radu Deac,</w:t>
      </w:r>
    </w:p>
    <w:p w14:paraId="2AA7DE39" w14:textId="77777777" w:rsidR="00AA315E" w:rsidRDefault="00E42CC1">
      <w:pPr>
        <w:spacing w:before="26" w:after="240"/>
      </w:pPr>
      <w:r>
        <w:rPr>
          <w:color w:val="000000"/>
        </w:rPr>
        <w:t>secretar de stat</w:t>
      </w:r>
    </w:p>
    <w:p w14:paraId="0504E8E8" w14:textId="77777777" w:rsidR="00AA315E" w:rsidRDefault="00E42CC1">
      <w:pPr>
        <w:spacing w:before="26" w:after="240"/>
      </w:pPr>
      <w:r>
        <w:rPr>
          <w:color w:val="000000"/>
        </w:rPr>
        <w:t>Ministrul administraţiei publice,</w:t>
      </w:r>
    </w:p>
    <w:p w14:paraId="2867C89A" w14:textId="77777777" w:rsidR="00AA315E" w:rsidRDefault="00E42CC1">
      <w:pPr>
        <w:spacing w:before="26" w:after="240"/>
      </w:pPr>
      <w:r>
        <w:rPr>
          <w:b/>
          <w:color w:val="000000"/>
        </w:rPr>
        <w:t>Octav Cozmâncă</w:t>
      </w:r>
    </w:p>
    <w:p w14:paraId="308777E4" w14:textId="77777777" w:rsidR="00AA315E" w:rsidRDefault="00AA315E">
      <w:pPr>
        <w:spacing w:after="0"/>
      </w:pPr>
    </w:p>
    <w:p w14:paraId="580F254B" w14:textId="77777777" w:rsidR="00AA315E" w:rsidRDefault="00E42CC1">
      <w:pPr>
        <w:spacing w:before="80" w:after="0"/>
        <w:jc w:val="center"/>
      </w:pPr>
      <w:r>
        <w:rPr>
          <w:b/>
          <w:color w:val="000000"/>
        </w:rPr>
        <w:t>ANEXA Nr. 1:EVIDENŢA GESTIUNII DEŞEURILOR</w:t>
      </w:r>
    </w:p>
    <w:p w14:paraId="58168251" w14:textId="77777777" w:rsidR="00AA315E" w:rsidRDefault="00E42CC1">
      <w:pPr>
        <w:spacing w:before="26" w:after="240"/>
      </w:pPr>
      <w:r>
        <w:rPr>
          <w:color w:val="000000"/>
        </w:rPr>
        <w:t>Agentul economic .......................................</w:t>
      </w:r>
    </w:p>
    <w:p w14:paraId="72922F9F" w14:textId="77777777" w:rsidR="00AA315E" w:rsidRDefault="00E42CC1">
      <w:pPr>
        <w:spacing w:before="26" w:after="240"/>
      </w:pPr>
      <w:r>
        <w:rPr>
          <w:color w:val="000000"/>
        </w:rPr>
        <w:t>Anul .................</w:t>
      </w:r>
    </w:p>
    <w:p w14:paraId="6D39CA90" w14:textId="77777777" w:rsidR="00AA315E" w:rsidRDefault="00E42CC1">
      <w:pPr>
        <w:spacing w:before="26" w:after="240"/>
      </w:pPr>
      <w:r>
        <w:rPr>
          <w:color w:val="000000"/>
        </w:rPr>
        <w:t>Tipul de deşeu .................... cod .................. (conform codificării din anexa nr. 2)</w:t>
      </w:r>
    </w:p>
    <w:p w14:paraId="5D1CF46A" w14:textId="77777777" w:rsidR="00AA315E" w:rsidRDefault="00E42CC1">
      <w:pPr>
        <w:spacing w:before="26" w:after="240"/>
      </w:pPr>
      <w:r>
        <w:rPr>
          <w:color w:val="000000"/>
        </w:rPr>
        <w:t>Starea fizică ...............................................</w:t>
      </w:r>
    </w:p>
    <w:p w14:paraId="3AD97B52" w14:textId="77777777" w:rsidR="00AA315E" w:rsidRDefault="00E42CC1">
      <w:pPr>
        <w:spacing w:before="26" w:after="240"/>
      </w:pPr>
      <w:r>
        <w:rPr>
          <w:color w:val="000000"/>
        </w:rPr>
        <w:t>Unitatea de măsură ..................</w:t>
      </w:r>
    </w:p>
    <w:p w14:paraId="445CD972" w14:textId="77777777" w:rsidR="00AA315E" w:rsidRDefault="00AA315E">
      <w:pPr>
        <w:spacing w:after="0"/>
      </w:pPr>
    </w:p>
    <w:p w14:paraId="390ED064" w14:textId="77777777" w:rsidR="00AA315E" w:rsidRDefault="00E42CC1">
      <w:pPr>
        <w:spacing w:before="80" w:after="0"/>
        <w:jc w:val="center"/>
      </w:pPr>
      <w:r>
        <w:rPr>
          <w:b/>
          <w:color w:val="000000"/>
        </w:rPr>
        <w:t>CAPITOLUL 1:Generarea deşeurilor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38"/>
        <w:gridCol w:w="2206"/>
        <w:gridCol w:w="1432"/>
        <w:gridCol w:w="1456"/>
        <w:gridCol w:w="1683"/>
        <w:gridCol w:w="1577"/>
      </w:tblGrid>
      <w:tr w:rsidR="00AA315E" w14:paraId="18C0F88B" w14:textId="77777777">
        <w:trPr>
          <w:trHeight w:val="45"/>
          <w:tblCellSpacing w:w="0" w:type="auto"/>
        </w:trPr>
        <w:tc>
          <w:tcPr>
            <w:tcW w:w="561" w:type="dxa"/>
            <w:vMerge w:val="restart"/>
            <w:tcBorders>
              <w:bottom w:val="single" w:sz="8" w:space="0" w:color="000000"/>
              <w:right w:val="single" w:sz="8" w:space="0" w:color="000000"/>
            </w:tcBorders>
            <w:tcMar>
              <w:top w:w="15" w:type="dxa"/>
              <w:left w:w="15" w:type="dxa"/>
              <w:bottom w:w="15" w:type="dxa"/>
              <w:right w:w="15" w:type="dxa"/>
            </w:tcMar>
            <w:vAlign w:val="center"/>
          </w:tcPr>
          <w:p w14:paraId="085D6E57" w14:textId="77777777" w:rsidR="00AA315E" w:rsidRDefault="00E42CC1">
            <w:pPr>
              <w:spacing w:before="25" w:after="0"/>
            </w:pPr>
            <w:r>
              <w:rPr>
                <w:color w:val="000000"/>
              </w:rPr>
              <w:t>Nr.</w:t>
            </w:r>
          </w:p>
        </w:tc>
        <w:tc>
          <w:tcPr>
            <w:tcW w:w="2337" w:type="dxa"/>
            <w:vMerge w:val="restart"/>
            <w:tcBorders>
              <w:bottom w:val="single" w:sz="8" w:space="0" w:color="000000"/>
              <w:right w:val="single" w:sz="8" w:space="0" w:color="000000"/>
            </w:tcBorders>
            <w:tcMar>
              <w:top w:w="15" w:type="dxa"/>
              <w:left w:w="15" w:type="dxa"/>
              <w:bottom w:w="15" w:type="dxa"/>
              <w:right w:w="15" w:type="dxa"/>
            </w:tcMar>
            <w:vAlign w:val="center"/>
          </w:tcPr>
          <w:p w14:paraId="035EA333" w14:textId="77777777" w:rsidR="00AA315E" w:rsidRDefault="00E42CC1">
            <w:pPr>
              <w:spacing w:before="25" w:after="0"/>
            </w:pPr>
            <w:r>
              <w:rPr>
                <w:color w:val="000000"/>
              </w:rPr>
              <w:t>Luna</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0A799B7" w14:textId="77777777" w:rsidR="00AA315E" w:rsidRDefault="00E42CC1">
            <w:pPr>
              <w:spacing w:before="25" w:after="0"/>
            </w:pPr>
            <w:r>
              <w:rPr>
                <w:color w:val="000000"/>
              </w:rPr>
              <w:t>Cantitatea de deşeuri</w:t>
            </w:r>
          </w:p>
        </w:tc>
      </w:tr>
      <w:tr w:rsidR="00AA315E" w14:paraId="187D256F" w14:textId="77777777">
        <w:trPr>
          <w:trHeight w:val="45"/>
          <w:tblCellSpacing w:w="0" w:type="auto"/>
        </w:trPr>
        <w:tc>
          <w:tcPr>
            <w:tcW w:w="0" w:type="auto"/>
            <w:vMerge/>
            <w:tcBorders>
              <w:top w:val="nil"/>
              <w:bottom w:val="single" w:sz="8" w:space="0" w:color="000000"/>
              <w:right w:val="single" w:sz="8" w:space="0" w:color="000000"/>
            </w:tcBorders>
          </w:tcPr>
          <w:p w14:paraId="3E0BB806" w14:textId="77777777" w:rsidR="00AA315E" w:rsidRDefault="00AA315E"/>
        </w:tc>
        <w:tc>
          <w:tcPr>
            <w:tcW w:w="0" w:type="auto"/>
            <w:vMerge/>
            <w:tcBorders>
              <w:top w:val="nil"/>
              <w:bottom w:val="single" w:sz="8" w:space="0" w:color="000000"/>
              <w:right w:val="single" w:sz="8" w:space="0" w:color="000000"/>
            </w:tcBorders>
          </w:tcPr>
          <w:p w14:paraId="629F9B9D" w14:textId="77777777" w:rsidR="00AA315E" w:rsidRDefault="00AA315E"/>
        </w:tc>
        <w:tc>
          <w:tcPr>
            <w:tcW w:w="1496" w:type="dxa"/>
            <w:vMerge w:val="restart"/>
            <w:tcBorders>
              <w:bottom w:val="single" w:sz="8" w:space="0" w:color="000000"/>
              <w:right w:val="single" w:sz="8" w:space="0" w:color="000000"/>
            </w:tcBorders>
            <w:tcMar>
              <w:top w:w="15" w:type="dxa"/>
              <w:left w:w="15" w:type="dxa"/>
              <w:bottom w:w="15" w:type="dxa"/>
              <w:right w:w="15" w:type="dxa"/>
            </w:tcMar>
            <w:vAlign w:val="center"/>
          </w:tcPr>
          <w:p w14:paraId="2021C348" w14:textId="77777777" w:rsidR="00AA315E" w:rsidRDefault="00E42CC1">
            <w:pPr>
              <w:spacing w:before="25" w:after="0"/>
            </w:pPr>
            <w:r>
              <w:rPr>
                <w:color w:val="000000"/>
              </w:rPr>
              <w:t>Generate</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4A4D748D" w14:textId="77777777" w:rsidR="00AA315E" w:rsidRDefault="00E42CC1">
            <w:pPr>
              <w:spacing w:before="25" w:after="0"/>
            </w:pPr>
            <w:r>
              <w:rPr>
                <w:color w:val="000000"/>
              </w:rPr>
              <w:t>din care:</w:t>
            </w:r>
          </w:p>
        </w:tc>
      </w:tr>
      <w:tr w:rsidR="00AA315E" w14:paraId="7CFE142E" w14:textId="77777777">
        <w:trPr>
          <w:trHeight w:val="45"/>
          <w:tblCellSpacing w:w="0" w:type="auto"/>
        </w:trPr>
        <w:tc>
          <w:tcPr>
            <w:tcW w:w="0" w:type="auto"/>
            <w:vMerge/>
            <w:tcBorders>
              <w:top w:val="nil"/>
              <w:bottom w:val="single" w:sz="8" w:space="0" w:color="000000"/>
              <w:right w:val="single" w:sz="8" w:space="0" w:color="000000"/>
            </w:tcBorders>
          </w:tcPr>
          <w:p w14:paraId="1411CF7F" w14:textId="77777777" w:rsidR="00AA315E" w:rsidRDefault="00AA315E"/>
        </w:tc>
        <w:tc>
          <w:tcPr>
            <w:tcW w:w="0" w:type="auto"/>
            <w:vMerge/>
            <w:tcBorders>
              <w:top w:val="nil"/>
              <w:bottom w:val="single" w:sz="8" w:space="0" w:color="000000"/>
              <w:right w:val="single" w:sz="8" w:space="0" w:color="000000"/>
            </w:tcBorders>
          </w:tcPr>
          <w:p w14:paraId="0A51E925" w14:textId="77777777" w:rsidR="00AA315E" w:rsidRDefault="00AA315E"/>
        </w:tc>
        <w:tc>
          <w:tcPr>
            <w:tcW w:w="0" w:type="auto"/>
            <w:vMerge/>
            <w:tcBorders>
              <w:top w:val="nil"/>
              <w:bottom w:val="single" w:sz="8" w:space="0" w:color="000000"/>
              <w:right w:val="single" w:sz="8" w:space="0" w:color="000000"/>
            </w:tcBorders>
          </w:tcPr>
          <w:p w14:paraId="0369F827" w14:textId="77777777" w:rsidR="00AA315E" w:rsidRDefault="00AA315E"/>
        </w:tc>
        <w:tc>
          <w:tcPr>
            <w:tcW w:w="1496" w:type="dxa"/>
            <w:tcBorders>
              <w:bottom w:val="single" w:sz="8" w:space="0" w:color="000000"/>
              <w:right w:val="single" w:sz="8" w:space="0" w:color="000000"/>
            </w:tcBorders>
            <w:tcMar>
              <w:top w:w="15" w:type="dxa"/>
              <w:left w:w="15" w:type="dxa"/>
              <w:bottom w:w="15" w:type="dxa"/>
              <w:right w:w="15" w:type="dxa"/>
            </w:tcMar>
            <w:vAlign w:val="center"/>
          </w:tcPr>
          <w:p w14:paraId="13619D21" w14:textId="77777777" w:rsidR="00AA315E" w:rsidRDefault="00E42CC1">
            <w:pPr>
              <w:spacing w:before="25" w:after="0"/>
            </w:pPr>
            <w:r>
              <w:rPr>
                <w:color w:val="000000"/>
              </w:rPr>
              <w:t>valorificată</w:t>
            </w:r>
          </w:p>
        </w:tc>
        <w:tc>
          <w:tcPr>
            <w:tcW w:w="1775" w:type="dxa"/>
            <w:tcBorders>
              <w:bottom w:val="single" w:sz="8" w:space="0" w:color="000000"/>
              <w:right w:val="single" w:sz="8" w:space="0" w:color="000000"/>
            </w:tcBorders>
            <w:tcMar>
              <w:top w:w="15" w:type="dxa"/>
              <w:left w:w="15" w:type="dxa"/>
              <w:bottom w:w="15" w:type="dxa"/>
              <w:right w:w="15" w:type="dxa"/>
            </w:tcMar>
            <w:vAlign w:val="center"/>
          </w:tcPr>
          <w:p w14:paraId="22D5ADDE" w14:textId="77777777" w:rsidR="00AA315E" w:rsidRDefault="00E42CC1">
            <w:pPr>
              <w:spacing w:before="25" w:after="0"/>
            </w:pPr>
            <w:r>
              <w:rPr>
                <w:color w:val="000000"/>
              </w:rPr>
              <w:t>eliminată final</w:t>
            </w:r>
          </w:p>
        </w:tc>
        <w:tc>
          <w:tcPr>
            <w:tcW w:w="1682" w:type="dxa"/>
            <w:tcBorders>
              <w:bottom w:val="single" w:sz="8" w:space="0" w:color="000000"/>
              <w:right w:val="single" w:sz="8" w:space="0" w:color="000000"/>
            </w:tcBorders>
            <w:tcMar>
              <w:top w:w="15" w:type="dxa"/>
              <w:left w:w="15" w:type="dxa"/>
              <w:bottom w:w="15" w:type="dxa"/>
              <w:right w:w="15" w:type="dxa"/>
            </w:tcMar>
            <w:vAlign w:val="center"/>
          </w:tcPr>
          <w:p w14:paraId="7A7BDDEF" w14:textId="77777777" w:rsidR="00AA315E" w:rsidRDefault="00E42CC1">
            <w:pPr>
              <w:spacing w:before="25" w:after="0"/>
            </w:pPr>
            <w:r>
              <w:rPr>
                <w:color w:val="000000"/>
              </w:rPr>
              <w:t>rămasă în stoc</w:t>
            </w:r>
          </w:p>
        </w:tc>
      </w:tr>
      <w:tr w:rsidR="00AA315E" w14:paraId="0E2CB336"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3A591A61" w14:textId="77777777" w:rsidR="00AA315E" w:rsidRDefault="00E42CC1">
            <w:pPr>
              <w:spacing w:before="25" w:after="0"/>
            </w:pPr>
            <w:r>
              <w:rPr>
                <w:color w:val="000000"/>
              </w:rPr>
              <w:lastRenderedPageBreak/>
              <w:t>1</w:t>
            </w:r>
          </w:p>
        </w:tc>
        <w:tc>
          <w:tcPr>
            <w:tcW w:w="2337" w:type="dxa"/>
            <w:tcBorders>
              <w:bottom w:val="single" w:sz="8" w:space="0" w:color="000000"/>
              <w:right w:val="single" w:sz="8" w:space="0" w:color="000000"/>
            </w:tcBorders>
            <w:tcMar>
              <w:top w:w="15" w:type="dxa"/>
              <w:left w:w="15" w:type="dxa"/>
              <w:bottom w:w="15" w:type="dxa"/>
              <w:right w:w="15" w:type="dxa"/>
            </w:tcMar>
          </w:tcPr>
          <w:p w14:paraId="0755C3D9" w14:textId="77777777" w:rsidR="00AA315E" w:rsidRDefault="00E42CC1">
            <w:pPr>
              <w:spacing w:before="25" w:after="0"/>
            </w:pPr>
            <w:r>
              <w:rPr>
                <w:color w:val="000000"/>
              </w:rPr>
              <w:t>Ianuarie</w:t>
            </w:r>
          </w:p>
        </w:tc>
        <w:tc>
          <w:tcPr>
            <w:tcW w:w="1496" w:type="dxa"/>
            <w:tcBorders>
              <w:bottom w:val="single" w:sz="8" w:space="0" w:color="000000"/>
              <w:right w:val="single" w:sz="8" w:space="0" w:color="000000"/>
            </w:tcBorders>
            <w:tcMar>
              <w:top w:w="15" w:type="dxa"/>
              <w:left w:w="15" w:type="dxa"/>
              <w:bottom w:w="15" w:type="dxa"/>
              <w:right w:w="15" w:type="dxa"/>
            </w:tcMar>
          </w:tcPr>
          <w:p w14:paraId="00470FB0"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41317ABA"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223DF65C"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3E20DF8B" w14:textId="77777777" w:rsidR="00AA315E" w:rsidRDefault="00E42CC1">
            <w:pPr>
              <w:spacing w:after="0"/>
            </w:pPr>
            <w:r>
              <w:rPr>
                <w:color w:val="000000"/>
              </w:rPr>
              <w:t> </w:t>
            </w:r>
          </w:p>
        </w:tc>
      </w:tr>
      <w:tr w:rsidR="00AA315E" w14:paraId="13DC268B"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63E3DEAE" w14:textId="77777777" w:rsidR="00AA315E" w:rsidRDefault="00E42CC1">
            <w:pPr>
              <w:spacing w:before="25" w:after="0"/>
            </w:pPr>
            <w:r>
              <w:rPr>
                <w:color w:val="000000"/>
              </w:rPr>
              <w:t>2</w:t>
            </w:r>
          </w:p>
        </w:tc>
        <w:tc>
          <w:tcPr>
            <w:tcW w:w="2337" w:type="dxa"/>
            <w:tcBorders>
              <w:bottom w:val="single" w:sz="8" w:space="0" w:color="000000"/>
              <w:right w:val="single" w:sz="8" w:space="0" w:color="000000"/>
            </w:tcBorders>
            <w:tcMar>
              <w:top w:w="15" w:type="dxa"/>
              <w:left w:w="15" w:type="dxa"/>
              <w:bottom w:w="15" w:type="dxa"/>
              <w:right w:w="15" w:type="dxa"/>
            </w:tcMar>
          </w:tcPr>
          <w:p w14:paraId="37E29EAA" w14:textId="77777777" w:rsidR="00AA315E" w:rsidRDefault="00E42CC1">
            <w:pPr>
              <w:spacing w:before="25" w:after="0"/>
            </w:pPr>
            <w:r>
              <w:rPr>
                <w:color w:val="000000"/>
              </w:rPr>
              <w:t>Februarie</w:t>
            </w:r>
          </w:p>
        </w:tc>
        <w:tc>
          <w:tcPr>
            <w:tcW w:w="1496" w:type="dxa"/>
            <w:tcBorders>
              <w:bottom w:val="single" w:sz="8" w:space="0" w:color="000000"/>
              <w:right w:val="single" w:sz="8" w:space="0" w:color="000000"/>
            </w:tcBorders>
            <w:tcMar>
              <w:top w:w="15" w:type="dxa"/>
              <w:left w:w="15" w:type="dxa"/>
              <w:bottom w:w="15" w:type="dxa"/>
              <w:right w:w="15" w:type="dxa"/>
            </w:tcMar>
          </w:tcPr>
          <w:p w14:paraId="0BEDB75A"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399FB822"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3F67D248"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0CFAFD82" w14:textId="77777777" w:rsidR="00AA315E" w:rsidRDefault="00E42CC1">
            <w:pPr>
              <w:spacing w:after="0"/>
            </w:pPr>
            <w:r>
              <w:rPr>
                <w:color w:val="000000"/>
              </w:rPr>
              <w:t> </w:t>
            </w:r>
          </w:p>
        </w:tc>
      </w:tr>
      <w:tr w:rsidR="00AA315E" w14:paraId="290F4151"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7FBF4C74" w14:textId="77777777" w:rsidR="00AA315E" w:rsidRDefault="00E42CC1">
            <w:pPr>
              <w:spacing w:before="25" w:after="0"/>
            </w:pPr>
            <w:r>
              <w:rPr>
                <w:color w:val="000000"/>
              </w:rPr>
              <w:t>3</w:t>
            </w:r>
          </w:p>
        </w:tc>
        <w:tc>
          <w:tcPr>
            <w:tcW w:w="2337" w:type="dxa"/>
            <w:tcBorders>
              <w:bottom w:val="single" w:sz="8" w:space="0" w:color="000000"/>
              <w:right w:val="single" w:sz="8" w:space="0" w:color="000000"/>
            </w:tcBorders>
            <w:tcMar>
              <w:top w:w="15" w:type="dxa"/>
              <w:left w:w="15" w:type="dxa"/>
              <w:bottom w:w="15" w:type="dxa"/>
              <w:right w:w="15" w:type="dxa"/>
            </w:tcMar>
          </w:tcPr>
          <w:p w14:paraId="68E4F38D" w14:textId="77777777" w:rsidR="00AA315E" w:rsidRDefault="00E42CC1">
            <w:pPr>
              <w:spacing w:before="25" w:after="0"/>
            </w:pPr>
            <w:r>
              <w:rPr>
                <w:color w:val="000000"/>
              </w:rPr>
              <w:t>Martie</w:t>
            </w:r>
          </w:p>
        </w:tc>
        <w:tc>
          <w:tcPr>
            <w:tcW w:w="1496" w:type="dxa"/>
            <w:tcBorders>
              <w:bottom w:val="single" w:sz="8" w:space="0" w:color="000000"/>
              <w:right w:val="single" w:sz="8" w:space="0" w:color="000000"/>
            </w:tcBorders>
            <w:tcMar>
              <w:top w:w="15" w:type="dxa"/>
              <w:left w:w="15" w:type="dxa"/>
              <w:bottom w:w="15" w:type="dxa"/>
              <w:right w:w="15" w:type="dxa"/>
            </w:tcMar>
          </w:tcPr>
          <w:p w14:paraId="32605A57"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35768795"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1F3C4003"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6570879B" w14:textId="77777777" w:rsidR="00AA315E" w:rsidRDefault="00E42CC1">
            <w:pPr>
              <w:spacing w:after="0"/>
            </w:pPr>
            <w:r>
              <w:rPr>
                <w:color w:val="000000"/>
              </w:rPr>
              <w:t> </w:t>
            </w:r>
          </w:p>
        </w:tc>
      </w:tr>
      <w:tr w:rsidR="00AA315E" w14:paraId="3FB67A75"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49498B81" w14:textId="77777777" w:rsidR="00AA315E" w:rsidRDefault="00E42CC1">
            <w:pPr>
              <w:spacing w:before="25" w:after="0"/>
            </w:pPr>
            <w:r>
              <w:rPr>
                <w:color w:val="000000"/>
              </w:rPr>
              <w:t>4</w:t>
            </w:r>
          </w:p>
        </w:tc>
        <w:tc>
          <w:tcPr>
            <w:tcW w:w="2337" w:type="dxa"/>
            <w:tcBorders>
              <w:bottom w:val="single" w:sz="8" w:space="0" w:color="000000"/>
              <w:right w:val="single" w:sz="8" w:space="0" w:color="000000"/>
            </w:tcBorders>
            <w:tcMar>
              <w:top w:w="15" w:type="dxa"/>
              <w:left w:w="15" w:type="dxa"/>
              <w:bottom w:w="15" w:type="dxa"/>
              <w:right w:w="15" w:type="dxa"/>
            </w:tcMar>
          </w:tcPr>
          <w:p w14:paraId="2579ADDB" w14:textId="77777777" w:rsidR="00AA315E" w:rsidRDefault="00E42CC1">
            <w:pPr>
              <w:spacing w:before="25" w:after="0"/>
            </w:pPr>
            <w:r>
              <w:rPr>
                <w:color w:val="000000"/>
              </w:rPr>
              <w:t>Aprilie</w:t>
            </w:r>
          </w:p>
        </w:tc>
        <w:tc>
          <w:tcPr>
            <w:tcW w:w="1496" w:type="dxa"/>
            <w:tcBorders>
              <w:bottom w:val="single" w:sz="8" w:space="0" w:color="000000"/>
              <w:right w:val="single" w:sz="8" w:space="0" w:color="000000"/>
            </w:tcBorders>
            <w:tcMar>
              <w:top w:w="15" w:type="dxa"/>
              <w:left w:w="15" w:type="dxa"/>
              <w:bottom w:w="15" w:type="dxa"/>
              <w:right w:w="15" w:type="dxa"/>
            </w:tcMar>
          </w:tcPr>
          <w:p w14:paraId="480F63CE"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1174A6FD"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4336E085"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2B503964" w14:textId="77777777" w:rsidR="00AA315E" w:rsidRDefault="00E42CC1">
            <w:pPr>
              <w:spacing w:after="0"/>
            </w:pPr>
            <w:r>
              <w:rPr>
                <w:color w:val="000000"/>
              </w:rPr>
              <w:t> </w:t>
            </w:r>
          </w:p>
        </w:tc>
      </w:tr>
      <w:tr w:rsidR="00AA315E" w14:paraId="7EB43B14"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5684BF22" w14:textId="77777777" w:rsidR="00AA315E" w:rsidRDefault="00E42CC1">
            <w:pPr>
              <w:spacing w:before="25" w:after="0"/>
            </w:pPr>
            <w:r>
              <w:rPr>
                <w:color w:val="000000"/>
              </w:rPr>
              <w:t>5</w:t>
            </w:r>
          </w:p>
        </w:tc>
        <w:tc>
          <w:tcPr>
            <w:tcW w:w="2337" w:type="dxa"/>
            <w:tcBorders>
              <w:bottom w:val="single" w:sz="8" w:space="0" w:color="000000"/>
              <w:right w:val="single" w:sz="8" w:space="0" w:color="000000"/>
            </w:tcBorders>
            <w:tcMar>
              <w:top w:w="15" w:type="dxa"/>
              <w:left w:w="15" w:type="dxa"/>
              <w:bottom w:w="15" w:type="dxa"/>
              <w:right w:w="15" w:type="dxa"/>
            </w:tcMar>
          </w:tcPr>
          <w:p w14:paraId="3DA55305" w14:textId="77777777" w:rsidR="00AA315E" w:rsidRDefault="00E42CC1">
            <w:pPr>
              <w:spacing w:before="25" w:after="0"/>
            </w:pPr>
            <w:r>
              <w:rPr>
                <w:color w:val="000000"/>
              </w:rPr>
              <w:t>Mai</w:t>
            </w:r>
          </w:p>
        </w:tc>
        <w:tc>
          <w:tcPr>
            <w:tcW w:w="1496" w:type="dxa"/>
            <w:tcBorders>
              <w:bottom w:val="single" w:sz="8" w:space="0" w:color="000000"/>
              <w:right w:val="single" w:sz="8" w:space="0" w:color="000000"/>
            </w:tcBorders>
            <w:tcMar>
              <w:top w:w="15" w:type="dxa"/>
              <w:left w:w="15" w:type="dxa"/>
              <w:bottom w:w="15" w:type="dxa"/>
              <w:right w:w="15" w:type="dxa"/>
            </w:tcMar>
          </w:tcPr>
          <w:p w14:paraId="0A6EAE3A"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531E9E84"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58B417AD"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0FFD2D01" w14:textId="77777777" w:rsidR="00AA315E" w:rsidRDefault="00E42CC1">
            <w:pPr>
              <w:spacing w:after="0"/>
            </w:pPr>
            <w:r>
              <w:rPr>
                <w:color w:val="000000"/>
              </w:rPr>
              <w:t> </w:t>
            </w:r>
          </w:p>
        </w:tc>
      </w:tr>
      <w:tr w:rsidR="00AA315E" w14:paraId="63EB6979"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634B658D" w14:textId="77777777" w:rsidR="00AA315E" w:rsidRDefault="00E42CC1">
            <w:pPr>
              <w:spacing w:before="25" w:after="0"/>
            </w:pPr>
            <w:r>
              <w:rPr>
                <w:color w:val="000000"/>
              </w:rPr>
              <w:t>6</w:t>
            </w:r>
          </w:p>
        </w:tc>
        <w:tc>
          <w:tcPr>
            <w:tcW w:w="2337" w:type="dxa"/>
            <w:tcBorders>
              <w:bottom w:val="single" w:sz="8" w:space="0" w:color="000000"/>
              <w:right w:val="single" w:sz="8" w:space="0" w:color="000000"/>
            </w:tcBorders>
            <w:tcMar>
              <w:top w:w="15" w:type="dxa"/>
              <w:left w:w="15" w:type="dxa"/>
              <w:bottom w:w="15" w:type="dxa"/>
              <w:right w:w="15" w:type="dxa"/>
            </w:tcMar>
          </w:tcPr>
          <w:p w14:paraId="5E83B2A7" w14:textId="77777777" w:rsidR="00AA315E" w:rsidRDefault="00E42CC1">
            <w:pPr>
              <w:spacing w:before="25" w:after="0"/>
            </w:pPr>
            <w:r>
              <w:rPr>
                <w:color w:val="000000"/>
              </w:rPr>
              <w:t>Iunie</w:t>
            </w:r>
          </w:p>
        </w:tc>
        <w:tc>
          <w:tcPr>
            <w:tcW w:w="1496" w:type="dxa"/>
            <w:tcBorders>
              <w:bottom w:val="single" w:sz="8" w:space="0" w:color="000000"/>
              <w:right w:val="single" w:sz="8" w:space="0" w:color="000000"/>
            </w:tcBorders>
            <w:tcMar>
              <w:top w:w="15" w:type="dxa"/>
              <w:left w:w="15" w:type="dxa"/>
              <w:bottom w:w="15" w:type="dxa"/>
              <w:right w:w="15" w:type="dxa"/>
            </w:tcMar>
          </w:tcPr>
          <w:p w14:paraId="7D69A81A"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5962DBD0"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4097A9D5"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155B201B" w14:textId="77777777" w:rsidR="00AA315E" w:rsidRDefault="00E42CC1">
            <w:pPr>
              <w:spacing w:after="0"/>
            </w:pPr>
            <w:r>
              <w:rPr>
                <w:color w:val="000000"/>
              </w:rPr>
              <w:t> </w:t>
            </w:r>
          </w:p>
        </w:tc>
      </w:tr>
      <w:tr w:rsidR="00AA315E" w14:paraId="647A6302"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593A339A" w14:textId="77777777" w:rsidR="00AA315E" w:rsidRDefault="00E42CC1">
            <w:pPr>
              <w:spacing w:before="25" w:after="0"/>
            </w:pPr>
            <w:r>
              <w:rPr>
                <w:color w:val="000000"/>
              </w:rPr>
              <w:t>7</w:t>
            </w:r>
          </w:p>
        </w:tc>
        <w:tc>
          <w:tcPr>
            <w:tcW w:w="2337" w:type="dxa"/>
            <w:tcBorders>
              <w:bottom w:val="single" w:sz="8" w:space="0" w:color="000000"/>
              <w:right w:val="single" w:sz="8" w:space="0" w:color="000000"/>
            </w:tcBorders>
            <w:tcMar>
              <w:top w:w="15" w:type="dxa"/>
              <w:left w:w="15" w:type="dxa"/>
              <w:bottom w:w="15" w:type="dxa"/>
              <w:right w:w="15" w:type="dxa"/>
            </w:tcMar>
          </w:tcPr>
          <w:p w14:paraId="28DA8352" w14:textId="77777777" w:rsidR="00AA315E" w:rsidRDefault="00E42CC1">
            <w:pPr>
              <w:spacing w:before="25" w:after="0"/>
            </w:pPr>
            <w:r>
              <w:rPr>
                <w:color w:val="000000"/>
              </w:rPr>
              <w:t>Iulie</w:t>
            </w:r>
          </w:p>
        </w:tc>
        <w:tc>
          <w:tcPr>
            <w:tcW w:w="1496" w:type="dxa"/>
            <w:tcBorders>
              <w:bottom w:val="single" w:sz="8" w:space="0" w:color="000000"/>
              <w:right w:val="single" w:sz="8" w:space="0" w:color="000000"/>
            </w:tcBorders>
            <w:tcMar>
              <w:top w:w="15" w:type="dxa"/>
              <w:left w:w="15" w:type="dxa"/>
              <w:bottom w:w="15" w:type="dxa"/>
              <w:right w:w="15" w:type="dxa"/>
            </w:tcMar>
          </w:tcPr>
          <w:p w14:paraId="61ECBB9A"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51E5E27A"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7B2E52DC"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3B2DBB62" w14:textId="77777777" w:rsidR="00AA315E" w:rsidRDefault="00E42CC1">
            <w:pPr>
              <w:spacing w:after="0"/>
            </w:pPr>
            <w:r>
              <w:rPr>
                <w:color w:val="000000"/>
              </w:rPr>
              <w:t> </w:t>
            </w:r>
          </w:p>
        </w:tc>
      </w:tr>
      <w:tr w:rsidR="00AA315E" w14:paraId="5923BDBE"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46353DB6" w14:textId="77777777" w:rsidR="00AA315E" w:rsidRDefault="00E42CC1">
            <w:pPr>
              <w:spacing w:before="25" w:after="0"/>
            </w:pPr>
            <w:r>
              <w:rPr>
                <w:color w:val="000000"/>
              </w:rPr>
              <w:t>8</w:t>
            </w:r>
          </w:p>
        </w:tc>
        <w:tc>
          <w:tcPr>
            <w:tcW w:w="2337" w:type="dxa"/>
            <w:tcBorders>
              <w:bottom w:val="single" w:sz="8" w:space="0" w:color="000000"/>
              <w:right w:val="single" w:sz="8" w:space="0" w:color="000000"/>
            </w:tcBorders>
            <w:tcMar>
              <w:top w:w="15" w:type="dxa"/>
              <w:left w:w="15" w:type="dxa"/>
              <w:bottom w:w="15" w:type="dxa"/>
              <w:right w:w="15" w:type="dxa"/>
            </w:tcMar>
          </w:tcPr>
          <w:p w14:paraId="038D3DDF" w14:textId="77777777" w:rsidR="00AA315E" w:rsidRDefault="00E42CC1">
            <w:pPr>
              <w:spacing w:before="25" w:after="0"/>
            </w:pPr>
            <w:r>
              <w:rPr>
                <w:color w:val="000000"/>
              </w:rPr>
              <w:t>August</w:t>
            </w:r>
          </w:p>
        </w:tc>
        <w:tc>
          <w:tcPr>
            <w:tcW w:w="1496" w:type="dxa"/>
            <w:tcBorders>
              <w:bottom w:val="single" w:sz="8" w:space="0" w:color="000000"/>
              <w:right w:val="single" w:sz="8" w:space="0" w:color="000000"/>
            </w:tcBorders>
            <w:tcMar>
              <w:top w:w="15" w:type="dxa"/>
              <w:left w:w="15" w:type="dxa"/>
              <w:bottom w:w="15" w:type="dxa"/>
              <w:right w:w="15" w:type="dxa"/>
            </w:tcMar>
          </w:tcPr>
          <w:p w14:paraId="5C8B43D1"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65B57E6B"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7EBFB25F"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1B2AEF1C" w14:textId="77777777" w:rsidR="00AA315E" w:rsidRDefault="00E42CC1">
            <w:pPr>
              <w:spacing w:after="0"/>
            </w:pPr>
            <w:r>
              <w:rPr>
                <w:color w:val="000000"/>
              </w:rPr>
              <w:t> </w:t>
            </w:r>
          </w:p>
        </w:tc>
      </w:tr>
      <w:tr w:rsidR="00AA315E" w14:paraId="09038A2C"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4B33012F" w14:textId="77777777" w:rsidR="00AA315E" w:rsidRDefault="00E42CC1">
            <w:pPr>
              <w:spacing w:before="25" w:after="0"/>
            </w:pPr>
            <w:r>
              <w:rPr>
                <w:color w:val="000000"/>
              </w:rPr>
              <w:t>9</w:t>
            </w:r>
          </w:p>
        </w:tc>
        <w:tc>
          <w:tcPr>
            <w:tcW w:w="2337" w:type="dxa"/>
            <w:tcBorders>
              <w:bottom w:val="single" w:sz="8" w:space="0" w:color="000000"/>
              <w:right w:val="single" w:sz="8" w:space="0" w:color="000000"/>
            </w:tcBorders>
            <w:tcMar>
              <w:top w:w="15" w:type="dxa"/>
              <w:left w:w="15" w:type="dxa"/>
              <w:bottom w:w="15" w:type="dxa"/>
              <w:right w:w="15" w:type="dxa"/>
            </w:tcMar>
          </w:tcPr>
          <w:p w14:paraId="7EC135C5" w14:textId="77777777" w:rsidR="00AA315E" w:rsidRDefault="00E42CC1">
            <w:pPr>
              <w:spacing w:before="25" w:after="0"/>
            </w:pPr>
            <w:r>
              <w:rPr>
                <w:color w:val="000000"/>
              </w:rPr>
              <w:t>Septembrie</w:t>
            </w:r>
          </w:p>
        </w:tc>
        <w:tc>
          <w:tcPr>
            <w:tcW w:w="1496" w:type="dxa"/>
            <w:tcBorders>
              <w:bottom w:val="single" w:sz="8" w:space="0" w:color="000000"/>
              <w:right w:val="single" w:sz="8" w:space="0" w:color="000000"/>
            </w:tcBorders>
            <w:tcMar>
              <w:top w:w="15" w:type="dxa"/>
              <w:left w:w="15" w:type="dxa"/>
              <w:bottom w:w="15" w:type="dxa"/>
              <w:right w:w="15" w:type="dxa"/>
            </w:tcMar>
          </w:tcPr>
          <w:p w14:paraId="5538D4A1"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00420D51"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01059454"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4E17FAF6" w14:textId="77777777" w:rsidR="00AA315E" w:rsidRDefault="00E42CC1">
            <w:pPr>
              <w:spacing w:after="0"/>
            </w:pPr>
            <w:r>
              <w:rPr>
                <w:color w:val="000000"/>
              </w:rPr>
              <w:t> </w:t>
            </w:r>
          </w:p>
        </w:tc>
      </w:tr>
      <w:tr w:rsidR="00AA315E" w14:paraId="0856DD50"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67D867C3" w14:textId="77777777" w:rsidR="00AA315E" w:rsidRDefault="00E42CC1">
            <w:pPr>
              <w:spacing w:before="25" w:after="0"/>
            </w:pPr>
            <w:r>
              <w:rPr>
                <w:color w:val="000000"/>
              </w:rPr>
              <w:t>10</w:t>
            </w:r>
          </w:p>
        </w:tc>
        <w:tc>
          <w:tcPr>
            <w:tcW w:w="2337" w:type="dxa"/>
            <w:tcBorders>
              <w:bottom w:val="single" w:sz="8" w:space="0" w:color="000000"/>
              <w:right w:val="single" w:sz="8" w:space="0" w:color="000000"/>
            </w:tcBorders>
            <w:tcMar>
              <w:top w:w="15" w:type="dxa"/>
              <w:left w:w="15" w:type="dxa"/>
              <w:bottom w:w="15" w:type="dxa"/>
              <w:right w:w="15" w:type="dxa"/>
            </w:tcMar>
          </w:tcPr>
          <w:p w14:paraId="7411A35D" w14:textId="77777777" w:rsidR="00AA315E" w:rsidRDefault="00E42CC1">
            <w:pPr>
              <w:spacing w:before="25" w:after="0"/>
            </w:pPr>
            <w:r>
              <w:rPr>
                <w:color w:val="000000"/>
              </w:rPr>
              <w:t>Octombrie</w:t>
            </w:r>
          </w:p>
        </w:tc>
        <w:tc>
          <w:tcPr>
            <w:tcW w:w="1496" w:type="dxa"/>
            <w:tcBorders>
              <w:bottom w:val="single" w:sz="8" w:space="0" w:color="000000"/>
              <w:right w:val="single" w:sz="8" w:space="0" w:color="000000"/>
            </w:tcBorders>
            <w:tcMar>
              <w:top w:w="15" w:type="dxa"/>
              <w:left w:w="15" w:type="dxa"/>
              <w:bottom w:w="15" w:type="dxa"/>
              <w:right w:w="15" w:type="dxa"/>
            </w:tcMar>
          </w:tcPr>
          <w:p w14:paraId="63B52CD4"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3885BF92"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7E1315DB"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3D3A8040" w14:textId="77777777" w:rsidR="00AA315E" w:rsidRDefault="00E42CC1">
            <w:pPr>
              <w:spacing w:after="0"/>
            </w:pPr>
            <w:r>
              <w:rPr>
                <w:color w:val="000000"/>
              </w:rPr>
              <w:t> </w:t>
            </w:r>
          </w:p>
        </w:tc>
      </w:tr>
      <w:tr w:rsidR="00AA315E" w14:paraId="2FD37969"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0774F32C" w14:textId="77777777" w:rsidR="00AA315E" w:rsidRDefault="00E42CC1">
            <w:pPr>
              <w:spacing w:before="25" w:after="0"/>
            </w:pPr>
            <w:r>
              <w:rPr>
                <w:color w:val="000000"/>
              </w:rPr>
              <w:t>11</w:t>
            </w:r>
          </w:p>
        </w:tc>
        <w:tc>
          <w:tcPr>
            <w:tcW w:w="2337" w:type="dxa"/>
            <w:tcBorders>
              <w:bottom w:val="single" w:sz="8" w:space="0" w:color="000000"/>
              <w:right w:val="single" w:sz="8" w:space="0" w:color="000000"/>
            </w:tcBorders>
            <w:tcMar>
              <w:top w:w="15" w:type="dxa"/>
              <w:left w:w="15" w:type="dxa"/>
              <w:bottom w:w="15" w:type="dxa"/>
              <w:right w:w="15" w:type="dxa"/>
            </w:tcMar>
          </w:tcPr>
          <w:p w14:paraId="2CA19FCD" w14:textId="77777777" w:rsidR="00AA315E" w:rsidRDefault="00E42CC1">
            <w:pPr>
              <w:spacing w:before="25" w:after="0"/>
            </w:pPr>
            <w:r>
              <w:rPr>
                <w:color w:val="000000"/>
              </w:rPr>
              <w:t>Noiembrie</w:t>
            </w:r>
          </w:p>
        </w:tc>
        <w:tc>
          <w:tcPr>
            <w:tcW w:w="1496" w:type="dxa"/>
            <w:tcBorders>
              <w:bottom w:val="single" w:sz="8" w:space="0" w:color="000000"/>
              <w:right w:val="single" w:sz="8" w:space="0" w:color="000000"/>
            </w:tcBorders>
            <w:tcMar>
              <w:top w:w="15" w:type="dxa"/>
              <w:left w:w="15" w:type="dxa"/>
              <w:bottom w:w="15" w:type="dxa"/>
              <w:right w:w="15" w:type="dxa"/>
            </w:tcMar>
          </w:tcPr>
          <w:p w14:paraId="4F7C3385"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6AD14A0F"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7A130BFE"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47C01ADD" w14:textId="77777777" w:rsidR="00AA315E" w:rsidRDefault="00E42CC1">
            <w:pPr>
              <w:spacing w:after="0"/>
            </w:pPr>
            <w:r>
              <w:rPr>
                <w:color w:val="000000"/>
              </w:rPr>
              <w:t> </w:t>
            </w:r>
          </w:p>
        </w:tc>
      </w:tr>
      <w:tr w:rsidR="00AA315E" w14:paraId="04858E59"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5EE584EA" w14:textId="77777777" w:rsidR="00AA315E" w:rsidRDefault="00E42CC1">
            <w:pPr>
              <w:spacing w:before="25" w:after="0"/>
            </w:pPr>
            <w:r>
              <w:rPr>
                <w:color w:val="000000"/>
              </w:rPr>
              <w:t>12</w:t>
            </w:r>
          </w:p>
        </w:tc>
        <w:tc>
          <w:tcPr>
            <w:tcW w:w="2337" w:type="dxa"/>
            <w:tcBorders>
              <w:bottom w:val="single" w:sz="8" w:space="0" w:color="000000"/>
              <w:right w:val="single" w:sz="8" w:space="0" w:color="000000"/>
            </w:tcBorders>
            <w:tcMar>
              <w:top w:w="15" w:type="dxa"/>
              <w:left w:w="15" w:type="dxa"/>
              <w:bottom w:w="15" w:type="dxa"/>
              <w:right w:w="15" w:type="dxa"/>
            </w:tcMar>
          </w:tcPr>
          <w:p w14:paraId="2628E1B2" w14:textId="77777777" w:rsidR="00AA315E" w:rsidRDefault="00E42CC1">
            <w:pPr>
              <w:spacing w:before="25" w:after="0"/>
            </w:pPr>
            <w:r>
              <w:rPr>
                <w:color w:val="000000"/>
              </w:rPr>
              <w:t>Decembrie</w:t>
            </w:r>
          </w:p>
        </w:tc>
        <w:tc>
          <w:tcPr>
            <w:tcW w:w="1496" w:type="dxa"/>
            <w:tcBorders>
              <w:bottom w:val="single" w:sz="8" w:space="0" w:color="000000"/>
              <w:right w:val="single" w:sz="8" w:space="0" w:color="000000"/>
            </w:tcBorders>
            <w:tcMar>
              <w:top w:w="15" w:type="dxa"/>
              <w:left w:w="15" w:type="dxa"/>
              <w:bottom w:w="15" w:type="dxa"/>
              <w:right w:w="15" w:type="dxa"/>
            </w:tcMar>
          </w:tcPr>
          <w:p w14:paraId="09673798"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57CC7219"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5942058B"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54DB84E1" w14:textId="77777777" w:rsidR="00AA315E" w:rsidRDefault="00E42CC1">
            <w:pPr>
              <w:spacing w:after="0"/>
            </w:pPr>
            <w:r>
              <w:rPr>
                <w:color w:val="000000"/>
              </w:rPr>
              <w:t> </w:t>
            </w:r>
          </w:p>
        </w:tc>
      </w:tr>
      <w:tr w:rsidR="00AA315E" w14:paraId="3949B66C" w14:textId="77777777">
        <w:trPr>
          <w:trHeight w:val="45"/>
          <w:tblCellSpacing w:w="0" w:type="auto"/>
        </w:trPr>
        <w:tc>
          <w:tcPr>
            <w:tcW w:w="561" w:type="dxa"/>
            <w:tcBorders>
              <w:bottom w:val="single" w:sz="8" w:space="0" w:color="000000"/>
              <w:right w:val="single" w:sz="8" w:space="0" w:color="000000"/>
            </w:tcBorders>
            <w:tcMar>
              <w:top w:w="15" w:type="dxa"/>
              <w:left w:w="15" w:type="dxa"/>
              <w:bottom w:w="15" w:type="dxa"/>
              <w:right w:w="15" w:type="dxa"/>
            </w:tcMar>
          </w:tcPr>
          <w:p w14:paraId="12B2A14F" w14:textId="77777777" w:rsidR="00AA315E" w:rsidRDefault="00E42CC1">
            <w:pPr>
              <w:spacing w:after="0"/>
            </w:pPr>
            <w:r>
              <w:rPr>
                <w:color w:val="000000"/>
              </w:rPr>
              <w:t> </w:t>
            </w:r>
          </w:p>
        </w:tc>
        <w:tc>
          <w:tcPr>
            <w:tcW w:w="2337" w:type="dxa"/>
            <w:tcBorders>
              <w:bottom w:val="single" w:sz="8" w:space="0" w:color="000000"/>
              <w:right w:val="single" w:sz="8" w:space="0" w:color="000000"/>
            </w:tcBorders>
            <w:tcMar>
              <w:top w:w="15" w:type="dxa"/>
              <w:left w:w="15" w:type="dxa"/>
              <w:bottom w:w="15" w:type="dxa"/>
              <w:right w:w="15" w:type="dxa"/>
            </w:tcMar>
          </w:tcPr>
          <w:p w14:paraId="69E31748" w14:textId="77777777" w:rsidR="00AA315E" w:rsidRDefault="00E42CC1">
            <w:pPr>
              <w:spacing w:before="25" w:after="0"/>
            </w:pPr>
            <w:r>
              <w:rPr>
                <w:color w:val="000000"/>
              </w:rPr>
              <w:t>TOTAL AN</w:t>
            </w:r>
          </w:p>
        </w:tc>
        <w:tc>
          <w:tcPr>
            <w:tcW w:w="1496" w:type="dxa"/>
            <w:tcBorders>
              <w:bottom w:val="single" w:sz="8" w:space="0" w:color="000000"/>
              <w:right w:val="single" w:sz="8" w:space="0" w:color="000000"/>
            </w:tcBorders>
            <w:tcMar>
              <w:top w:w="15" w:type="dxa"/>
              <w:left w:w="15" w:type="dxa"/>
              <w:bottom w:w="15" w:type="dxa"/>
              <w:right w:w="15" w:type="dxa"/>
            </w:tcMar>
          </w:tcPr>
          <w:p w14:paraId="48011F37" w14:textId="77777777" w:rsidR="00AA315E" w:rsidRDefault="00E42CC1">
            <w:pPr>
              <w:spacing w:after="0"/>
            </w:pPr>
            <w:r>
              <w:rPr>
                <w:color w:val="000000"/>
              </w:rPr>
              <w:t> </w:t>
            </w:r>
          </w:p>
        </w:tc>
        <w:tc>
          <w:tcPr>
            <w:tcW w:w="1496" w:type="dxa"/>
            <w:tcBorders>
              <w:bottom w:val="single" w:sz="8" w:space="0" w:color="000000"/>
              <w:right w:val="single" w:sz="8" w:space="0" w:color="000000"/>
            </w:tcBorders>
            <w:tcMar>
              <w:top w:w="15" w:type="dxa"/>
              <w:left w:w="15" w:type="dxa"/>
              <w:bottom w:w="15" w:type="dxa"/>
              <w:right w:w="15" w:type="dxa"/>
            </w:tcMar>
          </w:tcPr>
          <w:p w14:paraId="6E1756B2" w14:textId="77777777" w:rsidR="00AA315E" w:rsidRDefault="00E42CC1">
            <w:pPr>
              <w:spacing w:after="0"/>
            </w:pPr>
            <w:r>
              <w:rPr>
                <w:color w:val="000000"/>
              </w:rPr>
              <w:t> </w:t>
            </w:r>
          </w:p>
        </w:tc>
        <w:tc>
          <w:tcPr>
            <w:tcW w:w="1775" w:type="dxa"/>
            <w:tcBorders>
              <w:bottom w:val="single" w:sz="8" w:space="0" w:color="000000"/>
              <w:right w:val="single" w:sz="8" w:space="0" w:color="000000"/>
            </w:tcBorders>
            <w:tcMar>
              <w:top w:w="15" w:type="dxa"/>
              <w:left w:w="15" w:type="dxa"/>
              <w:bottom w:w="15" w:type="dxa"/>
              <w:right w:w="15" w:type="dxa"/>
            </w:tcMar>
          </w:tcPr>
          <w:p w14:paraId="1065E314" w14:textId="77777777" w:rsidR="00AA315E" w:rsidRDefault="00E42CC1">
            <w:pPr>
              <w:spacing w:after="0"/>
            </w:pPr>
            <w:r>
              <w:rPr>
                <w:color w:val="000000"/>
              </w:rPr>
              <w:t> </w:t>
            </w:r>
          </w:p>
        </w:tc>
        <w:tc>
          <w:tcPr>
            <w:tcW w:w="1682" w:type="dxa"/>
            <w:tcBorders>
              <w:bottom w:val="single" w:sz="8" w:space="0" w:color="000000"/>
              <w:right w:val="single" w:sz="8" w:space="0" w:color="000000"/>
            </w:tcBorders>
            <w:tcMar>
              <w:top w:w="15" w:type="dxa"/>
              <w:left w:w="15" w:type="dxa"/>
              <w:bottom w:w="15" w:type="dxa"/>
              <w:right w:w="15" w:type="dxa"/>
            </w:tcMar>
          </w:tcPr>
          <w:p w14:paraId="2FC525D9" w14:textId="77777777" w:rsidR="00AA315E" w:rsidRDefault="00E42CC1">
            <w:pPr>
              <w:spacing w:after="0"/>
            </w:pPr>
            <w:r>
              <w:rPr>
                <w:color w:val="000000"/>
              </w:rPr>
              <w:t> </w:t>
            </w:r>
          </w:p>
        </w:tc>
      </w:tr>
    </w:tbl>
    <w:p w14:paraId="5BE816BD" w14:textId="77777777" w:rsidR="00AA315E" w:rsidRDefault="00AA315E">
      <w:pPr>
        <w:spacing w:after="0"/>
      </w:pPr>
    </w:p>
    <w:p w14:paraId="71BD31C4" w14:textId="77777777" w:rsidR="00AA315E" w:rsidRDefault="00E42CC1">
      <w:pPr>
        <w:spacing w:before="80" w:after="0"/>
        <w:jc w:val="center"/>
      </w:pPr>
      <w:r>
        <w:rPr>
          <w:b/>
          <w:color w:val="000000"/>
        </w:rPr>
        <w:t>CAPITOLUL 2:Stocarea provizorie, tratarea şi transportul deşeurilor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3"/>
        <w:gridCol w:w="1105"/>
        <w:gridCol w:w="834"/>
        <w:gridCol w:w="1028"/>
        <w:gridCol w:w="705"/>
        <w:gridCol w:w="1028"/>
        <w:gridCol w:w="821"/>
        <w:gridCol w:w="846"/>
        <w:gridCol w:w="1015"/>
        <w:gridCol w:w="1147"/>
      </w:tblGrid>
      <w:tr w:rsidR="00AA315E" w14:paraId="7C6D20C0" w14:textId="77777777">
        <w:trPr>
          <w:trHeight w:val="45"/>
          <w:tblCellSpacing w:w="0" w:type="auto"/>
        </w:trPr>
        <w:tc>
          <w:tcPr>
            <w:tcW w:w="864" w:type="dxa"/>
            <w:vMerge w:val="restart"/>
            <w:tcBorders>
              <w:bottom w:val="single" w:sz="8" w:space="0" w:color="000000"/>
              <w:right w:val="single" w:sz="8" w:space="0" w:color="000000"/>
            </w:tcBorders>
            <w:tcMar>
              <w:top w:w="15" w:type="dxa"/>
              <w:left w:w="15" w:type="dxa"/>
              <w:bottom w:w="15" w:type="dxa"/>
              <w:right w:w="15" w:type="dxa"/>
            </w:tcMar>
            <w:vAlign w:val="center"/>
          </w:tcPr>
          <w:p w14:paraId="022B15A2" w14:textId="77777777" w:rsidR="00AA315E" w:rsidRDefault="00E42CC1">
            <w:pPr>
              <w:spacing w:before="25" w:after="0"/>
            </w:pPr>
            <w:r>
              <w:rPr>
                <w:color w:val="000000"/>
              </w:rPr>
              <w:t>Nr. crt.</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14:paraId="49E98AD8" w14:textId="77777777" w:rsidR="00AA315E" w:rsidRDefault="00E42CC1">
            <w:pPr>
              <w:spacing w:before="25" w:after="0"/>
            </w:pPr>
            <w:r>
              <w:rPr>
                <w:color w:val="000000"/>
              </w:rPr>
              <w:t>Luna</w:t>
            </w:r>
          </w:p>
        </w:tc>
        <w:tc>
          <w:tcPr>
            <w:tcW w:w="1296" w:type="dxa"/>
            <w:vMerge w:val="restart"/>
            <w:tcBorders>
              <w:bottom w:val="single" w:sz="8" w:space="0" w:color="000000"/>
              <w:right w:val="single" w:sz="8" w:space="0" w:color="000000"/>
            </w:tcBorders>
            <w:tcMar>
              <w:top w:w="15" w:type="dxa"/>
              <w:left w:w="15" w:type="dxa"/>
              <w:bottom w:w="15" w:type="dxa"/>
              <w:right w:w="15" w:type="dxa"/>
            </w:tcMar>
            <w:vAlign w:val="center"/>
          </w:tcPr>
          <w:p w14:paraId="1F8053A5" w14:textId="77777777" w:rsidR="00AA315E" w:rsidRDefault="00E42CC1">
            <w:pPr>
              <w:spacing w:before="25" w:after="0"/>
            </w:pPr>
            <w:r>
              <w:rPr>
                <w:color w:val="000000"/>
              </w:rPr>
              <w:t>Secţia</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9159CE3" w14:textId="77777777" w:rsidR="00AA315E" w:rsidRDefault="00E42CC1">
            <w:pPr>
              <w:spacing w:before="25" w:after="0"/>
            </w:pPr>
            <w:r>
              <w:rPr>
                <w:color w:val="000000"/>
              </w:rPr>
              <w:t>Stocare</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6D306FED" w14:textId="77777777" w:rsidR="00AA315E" w:rsidRDefault="00E42CC1">
            <w:pPr>
              <w:spacing w:before="25" w:after="0"/>
            </w:pPr>
            <w:r>
              <w:rPr>
                <w:color w:val="000000"/>
              </w:rPr>
              <w:t>Tratare</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7642D187" w14:textId="77777777" w:rsidR="00AA315E" w:rsidRDefault="00E42CC1">
            <w:pPr>
              <w:spacing w:before="25" w:after="0"/>
            </w:pPr>
            <w:r>
              <w:rPr>
                <w:color w:val="000000"/>
              </w:rPr>
              <w:t>Transport</w:t>
            </w:r>
          </w:p>
        </w:tc>
      </w:tr>
      <w:tr w:rsidR="00AA315E" w14:paraId="39691C72" w14:textId="77777777">
        <w:trPr>
          <w:trHeight w:val="45"/>
          <w:tblCellSpacing w:w="0" w:type="auto"/>
        </w:trPr>
        <w:tc>
          <w:tcPr>
            <w:tcW w:w="0" w:type="auto"/>
            <w:vMerge/>
            <w:tcBorders>
              <w:top w:val="nil"/>
              <w:bottom w:val="single" w:sz="8" w:space="0" w:color="000000"/>
              <w:right w:val="single" w:sz="8" w:space="0" w:color="000000"/>
            </w:tcBorders>
          </w:tcPr>
          <w:p w14:paraId="018E5792" w14:textId="77777777" w:rsidR="00AA315E" w:rsidRDefault="00AA315E"/>
        </w:tc>
        <w:tc>
          <w:tcPr>
            <w:tcW w:w="0" w:type="auto"/>
            <w:vMerge/>
            <w:tcBorders>
              <w:top w:val="nil"/>
              <w:bottom w:val="single" w:sz="8" w:space="0" w:color="000000"/>
              <w:right w:val="single" w:sz="8" w:space="0" w:color="000000"/>
            </w:tcBorders>
          </w:tcPr>
          <w:p w14:paraId="4CC22C38" w14:textId="77777777" w:rsidR="00AA315E" w:rsidRDefault="00AA315E"/>
        </w:tc>
        <w:tc>
          <w:tcPr>
            <w:tcW w:w="0" w:type="auto"/>
            <w:vMerge/>
            <w:tcBorders>
              <w:top w:val="nil"/>
              <w:bottom w:val="single" w:sz="8" w:space="0" w:color="000000"/>
              <w:right w:val="single" w:sz="8" w:space="0" w:color="000000"/>
            </w:tcBorders>
          </w:tcPr>
          <w:p w14:paraId="50273251" w14:textId="77777777" w:rsidR="00AA315E" w:rsidRDefault="00AA315E"/>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0AC227CB" w14:textId="77777777" w:rsidR="00AA315E" w:rsidRDefault="00E42CC1">
            <w:pPr>
              <w:spacing w:before="25" w:after="0"/>
            </w:pPr>
            <w:r>
              <w:rPr>
                <w:color w:val="000000"/>
              </w:rPr>
              <w:t>Cantitatea</w:t>
            </w:r>
          </w:p>
        </w:tc>
        <w:tc>
          <w:tcPr>
            <w:tcW w:w="1296" w:type="dxa"/>
            <w:tcBorders>
              <w:bottom w:val="single" w:sz="8" w:space="0" w:color="000000"/>
              <w:right w:val="single" w:sz="8" w:space="0" w:color="000000"/>
            </w:tcBorders>
            <w:tcMar>
              <w:top w:w="15" w:type="dxa"/>
              <w:left w:w="15" w:type="dxa"/>
              <w:bottom w:w="15" w:type="dxa"/>
              <w:right w:w="15" w:type="dxa"/>
            </w:tcMar>
            <w:vAlign w:val="center"/>
          </w:tcPr>
          <w:p w14:paraId="557D4C78" w14:textId="77777777" w:rsidR="00AA315E" w:rsidRDefault="00E42CC1">
            <w:pPr>
              <w:spacing w:before="25" w:after="0"/>
            </w:pPr>
            <w:r>
              <w:rPr>
                <w:color w:val="000000"/>
              </w:rPr>
              <w:t>Tipul</w:t>
            </w:r>
            <w:r>
              <w:rPr>
                <w:color w:val="000000"/>
                <w:vertAlign w:val="superscript"/>
              </w:rPr>
              <w:t>1)</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42EB7A80" w14:textId="77777777" w:rsidR="00AA315E" w:rsidRDefault="00E42CC1">
            <w:pPr>
              <w:spacing w:before="25" w:after="0"/>
            </w:pPr>
            <w:r>
              <w:rPr>
                <w:color w:val="000000"/>
              </w:rPr>
              <w:t>Cantitatea</w:t>
            </w:r>
          </w:p>
        </w:tc>
        <w:tc>
          <w:tcPr>
            <w:tcW w:w="1296" w:type="dxa"/>
            <w:tcBorders>
              <w:bottom w:val="single" w:sz="8" w:space="0" w:color="000000"/>
              <w:right w:val="single" w:sz="8" w:space="0" w:color="000000"/>
            </w:tcBorders>
            <w:tcMar>
              <w:top w:w="15" w:type="dxa"/>
              <w:left w:w="15" w:type="dxa"/>
              <w:bottom w:w="15" w:type="dxa"/>
              <w:right w:w="15" w:type="dxa"/>
            </w:tcMar>
            <w:vAlign w:val="center"/>
          </w:tcPr>
          <w:p w14:paraId="5EC75159" w14:textId="77777777" w:rsidR="00AA315E" w:rsidRDefault="00E42CC1">
            <w:pPr>
              <w:spacing w:before="25" w:after="0"/>
            </w:pPr>
            <w:r>
              <w:rPr>
                <w:color w:val="000000"/>
              </w:rPr>
              <w:t>Modul</w:t>
            </w:r>
            <w:r>
              <w:rPr>
                <w:color w:val="000000"/>
                <w:vertAlign w:val="superscript"/>
              </w:rPr>
              <w:t>2)</w:t>
            </w:r>
          </w:p>
        </w:tc>
        <w:tc>
          <w:tcPr>
            <w:tcW w:w="1296" w:type="dxa"/>
            <w:tcBorders>
              <w:bottom w:val="single" w:sz="8" w:space="0" w:color="000000"/>
              <w:right w:val="single" w:sz="8" w:space="0" w:color="000000"/>
            </w:tcBorders>
            <w:tcMar>
              <w:top w:w="15" w:type="dxa"/>
              <w:left w:w="15" w:type="dxa"/>
              <w:bottom w:w="15" w:type="dxa"/>
              <w:right w:w="15" w:type="dxa"/>
            </w:tcMar>
            <w:vAlign w:val="center"/>
          </w:tcPr>
          <w:p w14:paraId="1F889CCC" w14:textId="77777777" w:rsidR="00AA315E" w:rsidRDefault="00E42CC1">
            <w:pPr>
              <w:spacing w:before="25" w:after="0"/>
            </w:pPr>
            <w:r>
              <w:rPr>
                <w:color w:val="000000"/>
              </w:rPr>
              <w:t>Scopul</w:t>
            </w:r>
            <w:r>
              <w:rPr>
                <w:color w:val="000000"/>
                <w:vertAlign w:val="superscript"/>
              </w:rPr>
              <w:t>3)</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56F4134D" w14:textId="77777777" w:rsidR="00AA315E" w:rsidRDefault="00E42CC1">
            <w:pPr>
              <w:spacing w:before="25" w:after="0"/>
            </w:pPr>
            <w:r>
              <w:rPr>
                <w:color w:val="000000"/>
              </w:rPr>
              <w:t>Mijlocul</w:t>
            </w:r>
            <w:r>
              <w:rPr>
                <w:color w:val="000000"/>
                <w:vertAlign w:val="superscript"/>
              </w:rPr>
              <w:t>4)</w:t>
            </w:r>
          </w:p>
        </w:tc>
        <w:tc>
          <w:tcPr>
            <w:tcW w:w="1440" w:type="dxa"/>
            <w:tcBorders>
              <w:bottom w:val="single" w:sz="8" w:space="0" w:color="000000"/>
              <w:right w:val="single" w:sz="8" w:space="0" w:color="000000"/>
            </w:tcBorders>
            <w:tcMar>
              <w:top w:w="15" w:type="dxa"/>
              <w:left w:w="15" w:type="dxa"/>
              <w:bottom w:w="15" w:type="dxa"/>
              <w:right w:w="15" w:type="dxa"/>
            </w:tcMar>
            <w:vAlign w:val="center"/>
          </w:tcPr>
          <w:p w14:paraId="6C955EF7" w14:textId="77777777" w:rsidR="00AA315E" w:rsidRDefault="00E42CC1">
            <w:pPr>
              <w:spacing w:before="25" w:after="0"/>
            </w:pPr>
            <w:r>
              <w:rPr>
                <w:color w:val="000000"/>
              </w:rPr>
              <w:t>Destinaţia</w:t>
            </w:r>
            <w:r>
              <w:rPr>
                <w:color w:val="000000"/>
                <w:vertAlign w:val="superscript"/>
              </w:rPr>
              <w:t>5)</w:t>
            </w:r>
          </w:p>
        </w:tc>
      </w:tr>
      <w:tr w:rsidR="00AA315E" w14:paraId="0AEA28BE"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10751EDA"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782D5813" w14:textId="77777777" w:rsidR="00AA315E" w:rsidRDefault="00E42CC1">
            <w:pPr>
              <w:spacing w:before="25" w:after="0"/>
            </w:pPr>
            <w:r>
              <w:rPr>
                <w:color w:val="000000"/>
              </w:rPr>
              <w:t>ianuarie</w:t>
            </w:r>
          </w:p>
        </w:tc>
        <w:tc>
          <w:tcPr>
            <w:tcW w:w="1296" w:type="dxa"/>
            <w:tcBorders>
              <w:bottom w:val="single" w:sz="8" w:space="0" w:color="000000"/>
              <w:right w:val="single" w:sz="8" w:space="0" w:color="000000"/>
            </w:tcBorders>
            <w:tcMar>
              <w:top w:w="15" w:type="dxa"/>
              <w:left w:w="15" w:type="dxa"/>
              <w:bottom w:w="15" w:type="dxa"/>
              <w:right w:w="15" w:type="dxa"/>
            </w:tcMar>
          </w:tcPr>
          <w:p w14:paraId="7E98CAA8"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46A395AD"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0CB1F76D"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226DC174"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67A34319"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7D520C9D"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4FBAF0E0"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51B7955E" w14:textId="77777777" w:rsidR="00AA315E" w:rsidRDefault="00E42CC1">
            <w:pPr>
              <w:spacing w:after="0"/>
            </w:pPr>
            <w:r>
              <w:rPr>
                <w:color w:val="000000"/>
              </w:rPr>
              <w:t> </w:t>
            </w:r>
          </w:p>
        </w:tc>
      </w:tr>
      <w:tr w:rsidR="00AA315E" w14:paraId="6DCC105C"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5429C296"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611ACBDB" w14:textId="77777777" w:rsidR="00AA315E" w:rsidRDefault="00E42CC1">
            <w:pPr>
              <w:spacing w:before="25" w:after="0"/>
            </w:pPr>
            <w:r>
              <w:rPr>
                <w:color w:val="000000"/>
              </w:rPr>
              <w:t>februarie</w:t>
            </w:r>
          </w:p>
        </w:tc>
        <w:tc>
          <w:tcPr>
            <w:tcW w:w="1296" w:type="dxa"/>
            <w:tcBorders>
              <w:bottom w:val="single" w:sz="8" w:space="0" w:color="000000"/>
              <w:right w:val="single" w:sz="8" w:space="0" w:color="000000"/>
            </w:tcBorders>
            <w:tcMar>
              <w:top w:w="15" w:type="dxa"/>
              <w:left w:w="15" w:type="dxa"/>
              <w:bottom w:w="15" w:type="dxa"/>
              <w:right w:w="15" w:type="dxa"/>
            </w:tcMar>
          </w:tcPr>
          <w:p w14:paraId="5C0B88D1"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418CA838"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4C1E5492"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429F31EA"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704AC5C8"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7F927972"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314A0AEB"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0091A0A2" w14:textId="77777777" w:rsidR="00AA315E" w:rsidRDefault="00E42CC1">
            <w:pPr>
              <w:spacing w:after="0"/>
            </w:pPr>
            <w:r>
              <w:rPr>
                <w:color w:val="000000"/>
              </w:rPr>
              <w:t> </w:t>
            </w:r>
          </w:p>
        </w:tc>
      </w:tr>
      <w:tr w:rsidR="00AA315E" w14:paraId="742E1A3B"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89C8B64"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389C44FC" w14:textId="77777777" w:rsidR="00AA315E" w:rsidRDefault="00E42CC1">
            <w:pPr>
              <w:spacing w:before="25" w:after="0"/>
            </w:pPr>
            <w:r>
              <w:rPr>
                <w:color w:val="000000"/>
              </w:rPr>
              <w:t>martie</w:t>
            </w:r>
          </w:p>
        </w:tc>
        <w:tc>
          <w:tcPr>
            <w:tcW w:w="1296" w:type="dxa"/>
            <w:tcBorders>
              <w:bottom w:val="single" w:sz="8" w:space="0" w:color="000000"/>
              <w:right w:val="single" w:sz="8" w:space="0" w:color="000000"/>
            </w:tcBorders>
            <w:tcMar>
              <w:top w:w="15" w:type="dxa"/>
              <w:left w:w="15" w:type="dxa"/>
              <w:bottom w:w="15" w:type="dxa"/>
              <w:right w:w="15" w:type="dxa"/>
            </w:tcMar>
          </w:tcPr>
          <w:p w14:paraId="5E0F403A"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0A1FD242"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01D1D1A6"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69646C19"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4C93EE06"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621F3F15"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63C3FFD7"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713AB491" w14:textId="77777777" w:rsidR="00AA315E" w:rsidRDefault="00E42CC1">
            <w:pPr>
              <w:spacing w:after="0"/>
            </w:pPr>
            <w:r>
              <w:rPr>
                <w:color w:val="000000"/>
              </w:rPr>
              <w:t> </w:t>
            </w:r>
          </w:p>
        </w:tc>
      </w:tr>
      <w:tr w:rsidR="00AA315E" w14:paraId="4059E0AE"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27B13781"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54AB2342" w14:textId="77777777" w:rsidR="00AA315E" w:rsidRDefault="00E42CC1">
            <w:pPr>
              <w:spacing w:before="25" w:after="0"/>
            </w:pPr>
            <w:r>
              <w:rPr>
                <w:color w:val="000000"/>
              </w:rPr>
              <w:t>aprilie</w:t>
            </w:r>
          </w:p>
        </w:tc>
        <w:tc>
          <w:tcPr>
            <w:tcW w:w="1296" w:type="dxa"/>
            <w:tcBorders>
              <w:bottom w:val="single" w:sz="8" w:space="0" w:color="000000"/>
              <w:right w:val="single" w:sz="8" w:space="0" w:color="000000"/>
            </w:tcBorders>
            <w:tcMar>
              <w:top w:w="15" w:type="dxa"/>
              <w:left w:w="15" w:type="dxa"/>
              <w:bottom w:w="15" w:type="dxa"/>
              <w:right w:w="15" w:type="dxa"/>
            </w:tcMar>
          </w:tcPr>
          <w:p w14:paraId="44747B2F"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43A69C9B"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69D2BAAD"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54506CEB"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2C6F46B1"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43F7CD8A"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14950DCA"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353EAC04" w14:textId="77777777" w:rsidR="00AA315E" w:rsidRDefault="00E42CC1">
            <w:pPr>
              <w:spacing w:after="0"/>
            </w:pPr>
            <w:r>
              <w:rPr>
                <w:color w:val="000000"/>
              </w:rPr>
              <w:t> </w:t>
            </w:r>
          </w:p>
        </w:tc>
      </w:tr>
      <w:tr w:rsidR="00AA315E" w14:paraId="61AB7931"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530D5B23"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426E2515" w14:textId="77777777" w:rsidR="00AA315E" w:rsidRDefault="00E42CC1">
            <w:pPr>
              <w:spacing w:before="25" w:after="0"/>
            </w:pPr>
            <w:r>
              <w:rPr>
                <w:color w:val="000000"/>
              </w:rPr>
              <w:t>mai</w:t>
            </w:r>
          </w:p>
        </w:tc>
        <w:tc>
          <w:tcPr>
            <w:tcW w:w="1296" w:type="dxa"/>
            <w:tcBorders>
              <w:bottom w:val="single" w:sz="8" w:space="0" w:color="000000"/>
              <w:right w:val="single" w:sz="8" w:space="0" w:color="000000"/>
            </w:tcBorders>
            <w:tcMar>
              <w:top w:w="15" w:type="dxa"/>
              <w:left w:w="15" w:type="dxa"/>
              <w:bottom w:w="15" w:type="dxa"/>
              <w:right w:w="15" w:type="dxa"/>
            </w:tcMar>
          </w:tcPr>
          <w:p w14:paraId="16916887"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6363CAF9"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066E9AB0"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5C30F873"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5DB83B8D"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7FD18003"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2328F398"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7515D579" w14:textId="77777777" w:rsidR="00AA315E" w:rsidRDefault="00E42CC1">
            <w:pPr>
              <w:spacing w:after="0"/>
            </w:pPr>
            <w:r>
              <w:rPr>
                <w:color w:val="000000"/>
              </w:rPr>
              <w:t> </w:t>
            </w:r>
          </w:p>
        </w:tc>
      </w:tr>
      <w:tr w:rsidR="00AA315E" w14:paraId="3AE6C64C"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0A553EEC"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035B895A" w14:textId="77777777" w:rsidR="00AA315E" w:rsidRDefault="00E42CC1">
            <w:pPr>
              <w:spacing w:before="25" w:after="0"/>
            </w:pPr>
            <w:r>
              <w:rPr>
                <w:color w:val="000000"/>
              </w:rPr>
              <w:t>iunie</w:t>
            </w:r>
          </w:p>
        </w:tc>
        <w:tc>
          <w:tcPr>
            <w:tcW w:w="1296" w:type="dxa"/>
            <w:tcBorders>
              <w:bottom w:val="single" w:sz="8" w:space="0" w:color="000000"/>
              <w:right w:val="single" w:sz="8" w:space="0" w:color="000000"/>
            </w:tcBorders>
            <w:tcMar>
              <w:top w:w="15" w:type="dxa"/>
              <w:left w:w="15" w:type="dxa"/>
              <w:bottom w:w="15" w:type="dxa"/>
              <w:right w:w="15" w:type="dxa"/>
            </w:tcMar>
          </w:tcPr>
          <w:p w14:paraId="69B0FC36"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45C89E80"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3C756A25"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7F75D884"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6700404E"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0FAFD006"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66CC27EE"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4124C6AE" w14:textId="77777777" w:rsidR="00AA315E" w:rsidRDefault="00E42CC1">
            <w:pPr>
              <w:spacing w:after="0"/>
            </w:pPr>
            <w:r>
              <w:rPr>
                <w:color w:val="000000"/>
              </w:rPr>
              <w:t> </w:t>
            </w:r>
          </w:p>
        </w:tc>
      </w:tr>
      <w:tr w:rsidR="00AA315E" w14:paraId="322B36DC"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2521738"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62518F5E" w14:textId="77777777" w:rsidR="00AA315E" w:rsidRDefault="00E42CC1">
            <w:pPr>
              <w:spacing w:before="25" w:after="0"/>
            </w:pPr>
            <w:r>
              <w:rPr>
                <w:color w:val="000000"/>
              </w:rPr>
              <w:t>iulie</w:t>
            </w:r>
          </w:p>
        </w:tc>
        <w:tc>
          <w:tcPr>
            <w:tcW w:w="1296" w:type="dxa"/>
            <w:tcBorders>
              <w:bottom w:val="single" w:sz="8" w:space="0" w:color="000000"/>
              <w:right w:val="single" w:sz="8" w:space="0" w:color="000000"/>
            </w:tcBorders>
            <w:tcMar>
              <w:top w:w="15" w:type="dxa"/>
              <w:left w:w="15" w:type="dxa"/>
              <w:bottom w:w="15" w:type="dxa"/>
              <w:right w:w="15" w:type="dxa"/>
            </w:tcMar>
          </w:tcPr>
          <w:p w14:paraId="6DF5E2AF"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0D06561A"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4721E71B"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7AABD178"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2C8FE08E"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26A67A15"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5BA650F1"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167C1B2C" w14:textId="77777777" w:rsidR="00AA315E" w:rsidRDefault="00E42CC1">
            <w:pPr>
              <w:spacing w:after="0"/>
            </w:pPr>
            <w:r>
              <w:rPr>
                <w:color w:val="000000"/>
              </w:rPr>
              <w:t> </w:t>
            </w:r>
          </w:p>
        </w:tc>
      </w:tr>
      <w:tr w:rsidR="00AA315E" w14:paraId="27172BA7"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3EE46186"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5A7E3615" w14:textId="77777777" w:rsidR="00AA315E" w:rsidRDefault="00E42CC1">
            <w:pPr>
              <w:spacing w:before="25" w:after="0"/>
            </w:pPr>
            <w:r>
              <w:rPr>
                <w:color w:val="000000"/>
              </w:rPr>
              <w:t>august</w:t>
            </w:r>
          </w:p>
        </w:tc>
        <w:tc>
          <w:tcPr>
            <w:tcW w:w="1296" w:type="dxa"/>
            <w:tcBorders>
              <w:bottom w:val="single" w:sz="8" w:space="0" w:color="000000"/>
              <w:right w:val="single" w:sz="8" w:space="0" w:color="000000"/>
            </w:tcBorders>
            <w:tcMar>
              <w:top w:w="15" w:type="dxa"/>
              <w:left w:w="15" w:type="dxa"/>
              <w:bottom w:w="15" w:type="dxa"/>
              <w:right w:w="15" w:type="dxa"/>
            </w:tcMar>
          </w:tcPr>
          <w:p w14:paraId="36EDACC1"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57093BE2"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184B29CA"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168EF850"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05D8C4F2"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68082E03"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1CDA087A"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7383EC8F" w14:textId="77777777" w:rsidR="00AA315E" w:rsidRDefault="00E42CC1">
            <w:pPr>
              <w:spacing w:after="0"/>
            </w:pPr>
            <w:r>
              <w:rPr>
                <w:color w:val="000000"/>
              </w:rPr>
              <w:t> </w:t>
            </w:r>
          </w:p>
        </w:tc>
      </w:tr>
      <w:tr w:rsidR="00AA315E" w14:paraId="7317806A"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3EF26954"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74BF962D" w14:textId="77777777" w:rsidR="00AA315E" w:rsidRDefault="00E42CC1">
            <w:pPr>
              <w:spacing w:before="25" w:after="0"/>
            </w:pPr>
            <w:r>
              <w:rPr>
                <w:color w:val="000000"/>
              </w:rPr>
              <w:t>septembrie</w:t>
            </w:r>
          </w:p>
        </w:tc>
        <w:tc>
          <w:tcPr>
            <w:tcW w:w="1296" w:type="dxa"/>
            <w:tcBorders>
              <w:bottom w:val="single" w:sz="8" w:space="0" w:color="000000"/>
              <w:right w:val="single" w:sz="8" w:space="0" w:color="000000"/>
            </w:tcBorders>
            <w:tcMar>
              <w:top w:w="15" w:type="dxa"/>
              <w:left w:w="15" w:type="dxa"/>
              <w:bottom w:w="15" w:type="dxa"/>
              <w:right w:w="15" w:type="dxa"/>
            </w:tcMar>
          </w:tcPr>
          <w:p w14:paraId="74F1344E"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64708D32"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4CE5908E"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1DE765D0"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5139A850"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2BFAF768"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55F20B4D"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41A85D7E" w14:textId="77777777" w:rsidR="00AA315E" w:rsidRDefault="00E42CC1">
            <w:pPr>
              <w:spacing w:after="0"/>
            </w:pPr>
            <w:r>
              <w:rPr>
                <w:color w:val="000000"/>
              </w:rPr>
              <w:t> </w:t>
            </w:r>
          </w:p>
        </w:tc>
      </w:tr>
      <w:tr w:rsidR="00AA315E" w14:paraId="38FDBDD0"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67A653F2"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72EF6B6A" w14:textId="77777777" w:rsidR="00AA315E" w:rsidRDefault="00E42CC1">
            <w:pPr>
              <w:spacing w:before="25" w:after="0"/>
            </w:pPr>
            <w:r>
              <w:rPr>
                <w:color w:val="000000"/>
              </w:rPr>
              <w:t>octombrie</w:t>
            </w:r>
          </w:p>
        </w:tc>
        <w:tc>
          <w:tcPr>
            <w:tcW w:w="1296" w:type="dxa"/>
            <w:tcBorders>
              <w:bottom w:val="single" w:sz="8" w:space="0" w:color="000000"/>
              <w:right w:val="single" w:sz="8" w:space="0" w:color="000000"/>
            </w:tcBorders>
            <w:tcMar>
              <w:top w:w="15" w:type="dxa"/>
              <w:left w:w="15" w:type="dxa"/>
              <w:bottom w:w="15" w:type="dxa"/>
              <w:right w:w="15" w:type="dxa"/>
            </w:tcMar>
          </w:tcPr>
          <w:p w14:paraId="65F8AF0D"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10607525"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5F7AC3BD"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03B40574"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2C41D3D0"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74678D87"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43AD725F"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700989F0" w14:textId="77777777" w:rsidR="00AA315E" w:rsidRDefault="00E42CC1">
            <w:pPr>
              <w:spacing w:after="0"/>
            </w:pPr>
            <w:r>
              <w:rPr>
                <w:color w:val="000000"/>
              </w:rPr>
              <w:t> </w:t>
            </w:r>
          </w:p>
        </w:tc>
      </w:tr>
      <w:tr w:rsidR="00AA315E" w14:paraId="6E79604F"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967B7B0"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1AFEE70E" w14:textId="77777777" w:rsidR="00AA315E" w:rsidRDefault="00E42CC1">
            <w:pPr>
              <w:spacing w:before="25" w:after="0"/>
            </w:pPr>
            <w:r>
              <w:rPr>
                <w:color w:val="000000"/>
              </w:rPr>
              <w:t>noiembrie</w:t>
            </w:r>
          </w:p>
        </w:tc>
        <w:tc>
          <w:tcPr>
            <w:tcW w:w="1296" w:type="dxa"/>
            <w:tcBorders>
              <w:bottom w:val="single" w:sz="8" w:space="0" w:color="000000"/>
              <w:right w:val="single" w:sz="8" w:space="0" w:color="000000"/>
            </w:tcBorders>
            <w:tcMar>
              <w:top w:w="15" w:type="dxa"/>
              <w:left w:w="15" w:type="dxa"/>
              <w:bottom w:w="15" w:type="dxa"/>
              <w:right w:w="15" w:type="dxa"/>
            </w:tcMar>
          </w:tcPr>
          <w:p w14:paraId="3FF2D156"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6155B47F"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2FFA4753"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2F8F172A"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1F788232"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6D278D21"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215E2A72"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348F09D8" w14:textId="77777777" w:rsidR="00AA315E" w:rsidRDefault="00E42CC1">
            <w:pPr>
              <w:spacing w:after="0"/>
            </w:pPr>
            <w:r>
              <w:rPr>
                <w:color w:val="000000"/>
              </w:rPr>
              <w:t> </w:t>
            </w:r>
          </w:p>
        </w:tc>
      </w:tr>
      <w:tr w:rsidR="00AA315E" w14:paraId="3F58FB76"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170A36C"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193A2F4B" w14:textId="77777777" w:rsidR="00AA315E" w:rsidRDefault="00E42CC1">
            <w:pPr>
              <w:spacing w:before="25" w:after="0"/>
            </w:pPr>
            <w:r>
              <w:rPr>
                <w:color w:val="000000"/>
              </w:rPr>
              <w:t>decembrie</w:t>
            </w:r>
          </w:p>
        </w:tc>
        <w:tc>
          <w:tcPr>
            <w:tcW w:w="1296" w:type="dxa"/>
            <w:tcBorders>
              <w:bottom w:val="single" w:sz="8" w:space="0" w:color="000000"/>
              <w:right w:val="single" w:sz="8" w:space="0" w:color="000000"/>
            </w:tcBorders>
            <w:tcMar>
              <w:top w:w="15" w:type="dxa"/>
              <w:left w:w="15" w:type="dxa"/>
              <w:bottom w:w="15" w:type="dxa"/>
              <w:right w:w="15" w:type="dxa"/>
            </w:tcMar>
          </w:tcPr>
          <w:p w14:paraId="6835078B"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556F3B48"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2742268E"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2FCDD08E"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05C6AF8E"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32499781"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4C45FD30"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340F05A9" w14:textId="77777777" w:rsidR="00AA315E" w:rsidRDefault="00E42CC1">
            <w:pPr>
              <w:spacing w:after="0"/>
            </w:pPr>
            <w:r>
              <w:rPr>
                <w:color w:val="000000"/>
              </w:rPr>
              <w:t> </w:t>
            </w:r>
          </w:p>
        </w:tc>
      </w:tr>
      <w:tr w:rsidR="00AA315E" w14:paraId="776F7454"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53B3BA41"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30FD2808"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7AF57B44" w14:textId="77777777" w:rsidR="00AA315E" w:rsidRDefault="00E42CC1">
            <w:pPr>
              <w:spacing w:before="25" w:after="0"/>
            </w:pPr>
            <w:r>
              <w:rPr>
                <w:color w:val="000000"/>
              </w:rPr>
              <w:t>TOTAL</w:t>
            </w:r>
          </w:p>
        </w:tc>
        <w:tc>
          <w:tcPr>
            <w:tcW w:w="1728" w:type="dxa"/>
            <w:tcBorders>
              <w:bottom w:val="single" w:sz="8" w:space="0" w:color="000000"/>
              <w:right w:val="single" w:sz="8" w:space="0" w:color="000000"/>
            </w:tcBorders>
            <w:tcMar>
              <w:top w:w="15" w:type="dxa"/>
              <w:left w:w="15" w:type="dxa"/>
              <w:bottom w:w="15" w:type="dxa"/>
              <w:right w:w="15" w:type="dxa"/>
            </w:tcMar>
          </w:tcPr>
          <w:p w14:paraId="3686E108"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6F73B729"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45469622"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3FFA621B" w14:textId="77777777" w:rsidR="00AA315E" w:rsidRDefault="00E42CC1">
            <w:pPr>
              <w:spacing w:after="0"/>
            </w:pPr>
            <w:r>
              <w:rPr>
                <w:color w:val="000000"/>
              </w:rPr>
              <w:t> </w:t>
            </w:r>
          </w:p>
        </w:tc>
        <w:tc>
          <w:tcPr>
            <w:tcW w:w="1296" w:type="dxa"/>
            <w:tcBorders>
              <w:bottom w:val="single" w:sz="8" w:space="0" w:color="000000"/>
              <w:right w:val="single" w:sz="8" w:space="0" w:color="000000"/>
            </w:tcBorders>
            <w:tcMar>
              <w:top w:w="15" w:type="dxa"/>
              <w:left w:w="15" w:type="dxa"/>
              <w:bottom w:w="15" w:type="dxa"/>
              <w:right w:w="15" w:type="dxa"/>
            </w:tcMar>
          </w:tcPr>
          <w:p w14:paraId="039271CA" w14:textId="77777777" w:rsidR="00AA315E" w:rsidRDefault="00E42CC1">
            <w:pPr>
              <w:spacing w:after="0"/>
            </w:pPr>
            <w:r>
              <w:rPr>
                <w:color w:val="000000"/>
              </w:rPr>
              <w:t> </w:t>
            </w:r>
          </w:p>
        </w:tc>
        <w:tc>
          <w:tcPr>
            <w:tcW w:w="1728" w:type="dxa"/>
            <w:tcBorders>
              <w:bottom w:val="single" w:sz="8" w:space="0" w:color="000000"/>
              <w:right w:val="single" w:sz="8" w:space="0" w:color="000000"/>
            </w:tcBorders>
            <w:tcMar>
              <w:top w:w="15" w:type="dxa"/>
              <w:left w:w="15" w:type="dxa"/>
              <w:bottom w:w="15" w:type="dxa"/>
              <w:right w:w="15" w:type="dxa"/>
            </w:tcMar>
          </w:tcPr>
          <w:p w14:paraId="24240CE7" w14:textId="77777777" w:rsidR="00AA315E" w:rsidRDefault="00E42CC1">
            <w:pPr>
              <w:spacing w:after="0"/>
            </w:pPr>
            <w:r>
              <w:rPr>
                <w:color w:val="000000"/>
              </w:rPr>
              <w:t> </w:t>
            </w:r>
          </w:p>
        </w:tc>
        <w:tc>
          <w:tcPr>
            <w:tcW w:w="1440" w:type="dxa"/>
            <w:tcBorders>
              <w:bottom w:val="single" w:sz="8" w:space="0" w:color="000000"/>
              <w:right w:val="single" w:sz="8" w:space="0" w:color="000000"/>
            </w:tcBorders>
            <w:tcMar>
              <w:top w:w="15" w:type="dxa"/>
              <w:left w:w="15" w:type="dxa"/>
              <w:bottom w:w="15" w:type="dxa"/>
              <w:right w:w="15" w:type="dxa"/>
            </w:tcMar>
          </w:tcPr>
          <w:p w14:paraId="160FCE71" w14:textId="77777777" w:rsidR="00AA315E" w:rsidRDefault="00E42CC1">
            <w:pPr>
              <w:spacing w:after="0"/>
            </w:pPr>
            <w:r>
              <w:rPr>
                <w:color w:val="000000"/>
              </w:rPr>
              <w:t> </w:t>
            </w:r>
          </w:p>
        </w:tc>
      </w:tr>
    </w:tbl>
    <w:p w14:paraId="09CEABF6" w14:textId="77777777" w:rsidR="00AA315E" w:rsidRDefault="00E42CC1">
      <w:pPr>
        <w:spacing w:before="26" w:after="240"/>
      </w:pPr>
      <w:r>
        <w:rPr>
          <w:color w:val="000000"/>
        </w:rPr>
        <w:t>NOTĂ:</w:t>
      </w:r>
    </w:p>
    <w:p w14:paraId="58A7B024" w14:textId="77777777" w:rsidR="00AA315E" w:rsidRDefault="00E42CC1">
      <w:pPr>
        <w:spacing w:before="26" w:after="240"/>
      </w:pPr>
      <w:r>
        <w:rPr>
          <w:color w:val="000000"/>
          <w:vertAlign w:val="superscript"/>
        </w:rPr>
        <w:t>1)</w:t>
      </w:r>
      <w:r>
        <w:rPr>
          <w:color w:val="000000"/>
        </w:rPr>
        <w:t xml:space="preserve"> Tipul de stocare:</w:t>
      </w:r>
    </w:p>
    <w:p w14:paraId="341D42A0" w14:textId="77777777" w:rsidR="00AA315E" w:rsidRDefault="00E42CC1">
      <w:pPr>
        <w:spacing w:before="26" w:after="240"/>
      </w:pPr>
      <w:r>
        <w:rPr>
          <w:color w:val="000000"/>
        </w:rPr>
        <w:t>RM - recipient metalic</w:t>
      </w:r>
    </w:p>
    <w:p w14:paraId="6191BD07" w14:textId="77777777" w:rsidR="00AA315E" w:rsidRDefault="00E42CC1">
      <w:pPr>
        <w:spacing w:before="26" w:after="240"/>
      </w:pPr>
      <w:r>
        <w:rPr>
          <w:color w:val="000000"/>
        </w:rPr>
        <w:t>RP - recipient de plastic</w:t>
      </w:r>
    </w:p>
    <w:p w14:paraId="2F0DABA2" w14:textId="77777777" w:rsidR="00AA315E" w:rsidRDefault="00E42CC1">
      <w:pPr>
        <w:spacing w:before="26" w:after="240"/>
      </w:pPr>
      <w:r>
        <w:rPr>
          <w:color w:val="000000"/>
        </w:rPr>
        <w:t>BZ - bazin decantor</w:t>
      </w:r>
    </w:p>
    <w:p w14:paraId="3A7E2385" w14:textId="77777777" w:rsidR="00AA315E" w:rsidRDefault="00E42CC1">
      <w:pPr>
        <w:spacing w:before="26" w:after="240"/>
      </w:pPr>
      <w:r>
        <w:rPr>
          <w:color w:val="000000"/>
        </w:rPr>
        <w:lastRenderedPageBreak/>
        <w:t>CT - container transportabil</w:t>
      </w:r>
    </w:p>
    <w:p w14:paraId="14256B9A" w14:textId="77777777" w:rsidR="00AA315E" w:rsidRDefault="00E42CC1">
      <w:pPr>
        <w:spacing w:before="26" w:after="240"/>
      </w:pPr>
      <w:r>
        <w:rPr>
          <w:color w:val="000000"/>
        </w:rPr>
        <w:t>CF - container fix</w:t>
      </w:r>
    </w:p>
    <w:p w14:paraId="7A9DB4F4" w14:textId="77777777" w:rsidR="00AA315E" w:rsidRDefault="00E42CC1">
      <w:pPr>
        <w:spacing w:before="26" w:after="240"/>
      </w:pPr>
      <w:r>
        <w:rPr>
          <w:color w:val="000000"/>
        </w:rPr>
        <w:t>S - saci</w:t>
      </w:r>
    </w:p>
    <w:p w14:paraId="0F33F5D2" w14:textId="77777777" w:rsidR="00AA315E" w:rsidRDefault="00E42CC1">
      <w:pPr>
        <w:spacing w:before="26" w:after="240"/>
      </w:pPr>
      <w:r>
        <w:rPr>
          <w:color w:val="000000"/>
        </w:rPr>
        <w:t>PD - platformă de deshidratare</w:t>
      </w:r>
    </w:p>
    <w:p w14:paraId="576A3275" w14:textId="77777777" w:rsidR="00AA315E" w:rsidRDefault="00E42CC1">
      <w:pPr>
        <w:spacing w:before="26" w:after="240"/>
      </w:pPr>
      <w:r>
        <w:rPr>
          <w:color w:val="000000"/>
        </w:rPr>
        <w:t>VN - în vrac, neacoperit</w:t>
      </w:r>
    </w:p>
    <w:p w14:paraId="201EA30C" w14:textId="77777777" w:rsidR="00AA315E" w:rsidRDefault="00E42CC1">
      <w:pPr>
        <w:spacing w:before="26" w:after="240"/>
      </w:pPr>
      <w:r>
        <w:rPr>
          <w:color w:val="000000"/>
        </w:rPr>
        <w:t>VA - în vrac, incintă acoperită</w:t>
      </w:r>
    </w:p>
    <w:p w14:paraId="5261D674" w14:textId="77777777" w:rsidR="00AA315E" w:rsidRDefault="00E42CC1">
      <w:pPr>
        <w:spacing w:before="26" w:after="240"/>
      </w:pPr>
      <w:r>
        <w:rPr>
          <w:color w:val="000000"/>
        </w:rPr>
        <w:t>RL - recipient din lemn</w:t>
      </w:r>
    </w:p>
    <w:p w14:paraId="0E6D0AD8" w14:textId="77777777" w:rsidR="00AA315E" w:rsidRDefault="00E42CC1">
      <w:pPr>
        <w:spacing w:before="26" w:after="240"/>
      </w:pPr>
      <w:r>
        <w:rPr>
          <w:color w:val="000000"/>
        </w:rPr>
        <w:t>A - altele</w:t>
      </w:r>
    </w:p>
    <w:p w14:paraId="0845A6C3" w14:textId="77777777" w:rsidR="00AA315E" w:rsidRDefault="00E42CC1">
      <w:pPr>
        <w:spacing w:before="26" w:after="240"/>
      </w:pPr>
      <w:r>
        <w:rPr>
          <w:color w:val="000000"/>
          <w:vertAlign w:val="superscript"/>
        </w:rPr>
        <w:t>2)</w:t>
      </w:r>
      <w:r>
        <w:rPr>
          <w:color w:val="000000"/>
        </w:rPr>
        <w:t xml:space="preserve"> Modul de tratare:</w:t>
      </w:r>
    </w:p>
    <w:p w14:paraId="731B3358" w14:textId="77777777" w:rsidR="00AA315E" w:rsidRDefault="00E42CC1">
      <w:pPr>
        <w:spacing w:before="26" w:after="240"/>
      </w:pPr>
      <w:r>
        <w:rPr>
          <w:color w:val="000000"/>
        </w:rPr>
        <w:t>TM - tratare mecanică</w:t>
      </w:r>
    </w:p>
    <w:p w14:paraId="758DB31F" w14:textId="77777777" w:rsidR="00AA315E" w:rsidRDefault="00E42CC1">
      <w:pPr>
        <w:spacing w:before="26" w:after="240"/>
      </w:pPr>
      <w:r>
        <w:rPr>
          <w:color w:val="000000"/>
        </w:rPr>
        <w:t>TC - tratare chimică</w:t>
      </w:r>
    </w:p>
    <w:p w14:paraId="581DABB7" w14:textId="77777777" w:rsidR="00AA315E" w:rsidRDefault="00E42CC1">
      <w:pPr>
        <w:spacing w:before="26" w:after="240"/>
      </w:pPr>
      <w:r>
        <w:rPr>
          <w:color w:val="000000"/>
        </w:rPr>
        <w:t>TMC - tratare mecano-chimică</w:t>
      </w:r>
    </w:p>
    <w:p w14:paraId="05516446" w14:textId="77777777" w:rsidR="00AA315E" w:rsidRDefault="00E42CC1">
      <w:pPr>
        <w:spacing w:before="26" w:after="240"/>
      </w:pPr>
      <w:r>
        <w:rPr>
          <w:color w:val="000000"/>
        </w:rPr>
        <w:t>TB - tratare biochimică</w:t>
      </w:r>
    </w:p>
    <w:p w14:paraId="1E808E46" w14:textId="77777777" w:rsidR="00AA315E" w:rsidRDefault="00E42CC1">
      <w:pPr>
        <w:spacing w:before="26" w:after="240"/>
      </w:pPr>
      <w:r>
        <w:rPr>
          <w:color w:val="000000"/>
        </w:rPr>
        <w:t>D - deshidratare</w:t>
      </w:r>
    </w:p>
    <w:p w14:paraId="44DED9CA" w14:textId="77777777" w:rsidR="00AA315E" w:rsidRDefault="00E42CC1">
      <w:pPr>
        <w:spacing w:before="26" w:after="240"/>
      </w:pPr>
      <w:r>
        <w:rPr>
          <w:color w:val="000000"/>
        </w:rPr>
        <w:t>TT - tratare termică</w:t>
      </w:r>
    </w:p>
    <w:p w14:paraId="3455E35D" w14:textId="77777777" w:rsidR="00AA315E" w:rsidRDefault="00E42CC1">
      <w:pPr>
        <w:spacing w:before="26" w:after="240"/>
      </w:pPr>
      <w:r>
        <w:rPr>
          <w:color w:val="000000"/>
        </w:rPr>
        <w:t>A - altele</w:t>
      </w:r>
    </w:p>
    <w:p w14:paraId="5E003D7A" w14:textId="77777777" w:rsidR="00AA315E" w:rsidRDefault="00E42CC1">
      <w:pPr>
        <w:spacing w:before="26" w:after="240"/>
      </w:pPr>
      <w:r>
        <w:rPr>
          <w:color w:val="000000"/>
          <w:vertAlign w:val="superscript"/>
        </w:rPr>
        <w:t>3)</w:t>
      </w:r>
      <w:r>
        <w:rPr>
          <w:color w:val="000000"/>
        </w:rPr>
        <w:t xml:space="preserve"> Scopul tratării:</w:t>
      </w:r>
    </w:p>
    <w:p w14:paraId="4A43513A" w14:textId="77777777" w:rsidR="00AA315E" w:rsidRDefault="00E42CC1">
      <w:pPr>
        <w:spacing w:before="26" w:after="240"/>
      </w:pPr>
      <w:r>
        <w:rPr>
          <w:color w:val="000000"/>
        </w:rPr>
        <w:t>V - pentru valorificare</w:t>
      </w:r>
    </w:p>
    <w:p w14:paraId="13900B18" w14:textId="77777777" w:rsidR="00AA315E" w:rsidRDefault="00E42CC1">
      <w:pPr>
        <w:spacing w:before="26" w:after="240"/>
      </w:pPr>
      <w:r>
        <w:rPr>
          <w:color w:val="000000"/>
        </w:rPr>
        <w:t>E - în vederea eliminării</w:t>
      </w:r>
    </w:p>
    <w:p w14:paraId="18065636" w14:textId="77777777" w:rsidR="00AA315E" w:rsidRDefault="00E42CC1">
      <w:pPr>
        <w:spacing w:before="26" w:after="240"/>
      </w:pPr>
      <w:r>
        <w:rPr>
          <w:color w:val="000000"/>
          <w:vertAlign w:val="superscript"/>
        </w:rPr>
        <w:t>4)</w:t>
      </w:r>
      <w:r>
        <w:rPr>
          <w:color w:val="000000"/>
        </w:rPr>
        <w:t xml:space="preserve"> Mijlocul de transport:</w:t>
      </w:r>
    </w:p>
    <w:p w14:paraId="46261BD3" w14:textId="77777777" w:rsidR="00AA315E" w:rsidRDefault="00E42CC1">
      <w:pPr>
        <w:spacing w:before="26" w:after="240"/>
      </w:pPr>
      <w:r>
        <w:rPr>
          <w:color w:val="000000"/>
        </w:rPr>
        <w:t>AS - autospeciale</w:t>
      </w:r>
    </w:p>
    <w:p w14:paraId="3F064F0F" w14:textId="77777777" w:rsidR="00AA315E" w:rsidRDefault="00E42CC1">
      <w:pPr>
        <w:spacing w:before="26" w:after="240"/>
      </w:pPr>
      <w:r>
        <w:rPr>
          <w:color w:val="000000"/>
        </w:rPr>
        <w:t>AN - auto nespecial</w:t>
      </w:r>
    </w:p>
    <w:p w14:paraId="7013D161" w14:textId="77777777" w:rsidR="00AA315E" w:rsidRDefault="00E42CC1">
      <w:pPr>
        <w:spacing w:before="26" w:after="240"/>
      </w:pPr>
      <w:r>
        <w:rPr>
          <w:color w:val="000000"/>
        </w:rPr>
        <w:t>H - transport hidraulic</w:t>
      </w:r>
    </w:p>
    <w:p w14:paraId="43547BC3" w14:textId="77777777" w:rsidR="00AA315E" w:rsidRDefault="00E42CC1">
      <w:pPr>
        <w:spacing w:before="26" w:after="240"/>
      </w:pPr>
      <w:r>
        <w:rPr>
          <w:color w:val="000000"/>
        </w:rPr>
        <w:t>CF - cale ferată</w:t>
      </w:r>
    </w:p>
    <w:p w14:paraId="1B1CB5B1" w14:textId="77777777" w:rsidR="00AA315E" w:rsidRDefault="00E42CC1">
      <w:pPr>
        <w:spacing w:before="26" w:after="240"/>
      </w:pPr>
      <w:r>
        <w:rPr>
          <w:color w:val="000000"/>
        </w:rPr>
        <w:t>A - altele</w:t>
      </w:r>
    </w:p>
    <w:p w14:paraId="37731693" w14:textId="77777777" w:rsidR="00AA315E" w:rsidRDefault="00E42CC1">
      <w:pPr>
        <w:spacing w:before="26" w:after="240"/>
      </w:pPr>
      <w:r>
        <w:rPr>
          <w:color w:val="000000"/>
          <w:vertAlign w:val="superscript"/>
        </w:rPr>
        <w:lastRenderedPageBreak/>
        <w:t>5)</w:t>
      </w:r>
      <w:r>
        <w:rPr>
          <w:color w:val="000000"/>
        </w:rPr>
        <w:t xml:space="preserve"> Destinaţia:</w:t>
      </w:r>
    </w:p>
    <w:p w14:paraId="5535E5FC" w14:textId="77777777" w:rsidR="00AA315E" w:rsidRDefault="00E42CC1">
      <w:pPr>
        <w:spacing w:before="26" w:after="240"/>
      </w:pPr>
      <w:r>
        <w:rPr>
          <w:color w:val="000000"/>
        </w:rPr>
        <w:t>DO - depozitul de gunoi al oraşului/comunei</w:t>
      </w:r>
    </w:p>
    <w:p w14:paraId="0FC4D38F" w14:textId="77777777" w:rsidR="00AA315E" w:rsidRDefault="00E42CC1">
      <w:pPr>
        <w:spacing w:before="26" w:after="240"/>
      </w:pPr>
      <w:r>
        <w:rPr>
          <w:color w:val="000000"/>
        </w:rPr>
        <w:t>HP - halda proprie</w:t>
      </w:r>
    </w:p>
    <w:p w14:paraId="0CF4D4B7" w14:textId="77777777" w:rsidR="00AA315E" w:rsidRDefault="00E42CC1">
      <w:pPr>
        <w:spacing w:before="26" w:after="240"/>
      </w:pPr>
      <w:r>
        <w:rPr>
          <w:color w:val="000000"/>
        </w:rPr>
        <w:t>HC - halda industrială comună</w:t>
      </w:r>
    </w:p>
    <w:p w14:paraId="27913A10" w14:textId="77777777" w:rsidR="00AA315E" w:rsidRDefault="00E42CC1">
      <w:pPr>
        <w:spacing w:before="26" w:after="240"/>
      </w:pPr>
      <w:r>
        <w:rPr>
          <w:color w:val="000000"/>
        </w:rPr>
        <w:t>I - incinerarea în scopul eliminării</w:t>
      </w:r>
    </w:p>
    <w:p w14:paraId="096D3987" w14:textId="77777777" w:rsidR="00AA315E" w:rsidRDefault="00E42CC1">
      <w:pPr>
        <w:spacing w:before="26" w:after="240"/>
      </w:pPr>
      <w:r>
        <w:rPr>
          <w:color w:val="000000"/>
        </w:rPr>
        <w:t>Vr - valorificare prin agenţi economici autorizaţi</w:t>
      </w:r>
    </w:p>
    <w:p w14:paraId="3E44AEFC" w14:textId="77777777" w:rsidR="00AA315E" w:rsidRDefault="00E42CC1">
      <w:pPr>
        <w:spacing w:before="26" w:after="240"/>
      </w:pPr>
      <w:r>
        <w:rPr>
          <w:color w:val="000000"/>
        </w:rPr>
        <w:t>P - utilizare materială sau energetică în propria întreprindere</w:t>
      </w:r>
    </w:p>
    <w:p w14:paraId="6BF9C333" w14:textId="77777777" w:rsidR="00AA315E" w:rsidRDefault="00E42CC1">
      <w:pPr>
        <w:spacing w:before="26" w:after="240"/>
      </w:pPr>
      <w:r>
        <w:rPr>
          <w:color w:val="000000"/>
        </w:rPr>
        <w:t>Ve - valorificare energetică prin agenţi economici autorizaţi</w:t>
      </w:r>
    </w:p>
    <w:p w14:paraId="67C26A92" w14:textId="77777777" w:rsidR="00AA315E" w:rsidRDefault="00E42CC1">
      <w:pPr>
        <w:spacing w:before="26" w:after="240"/>
      </w:pPr>
      <w:r>
        <w:rPr>
          <w:color w:val="000000"/>
        </w:rPr>
        <w:t>A - altele</w:t>
      </w:r>
    </w:p>
    <w:p w14:paraId="287F445F" w14:textId="77777777" w:rsidR="00AA315E" w:rsidRDefault="00AA315E">
      <w:pPr>
        <w:spacing w:after="0"/>
      </w:pPr>
    </w:p>
    <w:p w14:paraId="356EC87A" w14:textId="77777777" w:rsidR="00AA315E" w:rsidRDefault="00E42CC1">
      <w:pPr>
        <w:spacing w:before="80" w:after="0"/>
        <w:jc w:val="center"/>
      </w:pPr>
      <w:r>
        <w:rPr>
          <w:b/>
          <w:color w:val="000000"/>
        </w:rPr>
        <w:t>CAPITOLUL 3:Valorificarea deşeurilor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1"/>
        <w:gridCol w:w="1799"/>
        <w:gridCol w:w="1799"/>
        <w:gridCol w:w="2384"/>
        <w:gridCol w:w="2349"/>
      </w:tblGrid>
      <w:tr w:rsidR="00AA315E" w14:paraId="3BC9272C"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760DD399" w14:textId="77777777" w:rsidR="00AA315E" w:rsidRDefault="00E42CC1">
            <w:pPr>
              <w:spacing w:before="25" w:after="0"/>
            </w:pPr>
            <w:r>
              <w:rPr>
                <w:color w:val="000000"/>
              </w:rPr>
              <w:t>Nr.</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0B7B8846" w14:textId="77777777" w:rsidR="00AA315E" w:rsidRDefault="00E42CC1">
            <w:pPr>
              <w:spacing w:before="25" w:after="0"/>
            </w:pPr>
            <w:r>
              <w:rPr>
                <w:color w:val="000000"/>
              </w:rPr>
              <w:t>Luna</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1D27AA4B" w14:textId="77777777" w:rsidR="00AA315E" w:rsidRDefault="00E42CC1">
            <w:pPr>
              <w:spacing w:before="25" w:after="0"/>
            </w:pPr>
            <w:r>
              <w:rPr>
                <w:color w:val="000000"/>
              </w:rPr>
              <w:t>Cantitatea de deşeu valorificată</w:t>
            </w:r>
          </w:p>
        </w:tc>
        <w:tc>
          <w:tcPr>
            <w:tcW w:w="4032" w:type="dxa"/>
            <w:tcBorders>
              <w:bottom w:val="single" w:sz="8" w:space="0" w:color="000000"/>
              <w:right w:val="single" w:sz="8" w:space="0" w:color="000000"/>
            </w:tcBorders>
            <w:tcMar>
              <w:top w:w="15" w:type="dxa"/>
              <w:left w:w="15" w:type="dxa"/>
              <w:bottom w:w="15" w:type="dxa"/>
              <w:right w:w="15" w:type="dxa"/>
            </w:tcMar>
            <w:vAlign w:val="center"/>
          </w:tcPr>
          <w:p w14:paraId="15BCAFF4" w14:textId="77777777" w:rsidR="00AA315E" w:rsidRDefault="00E42CC1">
            <w:pPr>
              <w:spacing w:before="25" w:after="0"/>
            </w:pPr>
            <w:r>
              <w:rPr>
                <w:color w:val="000000"/>
              </w:rPr>
              <w:t xml:space="preserve">Operaţia de valorificare, conform Anexei IIB din legea </w:t>
            </w:r>
            <w:r>
              <w:rPr>
                <w:color w:val="1B1B1B"/>
              </w:rPr>
              <w:t>426/2001</w:t>
            </w:r>
          </w:p>
        </w:tc>
        <w:tc>
          <w:tcPr>
            <w:tcW w:w="4032" w:type="dxa"/>
            <w:tcBorders>
              <w:bottom w:val="single" w:sz="8" w:space="0" w:color="000000"/>
              <w:right w:val="single" w:sz="8" w:space="0" w:color="000000"/>
            </w:tcBorders>
            <w:tcMar>
              <w:top w:w="15" w:type="dxa"/>
              <w:left w:w="15" w:type="dxa"/>
              <w:bottom w:w="15" w:type="dxa"/>
              <w:right w:w="15" w:type="dxa"/>
            </w:tcMar>
            <w:vAlign w:val="center"/>
          </w:tcPr>
          <w:p w14:paraId="02B6D9AB" w14:textId="77777777" w:rsidR="00AA315E" w:rsidRDefault="00E42CC1">
            <w:pPr>
              <w:spacing w:before="25" w:after="0"/>
            </w:pPr>
            <w:r>
              <w:rPr>
                <w:color w:val="000000"/>
              </w:rPr>
              <w:t>Agentul economic care efectuează operaţia de valorificare</w:t>
            </w:r>
          </w:p>
        </w:tc>
      </w:tr>
      <w:tr w:rsidR="00AA315E" w14:paraId="47495289"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2EF0A9B7" w14:textId="77777777" w:rsidR="00AA315E" w:rsidRDefault="00E42CC1">
            <w:pPr>
              <w:spacing w:before="25" w:after="0"/>
            </w:pPr>
            <w:r>
              <w:rPr>
                <w:color w:val="000000"/>
              </w:rPr>
              <w:t>1</w:t>
            </w:r>
          </w:p>
        </w:tc>
        <w:tc>
          <w:tcPr>
            <w:tcW w:w="2736" w:type="dxa"/>
            <w:tcBorders>
              <w:bottom w:val="single" w:sz="8" w:space="0" w:color="000000"/>
              <w:right w:val="single" w:sz="8" w:space="0" w:color="000000"/>
            </w:tcBorders>
            <w:tcMar>
              <w:top w:w="15" w:type="dxa"/>
              <w:left w:w="15" w:type="dxa"/>
              <w:bottom w:w="15" w:type="dxa"/>
              <w:right w:w="15" w:type="dxa"/>
            </w:tcMar>
          </w:tcPr>
          <w:p w14:paraId="61AB9D15" w14:textId="77777777" w:rsidR="00AA315E" w:rsidRDefault="00E42CC1">
            <w:pPr>
              <w:spacing w:before="25" w:after="0"/>
            </w:pPr>
            <w:r>
              <w:rPr>
                <w:color w:val="000000"/>
              </w:rPr>
              <w:t>Ianuarie</w:t>
            </w:r>
          </w:p>
        </w:tc>
        <w:tc>
          <w:tcPr>
            <w:tcW w:w="2736" w:type="dxa"/>
            <w:tcBorders>
              <w:bottom w:val="single" w:sz="8" w:space="0" w:color="000000"/>
              <w:right w:val="single" w:sz="8" w:space="0" w:color="000000"/>
            </w:tcBorders>
            <w:tcMar>
              <w:top w:w="15" w:type="dxa"/>
              <w:left w:w="15" w:type="dxa"/>
              <w:bottom w:w="15" w:type="dxa"/>
              <w:right w:w="15" w:type="dxa"/>
            </w:tcMar>
          </w:tcPr>
          <w:p w14:paraId="0FB61309"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57050308"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76521DAC" w14:textId="77777777" w:rsidR="00AA315E" w:rsidRDefault="00E42CC1">
            <w:pPr>
              <w:spacing w:after="0"/>
            </w:pPr>
            <w:r>
              <w:rPr>
                <w:color w:val="000000"/>
              </w:rPr>
              <w:t> </w:t>
            </w:r>
          </w:p>
        </w:tc>
      </w:tr>
      <w:tr w:rsidR="00AA315E" w14:paraId="66A59935"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62F01FC5" w14:textId="77777777" w:rsidR="00AA315E" w:rsidRDefault="00E42CC1">
            <w:pPr>
              <w:spacing w:before="25" w:after="0"/>
            </w:pPr>
            <w:r>
              <w:rPr>
                <w:color w:val="000000"/>
              </w:rPr>
              <w:t>2</w:t>
            </w:r>
          </w:p>
        </w:tc>
        <w:tc>
          <w:tcPr>
            <w:tcW w:w="2736" w:type="dxa"/>
            <w:tcBorders>
              <w:bottom w:val="single" w:sz="8" w:space="0" w:color="000000"/>
              <w:right w:val="single" w:sz="8" w:space="0" w:color="000000"/>
            </w:tcBorders>
            <w:tcMar>
              <w:top w:w="15" w:type="dxa"/>
              <w:left w:w="15" w:type="dxa"/>
              <w:bottom w:w="15" w:type="dxa"/>
              <w:right w:w="15" w:type="dxa"/>
            </w:tcMar>
          </w:tcPr>
          <w:p w14:paraId="30FFA5C7" w14:textId="77777777" w:rsidR="00AA315E" w:rsidRDefault="00E42CC1">
            <w:pPr>
              <w:spacing w:before="25" w:after="0"/>
            </w:pPr>
            <w:r>
              <w:rPr>
                <w:color w:val="000000"/>
              </w:rPr>
              <w:t>Februarie</w:t>
            </w:r>
          </w:p>
        </w:tc>
        <w:tc>
          <w:tcPr>
            <w:tcW w:w="2736" w:type="dxa"/>
            <w:tcBorders>
              <w:bottom w:val="single" w:sz="8" w:space="0" w:color="000000"/>
              <w:right w:val="single" w:sz="8" w:space="0" w:color="000000"/>
            </w:tcBorders>
            <w:tcMar>
              <w:top w:w="15" w:type="dxa"/>
              <w:left w:w="15" w:type="dxa"/>
              <w:bottom w:w="15" w:type="dxa"/>
              <w:right w:w="15" w:type="dxa"/>
            </w:tcMar>
          </w:tcPr>
          <w:p w14:paraId="5A879BA2"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1F6A759D"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522EC0C1" w14:textId="77777777" w:rsidR="00AA315E" w:rsidRDefault="00E42CC1">
            <w:pPr>
              <w:spacing w:after="0"/>
            </w:pPr>
            <w:r>
              <w:rPr>
                <w:color w:val="000000"/>
              </w:rPr>
              <w:t> </w:t>
            </w:r>
          </w:p>
        </w:tc>
      </w:tr>
      <w:tr w:rsidR="00AA315E" w14:paraId="4D04E52D"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9F37213" w14:textId="77777777" w:rsidR="00AA315E" w:rsidRDefault="00E42CC1">
            <w:pPr>
              <w:spacing w:before="25" w:after="0"/>
            </w:pPr>
            <w:r>
              <w:rPr>
                <w:color w:val="000000"/>
              </w:rPr>
              <w:t>3</w:t>
            </w:r>
          </w:p>
        </w:tc>
        <w:tc>
          <w:tcPr>
            <w:tcW w:w="2736" w:type="dxa"/>
            <w:tcBorders>
              <w:bottom w:val="single" w:sz="8" w:space="0" w:color="000000"/>
              <w:right w:val="single" w:sz="8" w:space="0" w:color="000000"/>
            </w:tcBorders>
            <w:tcMar>
              <w:top w:w="15" w:type="dxa"/>
              <w:left w:w="15" w:type="dxa"/>
              <w:bottom w:w="15" w:type="dxa"/>
              <w:right w:w="15" w:type="dxa"/>
            </w:tcMar>
          </w:tcPr>
          <w:p w14:paraId="0B6C2B5B" w14:textId="77777777" w:rsidR="00AA315E" w:rsidRDefault="00E42CC1">
            <w:pPr>
              <w:spacing w:before="25" w:after="0"/>
            </w:pPr>
            <w:r>
              <w:rPr>
                <w:color w:val="000000"/>
              </w:rPr>
              <w:t>Martie</w:t>
            </w:r>
          </w:p>
        </w:tc>
        <w:tc>
          <w:tcPr>
            <w:tcW w:w="2736" w:type="dxa"/>
            <w:tcBorders>
              <w:bottom w:val="single" w:sz="8" w:space="0" w:color="000000"/>
              <w:right w:val="single" w:sz="8" w:space="0" w:color="000000"/>
            </w:tcBorders>
            <w:tcMar>
              <w:top w:w="15" w:type="dxa"/>
              <w:left w:w="15" w:type="dxa"/>
              <w:bottom w:w="15" w:type="dxa"/>
              <w:right w:w="15" w:type="dxa"/>
            </w:tcMar>
          </w:tcPr>
          <w:p w14:paraId="4FC7FDA0"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4659CC79"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7E0626A1" w14:textId="77777777" w:rsidR="00AA315E" w:rsidRDefault="00E42CC1">
            <w:pPr>
              <w:spacing w:after="0"/>
            </w:pPr>
            <w:r>
              <w:rPr>
                <w:color w:val="000000"/>
              </w:rPr>
              <w:t> </w:t>
            </w:r>
          </w:p>
        </w:tc>
      </w:tr>
      <w:tr w:rsidR="00AA315E" w14:paraId="31E7D3FE"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FD8BE65" w14:textId="77777777" w:rsidR="00AA315E" w:rsidRDefault="00E42CC1">
            <w:pPr>
              <w:spacing w:before="25" w:after="0"/>
            </w:pPr>
            <w:r>
              <w:rPr>
                <w:color w:val="000000"/>
              </w:rPr>
              <w:t>4</w:t>
            </w:r>
          </w:p>
        </w:tc>
        <w:tc>
          <w:tcPr>
            <w:tcW w:w="2736" w:type="dxa"/>
            <w:tcBorders>
              <w:bottom w:val="single" w:sz="8" w:space="0" w:color="000000"/>
              <w:right w:val="single" w:sz="8" w:space="0" w:color="000000"/>
            </w:tcBorders>
            <w:tcMar>
              <w:top w:w="15" w:type="dxa"/>
              <w:left w:w="15" w:type="dxa"/>
              <w:bottom w:w="15" w:type="dxa"/>
              <w:right w:w="15" w:type="dxa"/>
            </w:tcMar>
          </w:tcPr>
          <w:p w14:paraId="490D1ABB" w14:textId="77777777" w:rsidR="00AA315E" w:rsidRDefault="00E42CC1">
            <w:pPr>
              <w:spacing w:before="25" w:after="0"/>
            </w:pPr>
            <w:r>
              <w:rPr>
                <w:color w:val="000000"/>
              </w:rPr>
              <w:t>Aprilie</w:t>
            </w:r>
          </w:p>
        </w:tc>
        <w:tc>
          <w:tcPr>
            <w:tcW w:w="2736" w:type="dxa"/>
            <w:tcBorders>
              <w:bottom w:val="single" w:sz="8" w:space="0" w:color="000000"/>
              <w:right w:val="single" w:sz="8" w:space="0" w:color="000000"/>
            </w:tcBorders>
            <w:tcMar>
              <w:top w:w="15" w:type="dxa"/>
              <w:left w:w="15" w:type="dxa"/>
              <w:bottom w:w="15" w:type="dxa"/>
              <w:right w:w="15" w:type="dxa"/>
            </w:tcMar>
          </w:tcPr>
          <w:p w14:paraId="16C7634F"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7A398C56"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0CC9B9C1" w14:textId="77777777" w:rsidR="00AA315E" w:rsidRDefault="00E42CC1">
            <w:pPr>
              <w:spacing w:after="0"/>
            </w:pPr>
            <w:r>
              <w:rPr>
                <w:color w:val="000000"/>
              </w:rPr>
              <w:t> </w:t>
            </w:r>
          </w:p>
        </w:tc>
      </w:tr>
      <w:tr w:rsidR="00AA315E" w14:paraId="55FE79E8"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25BC7790" w14:textId="77777777" w:rsidR="00AA315E" w:rsidRDefault="00E42CC1">
            <w:pPr>
              <w:spacing w:before="25" w:after="0"/>
            </w:pPr>
            <w:r>
              <w:rPr>
                <w:color w:val="000000"/>
              </w:rPr>
              <w:t>5</w:t>
            </w:r>
          </w:p>
        </w:tc>
        <w:tc>
          <w:tcPr>
            <w:tcW w:w="2736" w:type="dxa"/>
            <w:tcBorders>
              <w:bottom w:val="single" w:sz="8" w:space="0" w:color="000000"/>
              <w:right w:val="single" w:sz="8" w:space="0" w:color="000000"/>
            </w:tcBorders>
            <w:tcMar>
              <w:top w:w="15" w:type="dxa"/>
              <w:left w:w="15" w:type="dxa"/>
              <w:bottom w:w="15" w:type="dxa"/>
              <w:right w:w="15" w:type="dxa"/>
            </w:tcMar>
          </w:tcPr>
          <w:p w14:paraId="4A43A34F" w14:textId="77777777" w:rsidR="00AA315E" w:rsidRDefault="00E42CC1">
            <w:pPr>
              <w:spacing w:before="25" w:after="0"/>
            </w:pPr>
            <w:r>
              <w:rPr>
                <w:color w:val="000000"/>
              </w:rPr>
              <w:t>Mai</w:t>
            </w:r>
          </w:p>
        </w:tc>
        <w:tc>
          <w:tcPr>
            <w:tcW w:w="2736" w:type="dxa"/>
            <w:tcBorders>
              <w:bottom w:val="single" w:sz="8" w:space="0" w:color="000000"/>
              <w:right w:val="single" w:sz="8" w:space="0" w:color="000000"/>
            </w:tcBorders>
            <w:tcMar>
              <w:top w:w="15" w:type="dxa"/>
              <w:left w:w="15" w:type="dxa"/>
              <w:bottom w:w="15" w:type="dxa"/>
              <w:right w:w="15" w:type="dxa"/>
            </w:tcMar>
          </w:tcPr>
          <w:p w14:paraId="1FDCD8EE"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767AE405"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638A918B" w14:textId="77777777" w:rsidR="00AA315E" w:rsidRDefault="00E42CC1">
            <w:pPr>
              <w:spacing w:after="0"/>
            </w:pPr>
            <w:r>
              <w:rPr>
                <w:color w:val="000000"/>
              </w:rPr>
              <w:t> </w:t>
            </w:r>
          </w:p>
        </w:tc>
      </w:tr>
      <w:tr w:rsidR="00AA315E" w14:paraId="60A012A9"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1E978F27" w14:textId="77777777" w:rsidR="00AA315E" w:rsidRDefault="00E42CC1">
            <w:pPr>
              <w:spacing w:before="25" w:after="0"/>
            </w:pPr>
            <w:r>
              <w:rPr>
                <w:color w:val="000000"/>
              </w:rPr>
              <w:t>6</w:t>
            </w:r>
          </w:p>
        </w:tc>
        <w:tc>
          <w:tcPr>
            <w:tcW w:w="2736" w:type="dxa"/>
            <w:tcBorders>
              <w:bottom w:val="single" w:sz="8" w:space="0" w:color="000000"/>
              <w:right w:val="single" w:sz="8" w:space="0" w:color="000000"/>
            </w:tcBorders>
            <w:tcMar>
              <w:top w:w="15" w:type="dxa"/>
              <w:left w:w="15" w:type="dxa"/>
              <w:bottom w:w="15" w:type="dxa"/>
              <w:right w:w="15" w:type="dxa"/>
            </w:tcMar>
          </w:tcPr>
          <w:p w14:paraId="375B84CA" w14:textId="77777777" w:rsidR="00AA315E" w:rsidRDefault="00E42CC1">
            <w:pPr>
              <w:spacing w:before="25" w:after="0"/>
            </w:pPr>
            <w:r>
              <w:rPr>
                <w:color w:val="000000"/>
              </w:rPr>
              <w:t>Iunie</w:t>
            </w:r>
          </w:p>
        </w:tc>
        <w:tc>
          <w:tcPr>
            <w:tcW w:w="2736" w:type="dxa"/>
            <w:tcBorders>
              <w:bottom w:val="single" w:sz="8" w:space="0" w:color="000000"/>
              <w:right w:val="single" w:sz="8" w:space="0" w:color="000000"/>
            </w:tcBorders>
            <w:tcMar>
              <w:top w:w="15" w:type="dxa"/>
              <w:left w:w="15" w:type="dxa"/>
              <w:bottom w:w="15" w:type="dxa"/>
              <w:right w:w="15" w:type="dxa"/>
            </w:tcMar>
          </w:tcPr>
          <w:p w14:paraId="4D020702"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61D3B875"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12584D74" w14:textId="77777777" w:rsidR="00AA315E" w:rsidRDefault="00E42CC1">
            <w:pPr>
              <w:spacing w:after="0"/>
            </w:pPr>
            <w:r>
              <w:rPr>
                <w:color w:val="000000"/>
              </w:rPr>
              <w:t> </w:t>
            </w:r>
          </w:p>
        </w:tc>
      </w:tr>
      <w:tr w:rsidR="00AA315E" w14:paraId="211D6DF6"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7F8CE15" w14:textId="77777777" w:rsidR="00AA315E" w:rsidRDefault="00E42CC1">
            <w:pPr>
              <w:spacing w:before="25" w:after="0"/>
            </w:pPr>
            <w:r>
              <w:rPr>
                <w:color w:val="000000"/>
              </w:rPr>
              <w:t>7</w:t>
            </w:r>
          </w:p>
        </w:tc>
        <w:tc>
          <w:tcPr>
            <w:tcW w:w="2736" w:type="dxa"/>
            <w:tcBorders>
              <w:bottom w:val="single" w:sz="8" w:space="0" w:color="000000"/>
              <w:right w:val="single" w:sz="8" w:space="0" w:color="000000"/>
            </w:tcBorders>
            <w:tcMar>
              <w:top w:w="15" w:type="dxa"/>
              <w:left w:w="15" w:type="dxa"/>
              <w:bottom w:w="15" w:type="dxa"/>
              <w:right w:w="15" w:type="dxa"/>
            </w:tcMar>
          </w:tcPr>
          <w:p w14:paraId="1F070307" w14:textId="77777777" w:rsidR="00AA315E" w:rsidRDefault="00E42CC1">
            <w:pPr>
              <w:spacing w:before="25" w:after="0"/>
            </w:pPr>
            <w:r>
              <w:rPr>
                <w:color w:val="000000"/>
              </w:rPr>
              <w:t>Iulie</w:t>
            </w:r>
          </w:p>
        </w:tc>
        <w:tc>
          <w:tcPr>
            <w:tcW w:w="2736" w:type="dxa"/>
            <w:tcBorders>
              <w:bottom w:val="single" w:sz="8" w:space="0" w:color="000000"/>
              <w:right w:val="single" w:sz="8" w:space="0" w:color="000000"/>
            </w:tcBorders>
            <w:tcMar>
              <w:top w:w="15" w:type="dxa"/>
              <w:left w:w="15" w:type="dxa"/>
              <w:bottom w:w="15" w:type="dxa"/>
              <w:right w:w="15" w:type="dxa"/>
            </w:tcMar>
          </w:tcPr>
          <w:p w14:paraId="6B0BDFB5"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41921D7D"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1D820C45" w14:textId="77777777" w:rsidR="00AA315E" w:rsidRDefault="00E42CC1">
            <w:pPr>
              <w:spacing w:after="0"/>
            </w:pPr>
            <w:r>
              <w:rPr>
                <w:color w:val="000000"/>
              </w:rPr>
              <w:t> </w:t>
            </w:r>
          </w:p>
        </w:tc>
      </w:tr>
      <w:tr w:rsidR="00AA315E" w14:paraId="56559462"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0110475E" w14:textId="77777777" w:rsidR="00AA315E" w:rsidRDefault="00E42CC1">
            <w:pPr>
              <w:spacing w:before="25" w:after="0"/>
            </w:pPr>
            <w:r>
              <w:rPr>
                <w:color w:val="000000"/>
              </w:rPr>
              <w:t>8</w:t>
            </w:r>
          </w:p>
        </w:tc>
        <w:tc>
          <w:tcPr>
            <w:tcW w:w="2736" w:type="dxa"/>
            <w:tcBorders>
              <w:bottom w:val="single" w:sz="8" w:space="0" w:color="000000"/>
              <w:right w:val="single" w:sz="8" w:space="0" w:color="000000"/>
            </w:tcBorders>
            <w:tcMar>
              <w:top w:w="15" w:type="dxa"/>
              <w:left w:w="15" w:type="dxa"/>
              <w:bottom w:w="15" w:type="dxa"/>
              <w:right w:w="15" w:type="dxa"/>
            </w:tcMar>
          </w:tcPr>
          <w:p w14:paraId="688EA22F" w14:textId="77777777" w:rsidR="00AA315E" w:rsidRDefault="00E42CC1">
            <w:pPr>
              <w:spacing w:before="25" w:after="0"/>
            </w:pPr>
            <w:r>
              <w:rPr>
                <w:color w:val="000000"/>
              </w:rPr>
              <w:t>August</w:t>
            </w:r>
          </w:p>
        </w:tc>
        <w:tc>
          <w:tcPr>
            <w:tcW w:w="2736" w:type="dxa"/>
            <w:tcBorders>
              <w:bottom w:val="single" w:sz="8" w:space="0" w:color="000000"/>
              <w:right w:val="single" w:sz="8" w:space="0" w:color="000000"/>
            </w:tcBorders>
            <w:tcMar>
              <w:top w:w="15" w:type="dxa"/>
              <w:left w:w="15" w:type="dxa"/>
              <w:bottom w:w="15" w:type="dxa"/>
              <w:right w:w="15" w:type="dxa"/>
            </w:tcMar>
          </w:tcPr>
          <w:p w14:paraId="42F0D864"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2CAA482D"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1B9FA3A4" w14:textId="77777777" w:rsidR="00AA315E" w:rsidRDefault="00E42CC1">
            <w:pPr>
              <w:spacing w:after="0"/>
            </w:pPr>
            <w:r>
              <w:rPr>
                <w:color w:val="000000"/>
              </w:rPr>
              <w:t> </w:t>
            </w:r>
          </w:p>
        </w:tc>
      </w:tr>
      <w:tr w:rsidR="00AA315E" w14:paraId="5892396C"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2C2A4A38" w14:textId="77777777" w:rsidR="00AA315E" w:rsidRDefault="00E42CC1">
            <w:pPr>
              <w:spacing w:before="25" w:after="0"/>
            </w:pPr>
            <w:r>
              <w:rPr>
                <w:color w:val="000000"/>
              </w:rPr>
              <w:t>9</w:t>
            </w:r>
          </w:p>
        </w:tc>
        <w:tc>
          <w:tcPr>
            <w:tcW w:w="2736" w:type="dxa"/>
            <w:tcBorders>
              <w:bottom w:val="single" w:sz="8" w:space="0" w:color="000000"/>
              <w:right w:val="single" w:sz="8" w:space="0" w:color="000000"/>
            </w:tcBorders>
            <w:tcMar>
              <w:top w:w="15" w:type="dxa"/>
              <w:left w:w="15" w:type="dxa"/>
              <w:bottom w:w="15" w:type="dxa"/>
              <w:right w:w="15" w:type="dxa"/>
            </w:tcMar>
          </w:tcPr>
          <w:p w14:paraId="6D6E1F48" w14:textId="77777777" w:rsidR="00AA315E" w:rsidRDefault="00E42CC1">
            <w:pPr>
              <w:spacing w:before="25" w:after="0"/>
            </w:pPr>
            <w:r>
              <w:rPr>
                <w:color w:val="000000"/>
              </w:rPr>
              <w:t>Septembrie</w:t>
            </w:r>
          </w:p>
        </w:tc>
        <w:tc>
          <w:tcPr>
            <w:tcW w:w="2736" w:type="dxa"/>
            <w:tcBorders>
              <w:bottom w:val="single" w:sz="8" w:space="0" w:color="000000"/>
              <w:right w:val="single" w:sz="8" w:space="0" w:color="000000"/>
            </w:tcBorders>
            <w:tcMar>
              <w:top w:w="15" w:type="dxa"/>
              <w:left w:w="15" w:type="dxa"/>
              <w:bottom w:w="15" w:type="dxa"/>
              <w:right w:w="15" w:type="dxa"/>
            </w:tcMar>
          </w:tcPr>
          <w:p w14:paraId="34B2FE4D"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51D28E3D"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15A791D4" w14:textId="77777777" w:rsidR="00AA315E" w:rsidRDefault="00E42CC1">
            <w:pPr>
              <w:spacing w:after="0"/>
            </w:pPr>
            <w:r>
              <w:rPr>
                <w:color w:val="000000"/>
              </w:rPr>
              <w:t> </w:t>
            </w:r>
          </w:p>
        </w:tc>
      </w:tr>
      <w:tr w:rsidR="00AA315E" w14:paraId="59E6CA94"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CB1C20B" w14:textId="77777777" w:rsidR="00AA315E" w:rsidRDefault="00E42CC1">
            <w:pPr>
              <w:spacing w:before="25" w:after="0"/>
            </w:pPr>
            <w:r>
              <w:rPr>
                <w:color w:val="000000"/>
              </w:rPr>
              <w:t>10</w:t>
            </w:r>
          </w:p>
        </w:tc>
        <w:tc>
          <w:tcPr>
            <w:tcW w:w="2736" w:type="dxa"/>
            <w:tcBorders>
              <w:bottom w:val="single" w:sz="8" w:space="0" w:color="000000"/>
              <w:right w:val="single" w:sz="8" w:space="0" w:color="000000"/>
            </w:tcBorders>
            <w:tcMar>
              <w:top w:w="15" w:type="dxa"/>
              <w:left w:w="15" w:type="dxa"/>
              <w:bottom w:w="15" w:type="dxa"/>
              <w:right w:w="15" w:type="dxa"/>
            </w:tcMar>
          </w:tcPr>
          <w:p w14:paraId="4A6E09B8" w14:textId="77777777" w:rsidR="00AA315E" w:rsidRDefault="00E42CC1">
            <w:pPr>
              <w:spacing w:before="25" w:after="0"/>
            </w:pPr>
            <w:r>
              <w:rPr>
                <w:color w:val="000000"/>
              </w:rPr>
              <w:t>Octombrie</w:t>
            </w:r>
          </w:p>
        </w:tc>
        <w:tc>
          <w:tcPr>
            <w:tcW w:w="2736" w:type="dxa"/>
            <w:tcBorders>
              <w:bottom w:val="single" w:sz="8" w:space="0" w:color="000000"/>
              <w:right w:val="single" w:sz="8" w:space="0" w:color="000000"/>
            </w:tcBorders>
            <w:tcMar>
              <w:top w:w="15" w:type="dxa"/>
              <w:left w:w="15" w:type="dxa"/>
              <w:bottom w:w="15" w:type="dxa"/>
              <w:right w:w="15" w:type="dxa"/>
            </w:tcMar>
          </w:tcPr>
          <w:p w14:paraId="7A77BD12"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5E9D4496"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525D21CE" w14:textId="77777777" w:rsidR="00AA315E" w:rsidRDefault="00E42CC1">
            <w:pPr>
              <w:spacing w:after="0"/>
            </w:pPr>
            <w:r>
              <w:rPr>
                <w:color w:val="000000"/>
              </w:rPr>
              <w:t> </w:t>
            </w:r>
          </w:p>
        </w:tc>
      </w:tr>
      <w:tr w:rsidR="00AA315E" w14:paraId="4975C13C"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05F67B71" w14:textId="77777777" w:rsidR="00AA315E" w:rsidRDefault="00E42CC1">
            <w:pPr>
              <w:spacing w:before="25" w:after="0"/>
            </w:pPr>
            <w:r>
              <w:rPr>
                <w:color w:val="000000"/>
              </w:rPr>
              <w:t>11</w:t>
            </w:r>
          </w:p>
        </w:tc>
        <w:tc>
          <w:tcPr>
            <w:tcW w:w="2736" w:type="dxa"/>
            <w:tcBorders>
              <w:bottom w:val="single" w:sz="8" w:space="0" w:color="000000"/>
              <w:right w:val="single" w:sz="8" w:space="0" w:color="000000"/>
            </w:tcBorders>
            <w:tcMar>
              <w:top w:w="15" w:type="dxa"/>
              <w:left w:w="15" w:type="dxa"/>
              <w:bottom w:w="15" w:type="dxa"/>
              <w:right w:w="15" w:type="dxa"/>
            </w:tcMar>
          </w:tcPr>
          <w:p w14:paraId="5BEA5233" w14:textId="77777777" w:rsidR="00AA315E" w:rsidRDefault="00E42CC1">
            <w:pPr>
              <w:spacing w:before="25" w:after="0"/>
            </w:pPr>
            <w:r>
              <w:rPr>
                <w:color w:val="000000"/>
              </w:rPr>
              <w:t>Noiembrie</w:t>
            </w:r>
          </w:p>
        </w:tc>
        <w:tc>
          <w:tcPr>
            <w:tcW w:w="2736" w:type="dxa"/>
            <w:tcBorders>
              <w:bottom w:val="single" w:sz="8" w:space="0" w:color="000000"/>
              <w:right w:val="single" w:sz="8" w:space="0" w:color="000000"/>
            </w:tcBorders>
            <w:tcMar>
              <w:top w:w="15" w:type="dxa"/>
              <w:left w:w="15" w:type="dxa"/>
              <w:bottom w:w="15" w:type="dxa"/>
              <w:right w:w="15" w:type="dxa"/>
            </w:tcMar>
          </w:tcPr>
          <w:p w14:paraId="4760588D"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5631F3E3"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55661D10" w14:textId="77777777" w:rsidR="00AA315E" w:rsidRDefault="00E42CC1">
            <w:pPr>
              <w:spacing w:after="0"/>
            </w:pPr>
            <w:r>
              <w:rPr>
                <w:color w:val="000000"/>
              </w:rPr>
              <w:t> </w:t>
            </w:r>
          </w:p>
        </w:tc>
      </w:tr>
      <w:tr w:rsidR="00AA315E" w14:paraId="45180156"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582ED25" w14:textId="77777777" w:rsidR="00AA315E" w:rsidRDefault="00E42CC1">
            <w:pPr>
              <w:spacing w:before="25" w:after="0"/>
            </w:pPr>
            <w:r>
              <w:rPr>
                <w:color w:val="000000"/>
              </w:rPr>
              <w:t>12</w:t>
            </w:r>
          </w:p>
        </w:tc>
        <w:tc>
          <w:tcPr>
            <w:tcW w:w="2736" w:type="dxa"/>
            <w:tcBorders>
              <w:bottom w:val="single" w:sz="8" w:space="0" w:color="000000"/>
              <w:right w:val="single" w:sz="8" w:space="0" w:color="000000"/>
            </w:tcBorders>
            <w:tcMar>
              <w:top w:w="15" w:type="dxa"/>
              <w:left w:w="15" w:type="dxa"/>
              <w:bottom w:w="15" w:type="dxa"/>
              <w:right w:w="15" w:type="dxa"/>
            </w:tcMar>
          </w:tcPr>
          <w:p w14:paraId="4AD06FD2" w14:textId="77777777" w:rsidR="00AA315E" w:rsidRDefault="00E42CC1">
            <w:pPr>
              <w:spacing w:before="25" w:after="0"/>
            </w:pPr>
            <w:r>
              <w:rPr>
                <w:color w:val="000000"/>
              </w:rPr>
              <w:t>Decembrie</w:t>
            </w:r>
          </w:p>
        </w:tc>
        <w:tc>
          <w:tcPr>
            <w:tcW w:w="2736" w:type="dxa"/>
            <w:tcBorders>
              <w:bottom w:val="single" w:sz="8" w:space="0" w:color="000000"/>
              <w:right w:val="single" w:sz="8" w:space="0" w:color="000000"/>
            </w:tcBorders>
            <w:tcMar>
              <w:top w:w="15" w:type="dxa"/>
              <w:left w:w="15" w:type="dxa"/>
              <w:bottom w:w="15" w:type="dxa"/>
              <w:right w:w="15" w:type="dxa"/>
            </w:tcMar>
          </w:tcPr>
          <w:p w14:paraId="395E9ACA"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7D650681"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27B77BE0" w14:textId="77777777" w:rsidR="00AA315E" w:rsidRDefault="00E42CC1">
            <w:pPr>
              <w:spacing w:after="0"/>
            </w:pPr>
            <w:r>
              <w:rPr>
                <w:color w:val="000000"/>
              </w:rPr>
              <w:t> </w:t>
            </w:r>
          </w:p>
        </w:tc>
      </w:tr>
      <w:tr w:rsidR="00AA315E" w14:paraId="5426F435"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4F82C97" w14:textId="77777777" w:rsidR="00AA315E" w:rsidRDefault="00E42CC1">
            <w:pPr>
              <w:spacing w:after="0"/>
            </w:pPr>
            <w:r>
              <w:rPr>
                <w:color w:val="000000"/>
              </w:rPr>
              <w:t> </w:t>
            </w:r>
          </w:p>
        </w:tc>
        <w:tc>
          <w:tcPr>
            <w:tcW w:w="2736" w:type="dxa"/>
            <w:tcBorders>
              <w:bottom w:val="single" w:sz="8" w:space="0" w:color="000000"/>
              <w:right w:val="single" w:sz="8" w:space="0" w:color="000000"/>
            </w:tcBorders>
            <w:tcMar>
              <w:top w:w="15" w:type="dxa"/>
              <w:left w:w="15" w:type="dxa"/>
              <w:bottom w:w="15" w:type="dxa"/>
              <w:right w:w="15" w:type="dxa"/>
            </w:tcMar>
          </w:tcPr>
          <w:p w14:paraId="7FD3695B" w14:textId="77777777" w:rsidR="00AA315E" w:rsidRDefault="00E42CC1">
            <w:pPr>
              <w:spacing w:before="25" w:after="0"/>
            </w:pPr>
            <w:r>
              <w:rPr>
                <w:color w:val="000000"/>
              </w:rPr>
              <w:t>TOTAL AN</w:t>
            </w:r>
          </w:p>
        </w:tc>
        <w:tc>
          <w:tcPr>
            <w:tcW w:w="2736" w:type="dxa"/>
            <w:tcBorders>
              <w:bottom w:val="single" w:sz="8" w:space="0" w:color="000000"/>
              <w:right w:val="single" w:sz="8" w:space="0" w:color="000000"/>
            </w:tcBorders>
            <w:tcMar>
              <w:top w:w="15" w:type="dxa"/>
              <w:left w:w="15" w:type="dxa"/>
              <w:bottom w:w="15" w:type="dxa"/>
              <w:right w:w="15" w:type="dxa"/>
            </w:tcMar>
          </w:tcPr>
          <w:p w14:paraId="6C7DB35B"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2D568818"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6BAFD90F" w14:textId="77777777" w:rsidR="00AA315E" w:rsidRDefault="00E42CC1">
            <w:pPr>
              <w:spacing w:after="0"/>
            </w:pPr>
            <w:r>
              <w:rPr>
                <w:color w:val="000000"/>
              </w:rPr>
              <w:t> </w:t>
            </w:r>
          </w:p>
        </w:tc>
      </w:tr>
    </w:tbl>
    <w:p w14:paraId="7573747C" w14:textId="77777777" w:rsidR="00AA315E" w:rsidRDefault="00E42CC1">
      <w:pPr>
        <w:spacing w:before="26" w:after="240"/>
      </w:pPr>
      <w:r>
        <w:rPr>
          <w:color w:val="000000"/>
        </w:rPr>
        <w:t xml:space="preserve">N.R. - La data intrării în vigoare a prezentei legi se abrogă Ordonanţa de urgenţă a Guvernului nr. </w:t>
      </w:r>
      <w:r>
        <w:rPr>
          <w:color w:val="1B1B1B"/>
        </w:rPr>
        <w:t>78/2000</w:t>
      </w:r>
      <w:r>
        <w:rPr>
          <w:color w:val="000000"/>
        </w:rPr>
        <w:t xml:space="preserve"> privind regimul deşeurilor, publicată în Monitorul Oficial al României, Partea I, nr. 283 din 22 iunie 2000, aprobată cu modificări şi completări prin Legea nr. </w:t>
      </w:r>
      <w:r>
        <w:rPr>
          <w:color w:val="1B1B1B"/>
        </w:rPr>
        <w:t>426/2001</w:t>
      </w:r>
      <w:r>
        <w:rPr>
          <w:color w:val="000000"/>
        </w:rPr>
        <w:t xml:space="preserve">, cu modificările şi completările ulterioare, precum şi Ordonanţa de urgenţă a Guvernului nr. </w:t>
      </w:r>
      <w:r>
        <w:rPr>
          <w:color w:val="1B1B1B"/>
        </w:rPr>
        <w:t>16/2001</w:t>
      </w:r>
      <w:r>
        <w:rPr>
          <w:color w:val="000000"/>
        </w:rPr>
        <w:t xml:space="preserve"> privind gestionarea deşeurilor industriale reciclabile, republicată în Monitorul Oficial al României, Partea I, nr. 104 din 7 februarie 2002, cu modificările ulterioare. Trimiterile către aceste acte se vor considera a fi făcute către Legea </w:t>
      </w:r>
      <w:r>
        <w:rPr>
          <w:color w:val="000000"/>
        </w:rPr>
        <w:lastRenderedPageBreak/>
        <w:t>211/2011.</w:t>
      </w:r>
      <w:r>
        <w:br/>
      </w:r>
    </w:p>
    <w:p w14:paraId="6948B414" w14:textId="77777777" w:rsidR="00AA315E" w:rsidRDefault="00AA315E">
      <w:pPr>
        <w:spacing w:after="0"/>
      </w:pPr>
    </w:p>
    <w:p w14:paraId="253146FF" w14:textId="77777777" w:rsidR="00AA315E" w:rsidRDefault="00E42CC1">
      <w:pPr>
        <w:spacing w:before="80" w:after="0"/>
        <w:jc w:val="center"/>
      </w:pPr>
      <w:r>
        <w:rPr>
          <w:b/>
          <w:color w:val="000000"/>
        </w:rPr>
        <w:t>CAPITOLUL 4:Eliminarea deşeurilor</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75"/>
        <w:gridCol w:w="1844"/>
        <w:gridCol w:w="1777"/>
        <w:gridCol w:w="2319"/>
        <w:gridCol w:w="2377"/>
      </w:tblGrid>
      <w:tr w:rsidR="00AA315E" w14:paraId="0C4E548D"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vAlign w:val="center"/>
          </w:tcPr>
          <w:p w14:paraId="6E7D7568" w14:textId="77777777" w:rsidR="00AA315E" w:rsidRDefault="00E42CC1">
            <w:pPr>
              <w:spacing w:before="25" w:after="0"/>
            </w:pPr>
            <w:r>
              <w:rPr>
                <w:color w:val="000000"/>
              </w:rPr>
              <w:t>Nr.</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5E0E0FA4" w14:textId="77777777" w:rsidR="00AA315E" w:rsidRDefault="00E42CC1">
            <w:pPr>
              <w:spacing w:before="25" w:after="0"/>
            </w:pPr>
            <w:r>
              <w:rPr>
                <w:color w:val="000000"/>
              </w:rPr>
              <w:t>Luna</w:t>
            </w:r>
          </w:p>
        </w:tc>
        <w:tc>
          <w:tcPr>
            <w:tcW w:w="2736" w:type="dxa"/>
            <w:tcBorders>
              <w:bottom w:val="single" w:sz="8" w:space="0" w:color="000000"/>
              <w:right w:val="single" w:sz="8" w:space="0" w:color="000000"/>
            </w:tcBorders>
            <w:tcMar>
              <w:top w:w="15" w:type="dxa"/>
              <w:left w:w="15" w:type="dxa"/>
              <w:bottom w:w="15" w:type="dxa"/>
              <w:right w:w="15" w:type="dxa"/>
            </w:tcMar>
            <w:vAlign w:val="center"/>
          </w:tcPr>
          <w:p w14:paraId="5C7ADFF7" w14:textId="77777777" w:rsidR="00AA315E" w:rsidRDefault="00E42CC1">
            <w:pPr>
              <w:spacing w:before="25" w:after="0"/>
            </w:pPr>
            <w:r>
              <w:rPr>
                <w:color w:val="000000"/>
              </w:rPr>
              <w:t>Cantitatea de deşeu eliminată</w:t>
            </w:r>
          </w:p>
        </w:tc>
        <w:tc>
          <w:tcPr>
            <w:tcW w:w="4032" w:type="dxa"/>
            <w:tcBorders>
              <w:bottom w:val="single" w:sz="8" w:space="0" w:color="000000"/>
              <w:right w:val="single" w:sz="8" w:space="0" w:color="000000"/>
            </w:tcBorders>
            <w:tcMar>
              <w:top w:w="15" w:type="dxa"/>
              <w:left w:w="15" w:type="dxa"/>
              <w:bottom w:w="15" w:type="dxa"/>
              <w:right w:w="15" w:type="dxa"/>
            </w:tcMar>
            <w:vAlign w:val="center"/>
          </w:tcPr>
          <w:p w14:paraId="70EEFB51" w14:textId="77777777" w:rsidR="00AA315E" w:rsidRDefault="00E42CC1">
            <w:pPr>
              <w:spacing w:before="25" w:after="0"/>
            </w:pPr>
            <w:r>
              <w:rPr>
                <w:color w:val="000000"/>
              </w:rPr>
              <w:t xml:space="preserve">Operaţia de eliminare conform Anexei IIA din legea </w:t>
            </w:r>
            <w:r>
              <w:rPr>
                <w:color w:val="1B1B1B"/>
              </w:rPr>
              <w:t>426/2001</w:t>
            </w:r>
          </w:p>
        </w:tc>
        <w:tc>
          <w:tcPr>
            <w:tcW w:w="4032" w:type="dxa"/>
            <w:tcBorders>
              <w:bottom w:val="single" w:sz="8" w:space="0" w:color="000000"/>
              <w:right w:val="single" w:sz="8" w:space="0" w:color="000000"/>
            </w:tcBorders>
            <w:tcMar>
              <w:top w:w="15" w:type="dxa"/>
              <w:left w:w="15" w:type="dxa"/>
              <w:bottom w:w="15" w:type="dxa"/>
              <w:right w:w="15" w:type="dxa"/>
            </w:tcMar>
            <w:vAlign w:val="center"/>
          </w:tcPr>
          <w:p w14:paraId="1B2C448B" w14:textId="77777777" w:rsidR="00AA315E" w:rsidRDefault="00E42CC1">
            <w:pPr>
              <w:spacing w:before="25" w:after="0"/>
            </w:pPr>
            <w:r>
              <w:rPr>
                <w:color w:val="000000"/>
              </w:rPr>
              <w:t>Agentul economic care efectuează operaţia de eliminare</w:t>
            </w:r>
          </w:p>
        </w:tc>
      </w:tr>
      <w:tr w:rsidR="00AA315E" w14:paraId="37246660"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340E66B6" w14:textId="77777777" w:rsidR="00AA315E" w:rsidRDefault="00E42CC1">
            <w:pPr>
              <w:spacing w:before="25" w:after="0"/>
            </w:pPr>
            <w:r>
              <w:rPr>
                <w:color w:val="000000"/>
              </w:rPr>
              <w:t>1</w:t>
            </w:r>
          </w:p>
        </w:tc>
        <w:tc>
          <w:tcPr>
            <w:tcW w:w="2736" w:type="dxa"/>
            <w:tcBorders>
              <w:bottom w:val="single" w:sz="8" w:space="0" w:color="000000"/>
              <w:right w:val="single" w:sz="8" w:space="0" w:color="000000"/>
            </w:tcBorders>
            <w:tcMar>
              <w:top w:w="15" w:type="dxa"/>
              <w:left w:w="15" w:type="dxa"/>
              <w:bottom w:w="15" w:type="dxa"/>
              <w:right w:w="15" w:type="dxa"/>
            </w:tcMar>
          </w:tcPr>
          <w:p w14:paraId="27872484" w14:textId="77777777" w:rsidR="00AA315E" w:rsidRDefault="00E42CC1">
            <w:pPr>
              <w:spacing w:before="25" w:after="0"/>
            </w:pPr>
            <w:r>
              <w:rPr>
                <w:color w:val="000000"/>
              </w:rPr>
              <w:t>Ianuarie</w:t>
            </w:r>
          </w:p>
        </w:tc>
        <w:tc>
          <w:tcPr>
            <w:tcW w:w="2736" w:type="dxa"/>
            <w:tcBorders>
              <w:bottom w:val="single" w:sz="8" w:space="0" w:color="000000"/>
              <w:right w:val="single" w:sz="8" w:space="0" w:color="000000"/>
            </w:tcBorders>
            <w:tcMar>
              <w:top w:w="15" w:type="dxa"/>
              <w:left w:w="15" w:type="dxa"/>
              <w:bottom w:w="15" w:type="dxa"/>
              <w:right w:w="15" w:type="dxa"/>
            </w:tcMar>
          </w:tcPr>
          <w:p w14:paraId="0690B1FA"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78086503"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75180FD5" w14:textId="77777777" w:rsidR="00AA315E" w:rsidRDefault="00E42CC1">
            <w:pPr>
              <w:spacing w:after="0"/>
            </w:pPr>
            <w:r>
              <w:rPr>
                <w:color w:val="000000"/>
              </w:rPr>
              <w:t> </w:t>
            </w:r>
          </w:p>
        </w:tc>
      </w:tr>
      <w:tr w:rsidR="00AA315E" w14:paraId="4376A7C4"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0A783E6E" w14:textId="77777777" w:rsidR="00AA315E" w:rsidRDefault="00E42CC1">
            <w:pPr>
              <w:spacing w:before="25" w:after="0"/>
            </w:pPr>
            <w:r>
              <w:rPr>
                <w:color w:val="000000"/>
              </w:rPr>
              <w:t>2</w:t>
            </w:r>
          </w:p>
        </w:tc>
        <w:tc>
          <w:tcPr>
            <w:tcW w:w="2736" w:type="dxa"/>
            <w:tcBorders>
              <w:bottom w:val="single" w:sz="8" w:space="0" w:color="000000"/>
              <w:right w:val="single" w:sz="8" w:space="0" w:color="000000"/>
            </w:tcBorders>
            <w:tcMar>
              <w:top w:w="15" w:type="dxa"/>
              <w:left w:w="15" w:type="dxa"/>
              <w:bottom w:w="15" w:type="dxa"/>
              <w:right w:w="15" w:type="dxa"/>
            </w:tcMar>
          </w:tcPr>
          <w:p w14:paraId="41FFB55D" w14:textId="77777777" w:rsidR="00AA315E" w:rsidRDefault="00E42CC1">
            <w:pPr>
              <w:spacing w:before="25" w:after="0"/>
            </w:pPr>
            <w:r>
              <w:rPr>
                <w:color w:val="000000"/>
              </w:rPr>
              <w:t>Februarie</w:t>
            </w:r>
          </w:p>
        </w:tc>
        <w:tc>
          <w:tcPr>
            <w:tcW w:w="2736" w:type="dxa"/>
            <w:tcBorders>
              <w:bottom w:val="single" w:sz="8" w:space="0" w:color="000000"/>
              <w:right w:val="single" w:sz="8" w:space="0" w:color="000000"/>
            </w:tcBorders>
            <w:tcMar>
              <w:top w:w="15" w:type="dxa"/>
              <w:left w:w="15" w:type="dxa"/>
              <w:bottom w:w="15" w:type="dxa"/>
              <w:right w:w="15" w:type="dxa"/>
            </w:tcMar>
          </w:tcPr>
          <w:p w14:paraId="09DD7B7E"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10D747ED"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2DEEF696" w14:textId="77777777" w:rsidR="00AA315E" w:rsidRDefault="00E42CC1">
            <w:pPr>
              <w:spacing w:after="0"/>
            </w:pPr>
            <w:r>
              <w:rPr>
                <w:color w:val="000000"/>
              </w:rPr>
              <w:t> </w:t>
            </w:r>
          </w:p>
        </w:tc>
      </w:tr>
      <w:tr w:rsidR="00AA315E" w14:paraId="4B0AACC4"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3A0EEAC9" w14:textId="77777777" w:rsidR="00AA315E" w:rsidRDefault="00E42CC1">
            <w:pPr>
              <w:spacing w:before="25" w:after="0"/>
            </w:pPr>
            <w:r>
              <w:rPr>
                <w:color w:val="000000"/>
              </w:rPr>
              <w:t>3</w:t>
            </w:r>
          </w:p>
        </w:tc>
        <w:tc>
          <w:tcPr>
            <w:tcW w:w="2736" w:type="dxa"/>
            <w:tcBorders>
              <w:bottom w:val="single" w:sz="8" w:space="0" w:color="000000"/>
              <w:right w:val="single" w:sz="8" w:space="0" w:color="000000"/>
            </w:tcBorders>
            <w:tcMar>
              <w:top w:w="15" w:type="dxa"/>
              <w:left w:w="15" w:type="dxa"/>
              <w:bottom w:w="15" w:type="dxa"/>
              <w:right w:w="15" w:type="dxa"/>
            </w:tcMar>
          </w:tcPr>
          <w:p w14:paraId="69520007" w14:textId="77777777" w:rsidR="00AA315E" w:rsidRDefault="00E42CC1">
            <w:pPr>
              <w:spacing w:before="25" w:after="0"/>
            </w:pPr>
            <w:r>
              <w:rPr>
                <w:color w:val="000000"/>
              </w:rPr>
              <w:t>Martie</w:t>
            </w:r>
          </w:p>
        </w:tc>
        <w:tc>
          <w:tcPr>
            <w:tcW w:w="2736" w:type="dxa"/>
            <w:tcBorders>
              <w:bottom w:val="single" w:sz="8" w:space="0" w:color="000000"/>
              <w:right w:val="single" w:sz="8" w:space="0" w:color="000000"/>
            </w:tcBorders>
            <w:tcMar>
              <w:top w:w="15" w:type="dxa"/>
              <w:left w:w="15" w:type="dxa"/>
              <w:bottom w:w="15" w:type="dxa"/>
              <w:right w:w="15" w:type="dxa"/>
            </w:tcMar>
          </w:tcPr>
          <w:p w14:paraId="09D7F2AD"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3C857A11"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67A89FE3" w14:textId="77777777" w:rsidR="00AA315E" w:rsidRDefault="00E42CC1">
            <w:pPr>
              <w:spacing w:after="0"/>
            </w:pPr>
            <w:r>
              <w:rPr>
                <w:color w:val="000000"/>
              </w:rPr>
              <w:t> </w:t>
            </w:r>
          </w:p>
        </w:tc>
      </w:tr>
      <w:tr w:rsidR="00AA315E" w14:paraId="2E71A0E7"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392CB38" w14:textId="77777777" w:rsidR="00AA315E" w:rsidRDefault="00E42CC1">
            <w:pPr>
              <w:spacing w:before="25" w:after="0"/>
            </w:pPr>
            <w:r>
              <w:rPr>
                <w:color w:val="000000"/>
              </w:rPr>
              <w:t>4</w:t>
            </w:r>
          </w:p>
        </w:tc>
        <w:tc>
          <w:tcPr>
            <w:tcW w:w="2736" w:type="dxa"/>
            <w:tcBorders>
              <w:bottom w:val="single" w:sz="8" w:space="0" w:color="000000"/>
              <w:right w:val="single" w:sz="8" w:space="0" w:color="000000"/>
            </w:tcBorders>
            <w:tcMar>
              <w:top w:w="15" w:type="dxa"/>
              <w:left w:w="15" w:type="dxa"/>
              <w:bottom w:w="15" w:type="dxa"/>
              <w:right w:w="15" w:type="dxa"/>
            </w:tcMar>
          </w:tcPr>
          <w:p w14:paraId="618B1263" w14:textId="77777777" w:rsidR="00AA315E" w:rsidRDefault="00E42CC1">
            <w:pPr>
              <w:spacing w:before="25" w:after="0"/>
            </w:pPr>
            <w:r>
              <w:rPr>
                <w:color w:val="000000"/>
              </w:rPr>
              <w:t>Aprilie</w:t>
            </w:r>
          </w:p>
        </w:tc>
        <w:tc>
          <w:tcPr>
            <w:tcW w:w="2736" w:type="dxa"/>
            <w:tcBorders>
              <w:bottom w:val="single" w:sz="8" w:space="0" w:color="000000"/>
              <w:right w:val="single" w:sz="8" w:space="0" w:color="000000"/>
            </w:tcBorders>
            <w:tcMar>
              <w:top w:w="15" w:type="dxa"/>
              <w:left w:w="15" w:type="dxa"/>
              <w:bottom w:w="15" w:type="dxa"/>
              <w:right w:w="15" w:type="dxa"/>
            </w:tcMar>
          </w:tcPr>
          <w:p w14:paraId="2F4D414C"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41CED893"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375762AF" w14:textId="77777777" w:rsidR="00AA315E" w:rsidRDefault="00E42CC1">
            <w:pPr>
              <w:spacing w:after="0"/>
            </w:pPr>
            <w:r>
              <w:rPr>
                <w:color w:val="000000"/>
              </w:rPr>
              <w:t> </w:t>
            </w:r>
          </w:p>
        </w:tc>
      </w:tr>
      <w:tr w:rsidR="00AA315E" w14:paraId="575BBDCD"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583682C7" w14:textId="77777777" w:rsidR="00AA315E" w:rsidRDefault="00E42CC1">
            <w:pPr>
              <w:spacing w:before="25" w:after="0"/>
            </w:pPr>
            <w:r>
              <w:rPr>
                <w:color w:val="000000"/>
              </w:rPr>
              <w:t>5</w:t>
            </w:r>
          </w:p>
        </w:tc>
        <w:tc>
          <w:tcPr>
            <w:tcW w:w="2736" w:type="dxa"/>
            <w:tcBorders>
              <w:bottom w:val="single" w:sz="8" w:space="0" w:color="000000"/>
              <w:right w:val="single" w:sz="8" w:space="0" w:color="000000"/>
            </w:tcBorders>
            <w:tcMar>
              <w:top w:w="15" w:type="dxa"/>
              <w:left w:w="15" w:type="dxa"/>
              <w:bottom w:w="15" w:type="dxa"/>
              <w:right w:w="15" w:type="dxa"/>
            </w:tcMar>
          </w:tcPr>
          <w:p w14:paraId="3E43E35C" w14:textId="77777777" w:rsidR="00AA315E" w:rsidRDefault="00E42CC1">
            <w:pPr>
              <w:spacing w:before="25" w:after="0"/>
            </w:pPr>
            <w:r>
              <w:rPr>
                <w:color w:val="000000"/>
              </w:rPr>
              <w:t>Mai</w:t>
            </w:r>
          </w:p>
        </w:tc>
        <w:tc>
          <w:tcPr>
            <w:tcW w:w="2736" w:type="dxa"/>
            <w:tcBorders>
              <w:bottom w:val="single" w:sz="8" w:space="0" w:color="000000"/>
              <w:right w:val="single" w:sz="8" w:space="0" w:color="000000"/>
            </w:tcBorders>
            <w:tcMar>
              <w:top w:w="15" w:type="dxa"/>
              <w:left w:w="15" w:type="dxa"/>
              <w:bottom w:w="15" w:type="dxa"/>
              <w:right w:w="15" w:type="dxa"/>
            </w:tcMar>
          </w:tcPr>
          <w:p w14:paraId="4D761CCF"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473C099D"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6549B2C3" w14:textId="77777777" w:rsidR="00AA315E" w:rsidRDefault="00E42CC1">
            <w:pPr>
              <w:spacing w:after="0"/>
            </w:pPr>
            <w:r>
              <w:rPr>
                <w:color w:val="000000"/>
              </w:rPr>
              <w:t> </w:t>
            </w:r>
          </w:p>
        </w:tc>
      </w:tr>
      <w:tr w:rsidR="00AA315E" w14:paraId="21B317A2"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58D4EF1" w14:textId="77777777" w:rsidR="00AA315E" w:rsidRDefault="00E42CC1">
            <w:pPr>
              <w:spacing w:before="25" w:after="0"/>
            </w:pPr>
            <w:r>
              <w:rPr>
                <w:color w:val="000000"/>
              </w:rPr>
              <w:t>6</w:t>
            </w:r>
          </w:p>
        </w:tc>
        <w:tc>
          <w:tcPr>
            <w:tcW w:w="2736" w:type="dxa"/>
            <w:tcBorders>
              <w:bottom w:val="single" w:sz="8" w:space="0" w:color="000000"/>
              <w:right w:val="single" w:sz="8" w:space="0" w:color="000000"/>
            </w:tcBorders>
            <w:tcMar>
              <w:top w:w="15" w:type="dxa"/>
              <w:left w:w="15" w:type="dxa"/>
              <w:bottom w:w="15" w:type="dxa"/>
              <w:right w:w="15" w:type="dxa"/>
            </w:tcMar>
          </w:tcPr>
          <w:p w14:paraId="491A5BDA" w14:textId="77777777" w:rsidR="00AA315E" w:rsidRDefault="00E42CC1">
            <w:pPr>
              <w:spacing w:before="25" w:after="0"/>
            </w:pPr>
            <w:r>
              <w:rPr>
                <w:color w:val="000000"/>
              </w:rPr>
              <w:t>Iunie</w:t>
            </w:r>
          </w:p>
        </w:tc>
        <w:tc>
          <w:tcPr>
            <w:tcW w:w="2736" w:type="dxa"/>
            <w:tcBorders>
              <w:bottom w:val="single" w:sz="8" w:space="0" w:color="000000"/>
              <w:right w:val="single" w:sz="8" w:space="0" w:color="000000"/>
            </w:tcBorders>
            <w:tcMar>
              <w:top w:w="15" w:type="dxa"/>
              <w:left w:w="15" w:type="dxa"/>
              <w:bottom w:w="15" w:type="dxa"/>
              <w:right w:w="15" w:type="dxa"/>
            </w:tcMar>
          </w:tcPr>
          <w:p w14:paraId="13428E0B"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7B4FF949"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461B55B0" w14:textId="77777777" w:rsidR="00AA315E" w:rsidRDefault="00E42CC1">
            <w:pPr>
              <w:spacing w:after="0"/>
            </w:pPr>
            <w:r>
              <w:rPr>
                <w:color w:val="000000"/>
              </w:rPr>
              <w:t> </w:t>
            </w:r>
          </w:p>
        </w:tc>
      </w:tr>
      <w:tr w:rsidR="00AA315E" w14:paraId="4B5A1F65"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6E9E5B65" w14:textId="77777777" w:rsidR="00AA315E" w:rsidRDefault="00E42CC1">
            <w:pPr>
              <w:spacing w:before="25" w:after="0"/>
            </w:pPr>
            <w:r>
              <w:rPr>
                <w:color w:val="000000"/>
              </w:rPr>
              <w:t>7</w:t>
            </w:r>
          </w:p>
        </w:tc>
        <w:tc>
          <w:tcPr>
            <w:tcW w:w="2736" w:type="dxa"/>
            <w:tcBorders>
              <w:bottom w:val="single" w:sz="8" w:space="0" w:color="000000"/>
              <w:right w:val="single" w:sz="8" w:space="0" w:color="000000"/>
            </w:tcBorders>
            <w:tcMar>
              <w:top w:w="15" w:type="dxa"/>
              <w:left w:w="15" w:type="dxa"/>
              <w:bottom w:w="15" w:type="dxa"/>
              <w:right w:w="15" w:type="dxa"/>
            </w:tcMar>
          </w:tcPr>
          <w:p w14:paraId="4C251EB6" w14:textId="77777777" w:rsidR="00AA315E" w:rsidRDefault="00E42CC1">
            <w:pPr>
              <w:spacing w:before="25" w:after="0"/>
            </w:pPr>
            <w:r>
              <w:rPr>
                <w:color w:val="000000"/>
              </w:rPr>
              <w:t>Iulie</w:t>
            </w:r>
          </w:p>
        </w:tc>
        <w:tc>
          <w:tcPr>
            <w:tcW w:w="2736" w:type="dxa"/>
            <w:tcBorders>
              <w:bottom w:val="single" w:sz="8" w:space="0" w:color="000000"/>
              <w:right w:val="single" w:sz="8" w:space="0" w:color="000000"/>
            </w:tcBorders>
            <w:tcMar>
              <w:top w:w="15" w:type="dxa"/>
              <w:left w:w="15" w:type="dxa"/>
              <w:bottom w:w="15" w:type="dxa"/>
              <w:right w:w="15" w:type="dxa"/>
            </w:tcMar>
          </w:tcPr>
          <w:p w14:paraId="4718110C"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0152C68A"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5F97530E" w14:textId="77777777" w:rsidR="00AA315E" w:rsidRDefault="00E42CC1">
            <w:pPr>
              <w:spacing w:after="0"/>
            </w:pPr>
            <w:r>
              <w:rPr>
                <w:color w:val="000000"/>
              </w:rPr>
              <w:t> </w:t>
            </w:r>
          </w:p>
        </w:tc>
      </w:tr>
      <w:tr w:rsidR="00AA315E" w14:paraId="4B66BC22"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5B734CCB" w14:textId="77777777" w:rsidR="00AA315E" w:rsidRDefault="00E42CC1">
            <w:pPr>
              <w:spacing w:before="25" w:after="0"/>
            </w:pPr>
            <w:r>
              <w:rPr>
                <w:color w:val="000000"/>
              </w:rPr>
              <w:t>8</w:t>
            </w:r>
          </w:p>
        </w:tc>
        <w:tc>
          <w:tcPr>
            <w:tcW w:w="2736" w:type="dxa"/>
            <w:tcBorders>
              <w:bottom w:val="single" w:sz="8" w:space="0" w:color="000000"/>
              <w:right w:val="single" w:sz="8" w:space="0" w:color="000000"/>
            </w:tcBorders>
            <w:tcMar>
              <w:top w:w="15" w:type="dxa"/>
              <w:left w:w="15" w:type="dxa"/>
              <w:bottom w:w="15" w:type="dxa"/>
              <w:right w:w="15" w:type="dxa"/>
            </w:tcMar>
          </w:tcPr>
          <w:p w14:paraId="7155DF2F" w14:textId="77777777" w:rsidR="00AA315E" w:rsidRDefault="00E42CC1">
            <w:pPr>
              <w:spacing w:before="25" w:after="0"/>
            </w:pPr>
            <w:r>
              <w:rPr>
                <w:color w:val="000000"/>
              </w:rPr>
              <w:t>August</w:t>
            </w:r>
          </w:p>
        </w:tc>
        <w:tc>
          <w:tcPr>
            <w:tcW w:w="2736" w:type="dxa"/>
            <w:tcBorders>
              <w:bottom w:val="single" w:sz="8" w:space="0" w:color="000000"/>
              <w:right w:val="single" w:sz="8" w:space="0" w:color="000000"/>
            </w:tcBorders>
            <w:tcMar>
              <w:top w:w="15" w:type="dxa"/>
              <w:left w:w="15" w:type="dxa"/>
              <w:bottom w:w="15" w:type="dxa"/>
              <w:right w:w="15" w:type="dxa"/>
            </w:tcMar>
          </w:tcPr>
          <w:p w14:paraId="06600D4E"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2DEB2D4C"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32358CC9" w14:textId="77777777" w:rsidR="00AA315E" w:rsidRDefault="00E42CC1">
            <w:pPr>
              <w:spacing w:after="0"/>
            </w:pPr>
            <w:r>
              <w:rPr>
                <w:color w:val="000000"/>
              </w:rPr>
              <w:t> </w:t>
            </w:r>
          </w:p>
        </w:tc>
      </w:tr>
      <w:tr w:rsidR="00AA315E" w14:paraId="535CDEC2"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3F4C3846" w14:textId="77777777" w:rsidR="00AA315E" w:rsidRDefault="00E42CC1">
            <w:pPr>
              <w:spacing w:before="25" w:after="0"/>
            </w:pPr>
            <w:r>
              <w:rPr>
                <w:color w:val="000000"/>
              </w:rPr>
              <w:t>9</w:t>
            </w:r>
          </w:p>
        </w:tc>
        <w:tc>
          <w:tcPr>
            <w:tcW w:w="2736" w:type="dxa"/>
            <w:tcBorders>
              <w:bottom w:val="single" w:sz="8" w:space="0" w:color="000000"/>
              <w:right w:val="single" w:sz="8" w:space="0" w:color="000000"/>
            </w:tcBorders>
            <w:tcMar>
              <w:top w:w="15" w:type="dxa"/>
              <w:left w:w="15" w:type="dxa"/>
              <w:bottom w:w="15" w:type="dxa"/>
              <w:right w:w="15" w:type="dxa"/>
            </w:tcMar>
          </w:tcPr>
          <w:p w14:paraId="6A1799B0" w14:textId="77777777" w:rsidR="00AA315E" w:rsidRDefault="00E42CC1">
            <w:pPr>
              <w:spacing w:before="25" w:after="0"/>
            </w:pPr>
            <w:r>
              <w:rPr>
                <w:color w:val="000000"/>
              </w:rPr>
              <w:t>Septembrie</w:t>
            </w:r>
          </w:p>
        </w:tc>
        <w:tc>
          <w:tcPr>
            <w:tcW w:w="2736" w:type="dxa"/>
            <w:tcBorders>
              <w:bottom w:val="single" w:sz="8" w:space="0" w:color="000000"/>
              <w:right w:val="single" w:sz="8" w:space="0" w:color="000000"/>
            </w:tcBorders>
            <w:tcMar>
              <w:top w:w="15" w:type="dxa"/>
              <w:left w:w="15" w:type="dxa"/>
              <w:bottom w:w="15" w:type="dxa"/>
              <w:right w:w="15" w:type="dxa"/>
            </w:tcMar>
          </w:tcPr>
          <w:p w14:paraId="266FE0FC"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2D16FA8A"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6596558D" w14:textId="77777777" w:rsidR="00AA315E" w:rsidRDefault="00E42CC1">
            <w:pPr>
              <w:spacing w:after="0"/>
            </w:pPr>
            <w:r>
              <w:rPr>
                <w:color w:val="000000"/>
              </w:rPr>
              <w:t> </w:t>
            </w:r>
          </w:p>
        </w:tc>
      </w:tr>
      <w:tr w:rsidR="00AA315E" w14:paraId="25EC8B5F"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2CDA9ED5" w14:textId="77777777" w:rsidR="00AA315E" w:rsidRDefault="00E42CC1">
            <w:pPr>
              <w:spacing w:before="25" w:after="0"/>
            </w:pPr>
            <w:r>
              <w:rPr>
                <w:color w:val="000000"/>
              </w:rPr>
              <w:t>10</w:t>
            </w:r>
          </w:p>
        </w:tc>
        <w:tc>
          <w:tcPr>
            <w:tcW w:w="2736" w:type="dxa"/>
            <w:tcBorders>
              <w:bottom w:val="single" w:sz="8" w:space="0" w:color="000000"/>
              <w:right w:val="single" w:sz="8" w:space="0" w:color="000000"/>
            </w:tcBorders>
            <w:tcMar>
              <w:top w:w="15" w:type="dxa"/>
              <w:left w:w="15" w:type="dxa"/>
              <w:bottom w:w="15" w:type="dxa"/>
              <w:right w:w="15" w:type="dxa"/>
            </w:tcMar>
          </w:tcPr>
          <w:p w14:paraId="5A0C0980" w14:textId="77777777" w:rsidR="00AA315E" w:rsidRDefault="00E42CC1">
            <w:pPr>
              <w:spacing w:before="25" w:after="0"/>
            </w:pPr>
            <w:r>
              <w:rPr>
                <w:color w:val="000000"/>
              </w:rPr>
              <w:t>Octombrie</w:t>
            </w:r>
          </w:p>
        </w:tc>
        <w:tc>
          <w:tcPr>
            <w:tcW w:w="2736" w:type="dxa"/>
            <w:tcBorders>
              <w:bottom w:val="single" w:sz="8" w:space="0" w:color="000000"/>
              <w:right w:val="single" w:sz="8" w:space="0" w:color="000000"/>
            </w:tcBorders>
            <w:tcMar>
              <w:top w:w="15" w:type="dxa"/>
              <w:left w:w="15" w:type="dxa"/>
              <w:bottom w:w="15" w:type="dxa"/>
              <w:right w:w="15" w:type="dxa"/>
            </w:tcMar>
          </w:tcPr>
          <w:p w14:paraId="1AD54F37"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044CB10C"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0D30D874" w14:textId="77777777" w:rsidR="00AA315E" w:rsidRDefault="00E42CC1">
            <w:pPr>
              <w:spacing w:after="0"/>
            </w:pPr>
            <w:r>
              <w:rPr>
                <w:color w:val="000000"/>
              </w:rPr>
              <w:t> </w:t>
            </w:r>
          </w:p>
        </w:tc>
      </w:tr>
      <w:tr w:rsidR="00AA315E" w14:paraId="24F1083F"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7EAB7BF2" w14:textId="77777777" w:rsidR="00AA315E" w:rsidRDefault="00E42CC1">
            <w:pPr>
              <w:spacing w:before="25" w:after="0"/>
            </w:pPr>
            <w:r>
              <w:rPr>
                <w:color w:val="000000"/>
              </w:rPr>
              <w:t>11</w:t>
            </w:r>
          </w:p>
        </w:tc>
        <w:tc>
          <w:tcPr>
            <w:tcW w:w="2736" w:type="dxa"/>
            <w:tcBorders>
              <w:bottom w:val="single" w:sz="8" w:space="0" w:color="000000"/>
              <w:right w:val="single" w:sz="8" w:space="0" w:color="000000"/>
            </w:tcBorders>
            <w:tcMar>
              <w:top w:w="15" w:type="dxa"/>
              <w:left w:w="15" w:type="dxa"/>
              <w:bottom w:w="15" w:type="dxa"/>
              <w:right w:w="15" w:type="dxa"/>
            </w:tcMar>
          </w:tcPr>
          <w:p w14:paraId="13BEFB36" w14:textId="77777777" w:rsidR="00AA315E" w:rsidRDefault="00E42CC1">
            <w:pPr>
              <w:spacing w:before="25" w:after="0"/>
            </w:pPr>
            <w:r>
              <w:rPr>
                <w:color w:val="000000"/>
              </w:rPr>
              <w:t>Noiembrie</w:t>
            </w:r>
          </w:p>
        </w:tc>
        <w:tc>
          <w:tcPr>
            <w:tcW w:w="2736" w:type="dxa"/>
            <w:tcBorders>
              <w:bottom w:val="single" w:sz="8" w:space="0" w:color="000000"/>
              <w:right w:val="single" w:sz="8" w:space="0" w:color="000000"/>
            </w:tcBorders>
            <w:tcMar>
              <w:top w:w="15" w:type="dxa"/>
              <w:left w:w="15" w:type="dxa"/>
              <w:bottom w:w="15" w:type="dxa"/>
              <w:right w:w="15" w:type="dxa"/>
            </w:tcMar>
          </w:tcPr>
          <w:p w14:paraId="20B809AE"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4F58217D"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0309AAFB" w14:textId="77777777" w:rsidR="00AA315E" w:rsidRDefault="00E42CC1">
            <w:pPr>
              <w:spacing w:after="0"/>
            </w:pPr>
            <w:r>
              <w:rPr>
                <w:color w:val="000000"/>
              </w:rPr>
              <w:t> </w:t>
            </w:r>
          </w:p>
        </w:tc>
      </w:tr>
      <w:tr w:rsidR="00AA315E" w14:paraId="22F4FB82"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4DD6210B" w14:textId="77777777" w:rsidR="00AA315E" w:rsidRDefault="00E42CC1">
            <w:pPr>
              <w:spacing w:before="25" w:after="0"/>
            </w:pPr>
            <w:r>
              <w:rPr>
                <w:color w:val="000000"/>
              </w:rPr>
              <w:t>12</w:t>
            </w:r>
          </w:p>
        </w:tc>
        <w:tc>
          <w:tcPr>
            <w:tcW w:w="2736" w:type="dxa"/>
            <w:tcBorders>
              <w:bottom w:val="single" w:sz="8" w:space="0" w:color="000000"/>
              <w:right w:val="single" w:sz="8" w:space="0" w:color="000000"/>
            </w:tcBorders>
            <w:tcMar>
              <w:top w:w="15" w:type="dxa"/>
              <w:left w:w="15" w:type="dxa"/>
              <w:bottom w:w="15" w:type="dxa"/>
              <w:right w:w="15" w:type="dxa"/>
            </w:tcMar>
          </w:tcPr>
          <w:p w14:paraId="2ABE90C5" w14:textId="77777777" w:rsidR="00AA315E" w:rsidRDefault="00E42CC1">
            <w:pPr>
              <w:spacing w:before="25" w:after="0"/>
            </w:pPr>
            <w:r>
              <w:rPr>
                <w:color w:val="000000"/>
              </w:rPr>
              <w:t>Decembrie</w:t>
            </w:r>
          </w:p>
        </w:tc>
        <w:tc>
          <w:tcPr>
            <w:tcW w:w="2736" w:type="dxa"/>
            <w:tcBorders>
              <w:bottom w:val="single" w:sz="8" w:space="0" w:color="000000"/>
              <w:right w:val="single" w:sz="8" w:space="0" w:color="000000"/>
            </w:tcBorders>
            <w:tcMar>
              <w:top w:w="15" w:type="dxa"/>
              <w:left w:w="15" w:type="dxa"/>
              <w:bottom w:w="15" w:type="dxa"/>
              <w:right w:w="15" w:type="dxa"/>
            </w:tcMar>
          </w:tcPr>
          <w:p w14:paraId="6BC48D03"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6E6295D0"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571A31CA" w14:textId="77777777" w:rsidR="00AA315E" w:rsidRDefault="00E42CC1">
            <w:pPr>
              <w:spacing w:after="0"/>
            </w:pPr>
            <w:r>
              <w:rPr>
                <w:color w:val="000000"/>
              </w:rPr>
              <w:t> </w:t>
            </w:r>
          </w:p>
        </w:tc>
      </w:tr>
      <w:tr w:rsidR="00AA315E" w14:paraId="4FD28978" w14:textId="77777777">
        <w:trPr>
          <w:trHeight w:val="45"/>
          <w:tblCellSpacing w:w="0" w:type="auto"/>
        </w:trPr>
        <w:tc>
          <w:tcPr>
            <w:tcW w:w="864" w:type="dxa"/>
            <w:tcBorders>
              <w:bottom w:val="single" w:sz="8" w:space="0" w:color="000000"/>
              <w:right w:val="single" w:sz="8" w:space="0" w:color="000000"/>
            </w:tcBorders>
            <w:tcMar>
              <w:top w:w="15" w:type="dxa"/>
              <w:left w:w="15" w:type="dxa"/>
              <w:bottom w:w="15" w:type="dxa"/>
              <w:right w:w="15" w:type="dxa"/>
            </w:tcMar>
          </w:tcPr>
          <w:p w14:paraId="2B617DFF" w14:textId="77777777" w:rsidR="00AA315E" w:rsidRDefault="00E42CC1">
            <w:pPr>
              <w:spacing w:after="0"/>
            </w:pPr>
            <w:r>
              <w:rPr>
                <w:color w:val="000000"/>
              </w:rPr>
              <w:t> </w:t>
            </w:r>
          </w:p>
        </w:tc>
        <w:tc>
          <w:tcPr>
            <w:tcW w:w="2736" w:type="dxa"/>
            <w:tcBorders>
              <w:bottom w:val="single" w:sz="8" w:space="0" w:color="000000"/>
              <w:right w:val="single" w:sz="8" w:space="0" w:color="000000"/>
            </w:tcBorders>
            <w:tcMar>
              <w:top w:w="15" w:type="dxa"/>
              <w:left w:w="15" w:type="dxa"/>
              <w:bottom w:w="15" w:type="dxa"/>
              <w:right w:w="15" w:type="dxa"/>
            </w:tcMar>
          </w:tcPr>
          <w:p w14:paraId="562B7C52" w14:textId="77777777" w:rsidR="00AA315E" w:rsidRDefault="00E42CC1">
            <w:pPr>
              <w:spacing w:before="25" w:after="0"/>
            </w:pPr>
            <w:r>
              <w:rPr>
                <w:color w:val="000000"/>
              </w:rPr>
              <w:t>TOTAL AN</w:t>
            </w:r>
          </w:p>
        </w:tc>
        <w:tc>
          <w:tcPr>
            <w:tcW w:w="2736" w:type="dxa"/>
            <w:tcBorders>
              <w:bottom w:val="single" w:sz="8" w:space="0" w:color="000000"/>
              <w:right w:val="single" w:sz="8" w:space="0" w:color="000000"/>
            </w:tcBorders>
            <w:tcMar>
              <w:top w:w="15" w:type="dxa"/>
              <w:left w:w="15" w:type="dxa"/>
              <w:bottom w:w="15" w:type="dxa"/>
              <w:right w:w="15" w:type="dxa"/>
            </w:tcMar>
          </w:tcPr>
          <w:p w14:paraId="5D4D4A14"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791FB781" w14:textId="77777777" w:rsidR="00AA315E" w:rsidRDefault="00E42CC1">
            <w:pPr>
              <w:spacing w:after="0"/>
            </w:pPr>
            <w:r>
              <w:rPr>
                <w:color w:val="000000"/>
              </w:rPr>
              <w:t> </w:t>
            </w:r>
          </w:p>
        </w:tc>
        <w:tc>
          <w:tcPr>
            <w:tcW w:w="4032" w:type="dxa"/>
            <w:tcBorders>
              <w:bottom w:val="single" w:sz="8" w:space="0" w:color="000000"/>
              <w:right w:val="single" w:sz="8" w:space="0" w:color="000000"/>
            </w:tcBorders>
            <w:tcMar>
              <w:top w:w="15" w:type="dxa"/>
              <w:left w:w="15" w:type="dxa"/>
              <w:bottom w:w="15" w:type="dxa"/>
              <w:right w:w="15" w:type="dxa"/>
            </w:tcMar>
          </w:tcPr>
          <w:p w14:paraId="50CFD2B0" w14:textId="77777777" w:rsidR="00AA315E" w:rsidRDefault="00E42CC1">
            <w:pPr>
              <w:spacing w:after="0"/>
            </w:pPr>
            <w:r>
              <w:rPr>
                <w:color w:val="000000"/>
              </w:rPr>
              <w:t> </w:t>
            </w:r>
          </w:p>
        </w:tc>
      </w:tr>
    </w:tbl>
    <w:p w14:paraId="5AF0B122" w14:textId="77777777" w:rsidR="00AA315E" w:rsidRDefault="00E42CC1">
      <w:pPr>
        <w:spacing w:before="26" w:after="240"/>
      </w:pPr>
      <w:r>
        <w:rPr>
          <w:color w:val="000000"/>
        </w:rPr>
        <w:t xml:space="preserve">N.R. - La data intrării în vigoare a prezentei legi se abrogă Ordonanţa de urgenţă a Guvernului nr. </w:t>
      </w:r>
      <w:r>
        <w:rPr>
          <w:color w:val="1B1B1B"/>
        </w:rPr>
        <w:t>78/2000</w:t>
      </w:r>
      <w:r>
        <w:rPr>
          <w:color w:val="000000"/>
        </w:rPr>
        <w:t xml:space="preserve"> privind regimul deşeurilor, publicată în Monitorul Oficial al României, Partea I, nr. 283 din 22 iunie 2000, aprobată cu modificări şi completări prin Legea nr. </w:t>
      </w:r>
      <w:r>
        <w:rPr>
          <w:color w:val="1B1B1B"/>
        </w:rPr>
        <w:t>426/2001</w:t>
      </w:r>
      <w:r>
        <w:rPr>
          <w:color w:val="000000"/>
        </w:rPr>
        <w:t xml:space="preserve">, cu modificările şi completările ulterioare, precum şi Ordonanţa de urgenţă a Guvernului nr. </w:t>
      </w:r>
      <w:r>
        <w:rPr>
          <w:color w:val="1B1B1B"/>
        </w:rPr>
        <w:t>16/2001</w:t>
      </w:r>
      <w:r>
        <w:rPr>
          <w:color w:val="000000"/>
        </w:rPr>
        <w:t xml:space="preserve"> privind gestionarea deşeurilor industriale reciclabile, republicată în Monitorul Oficial al României, Partea I, nr. 104 din 7 februarie 2002, cu modificările ulterioare. Trimiterile către aceste acte se vor considera a fi făcute către Legea 211/2011.</w:t>
      </w:r>
      <w:r>
        <w:br/>
      </w:r>
    </w:p>
    <w:p w14:paraId="5EC85ECF" w14:textId="77777777" w:rsidR="00AA315E" w:rsidRDefault="00AA315E">
      <w:pPr>
        <w:spacing w:after="0"/>
      </w:pPr>
    </w:p>
    <w:p w14:paraId="47EA15E6" w14:textId="77777777" w:rsidR="00AA315E" w:rsidRDefault="00E42CC1">
      <w:pPr>
        <w:spacing w:before="80" w:after="0"/>
        <w:jc w:val="center"/>
      </w:pPr>
      <w:r>
        <w:rPr>
          <w:b/>
          <w:color w:val="000000"/>
        </w:rPr>
        <w:t>ANEXA Nr. 2:LISTA cuprinzând deşeurile, inclusiv deşeurile periculoase</w:t>
      </w:r>
    </w:p>
    <w:p w14:paraId="7A56E534" w14:textId="77777777" w:rsidR="00AA315E" w:rsidRDefault="00E42CC1">
      <w:pPr>
        <w:spacing w:before="26" w:after="240"/>
      </w:pPr>
      <w:r>
        <w:rPr>
          <w:color w:val="000000"/>
        </w:rPr>
        <w:t>Deşeurile periculoase sunt marcate cu un asterisc (</w:t>
      </w:r>
      <w:r>
        <w:rPr>
          <w:color w:val="000000"/>
          <w:vertAlign w:val="superscript"/>
        </w:rPr>
        <w:t>*</w:t>
      </w:r>
      <w:r>
        <w:rPr>
          <w:color w:val="000000"/>
        </w:rPr>
        <w:t>)</w:t>
      </w:r>
    </w:p>
    <w:p w14:paraId="72A3F51F" w14:textId="77777777" w:rsidR="00AA315E" w:rsidRDefault="00E42CC1">
      <w:pPr>
        <w:spacing w:before="26" w:after="240"/>
      </w:pPr>
      <w:r>
        <w:rPr>
          <w:color w:val="000000"/>
        </w:rPr>
        <w:t>Categorii de deşeuri</w:t>
      </w:r>
    </w:p>
    <w:p w14:paraId="16FFA292" w14:textId="77777777" w:rsidR="00AA315E" w:rsidRDefault="00E42CC1">
      <w:pPr>
        <w:spacing w:before="26" w:after="240"/>
      </w:pPr>
      <w:r>
        <w:rPr>
          <w:color w:val="000000"/>
        </w:rPr>
        <w:t>01. Deşeuri de la explorarea minieră şi a carierelor şi de la tratarea fizică şi chimică a mineralelor</w:t>
      </w:r>
    </w:p>
    <w:p w14:paraId="680C7BB3" w14:textId="77777777" w:rsidR="00AA315E" w:rsidRDefault="00E42CC1">
      <w:pPr>
        <w:spacing w:before="26" w:after="240"/>
      </w:pPr>
      <w:r>
        <w:rPr>
          <w:color w:val="000000"/>
        </w:rPr>
        <w:lastRenderedPageBreak/>
        <w:t>02. Deşeuri din agricultură, horticultură, acvacultură, silvicultură, vânătoare şi pescuit, de la prepararea şi procesarea alimentelor</w:t>
      </w:r>
    </w:p>
    <w:p w14:paraId="41F278DD" w14:textId="77777777" w:rsidR="00AA315E" w:rsidRDefault="00E42CC1">
      <w:pPr>
        <w:spacing w:before="26" w:after="240"/>
      </w:pPr>
      <w:r>
        <w:rPr>
          <w:color w:val="000000"/>
        </w:rPr>
        <w:t>03. Deşeuri de la prelucrarea lemnului şi producerea plăcilor şi mobilei, pastei de hârtie, hârtiei şi cartonului</w:t>
      </w:r>
    </w:p>
    <w:p w14:paraId="0E139346" w14:textId="77777777" w:rsidR="00AA315E" w:rsidRDefault="00E42CC1">
      <w:pPr>
        <w:spacing w:before="26" w:after="240"/>
      </w:pPr>
      <w:r>
        <w:rPr>
          <w:color w:val="000000"/>
        </w:rPr>
        <w:t>04. Deşeuri din industriile pielăriei, blănăriei şi textilă</w:t>
      </w:r>
    </w:p>
    <w:p w14:paraId="2005A7DE" w14:textId="77777777" w:rsidR="00AA315E" w:rsidRDefault="00E42CC1">
      <w:pPr>
        <w:spacing w:before="26" w:after="240"/>
      </w:pPr>
      <w:r>
        <w:rPr>
          <w:color w:val="000000"/>
        </w:rPr>
        <w:t>05. Deşeuri de la rafinarea petrolului, purificarea gazelor naturale şi tratarea pirolitică a cărbunilor</w:t>
      </w:r>
    </w:p>
    <w:p w14:paraId="1405B569" w14:textId="77777777" w:rsidR="00AA315E" w:rsidRDefault="00E42CC1">
      <w:pPr>
        <w:spacing w:before="26" w:after="240"/>
      </w:pPr>
      <w:r>
        <w:rPr>
          <w:color w:val="000000"/>
        </w:rPr>
        <w:t>06. Deşeuri din procese chimice anorganice</w:t>
      </w:r>
    </w:p>
    <w:p w14:paraId="3A0D34BE" w14:textId="77777777" w:rsidR="00AA315E" w:rsidRDefault="00E42CC1">
      <w:pPr>
        <w:spacing w:before="26" w:after="240"/>
      </w:pPr>
      <w:r>
        <w:rPr>
          <w:color w:val="000000"/>
        </w:rPr>
        <w:t>07. Deşeuri din procese chimice organice</w:t>
      </w:r>
    </w:p>
    <w:p w14:paraId="27AD2E53" w14:textId="77777777" w:rsidR="00AA315E" w:rsidRDefault="00E42CC1">
      <w:pPr>
        <w:spacing w:before="26" w:after="240"/>
      </w:pPr>
      <w:r>
        <w:rPr>
          <w:color w:val="000000"/>
        </w:rPr>
        <w:t>08. Deşeuri de la producerea, prepararea, furnizarea şi utilizarea (ppfu) straturilor de acoperire (vopsele, lacuri şi emailuri vitroase), a adezivilor, cleiurilor şi cernelurilor tipografice</w:t>
      </w:r>
    </w:p>
    <w:p w14:paraId="39D6DCB3" w14:textId="77777777" w:rsidR="00AA315E" w:rsidRDefault="00E42CC1">
      <w:pPr>
        <w:spacing w:before="26" w:after="240"/>
      </w:pPr>
      <w:r>
        <w:rPr>
          <w:color w:val="000000"/>
        </w:rPr>
        <w:t>09. Deşeuri din industria fotografică</w:t>
      </w:r>
    </w:p>
    <w:p w14:paraId="02DDA1DD" w14:textId="77777777" w:rsidR="00AA315E" w:rsidRDefault="00E42CC1">
      <w:pPr>
        <w:spacing w:before="26" w:after="0"/>
        <w:ind w:left="373"/>
      </w:pPr>
      <w:r>
        <w:rPr>
          <w:color w:val="000000"/>
        </w:rPr>
        <w:t>10.Deşeuri din procesele termice</w:t>
      </w:r>
    </w:p>
    <w:p w14:paraId="0B973ECE" w14:textId="77777777" w:rsidR="00AA315E" w:rsidRDefault="00E42CC1">
      <w:pPr>
        <w:spacing w:before="26" w:after="0"/>
        <w:ind w:left="373"/>
      </w:pPr>
      <w:r>
        <w:rPr>
          <w:color w:val="000000"/>
        </w:rPr>
        <w:t>11.Deşeuri de la tratarea chimică a suprafeţelor şi acoperirea metalelor şi a altor materiale; hidrometalurgie neferoasă</w:t>
      </w:r>
    </w:p>
    <w:p w14:paraId="44511C0F" w14:textId="77777777" w:rsidR="00AA315E" w:rsidRDefault="00E42CC1">
      <w:pPr>
        <w:spacing w:before="26" w:after="0"/>
        <w:ind w:left="373"/>
      </w:pPr>
      <w:r>
        <w:rPr>
          <w:color w:val="000000"/>
        </w:rPr>
        <w:t>12.Deşeuri de la modelarea, tratarea mecanică şi fizică a suprafeţelor metalelor şi a materialelor plastice</w:t>
      </w:r>
    </w:p>
    <w:p w14:paraId="76AE5742" w14:textId="77777777" w:rsidR="00AA315E" w:rsidRDefault="00E42CC1">
      <w:pPr>
        <w:spacing w:before="26" w:after="0"/>
        <w:ind w:left="373"/>
      </w:pPr>
      <w:r>
        <w:rPr>
          <w:color w:val="000000"/>
        </w:rPr>
        <w:t>13.Deşeuri uleioase şi deşeuri de combustibili lichizi (cu excepţia uleiurilor comestibile şi a celor din capitolele 05, 12 şi 19)</w:t>
      </w:r>
    </w:p>
    <w:p w14:paraId="19567E82" w14:textId="77777777" w:rsidR="00AA315E" w:rsidRDefault="00E42CC1">
      <w:pPr>
        <w:spacing w:before="26" w:after="0"/>
        <w:ind w:left="373"/>
      </w:pPr>
      <w:r>
        <w:rPr>
          <w:color w:val="000000"/>
        </w:rPr>
        <w:t>14.Deşeuri de solvenţi organici, agenţi de răcire şi carburanţi (cu excepţia 07 şi 08)</w:t>
      </w:r>
    </w:p>
    <w:p w14:paraId="263FFAB3" w14:textId="77777777" w:rsidR="00AA315E" w:rsidRDefault="00E42CC1">
      <w:pPr>
        <w:spacing w:before="26" w:after="0"/>
        <w:ind w:left="373"/>
      </w:pPr>
      <w:r>
        <w:rPr>
          <w:color w:val="000000"/>
        </w:rPr>
        <w:t>15.Deşeuri de ambalaje; materiale absorbante, materiale de lustruire., filtrante şi îmbrăcăminte de protecţie, nespecificate în altă parte</w:t>
      </w:r>
    </w:p>
    <w:p w14:paraId="7F8164B6" w14:textId="77777777" w:rsidR="00AA315E" w:rsidRDefault="00E42CC1">
      <w:pPr>
        <w:spacing w:before="26" w:after="0"/>
        <w:ind w:left="373"/>
      </w:pPr>
      <w:r>
        <w:rPr>
          <w:color w:val="000000"/>
        </w:rPr>
        <w:t>16.Deşeuri nespecificate în altă parte</w:t>
      </w:r>
    </w:p>
    <w:p w14:paraId="2201A975" w14:textId="77777777" w:rsidR="00AA315E" w:rsidRDefault="00E42CC1">
      <w:pPr>
        <w:spacing w:before="26" w:after="0"/>
        <w:ind w:left="373"/>
      </w:pPr>
      <w:r>
        <w:rPr>
          <w:color w:val="000000"/>
        </w:rPr>
        <w:t>17.Deşeuri din construcţii şi demolări (inclusiv pământ excavat din amplasamente contaminate)</w:t>
      </w:r>
    </w:p>
    <w:p w14:paraId="34CEB36A" w14:textId="77777777" w:rsidR="00AA315E" w:rsidRDefault="00E42CC1">
      <w:pPr>
        <w:spacing w:before="26" w:after="0"/>
        <w:ind w:left="373"/>
      </w:pPr>
      <w:r>
        <w:rPr>
          <w:color w:val="000000"/>
        </w:rPr>
        <w:t>18.Deşeuri din activităţi de ocrotire a sănătăţii umane sau din activităţi veterinare şi/sau cercetări conexe (cu excepţia deşeurilor de la prepararea hranei în bucătarii sau restaurante, care nu provin direct din activitatea de ocrotire a sănătăţii)</w:t>
      </w:r>
    </w:p>
    <w:p w14:paraId="78C5AF0A" w14:textId="77777777" w:rsidR="00AA315E" w:rsidRDefault="00E42CC1">
      <w:pPr>
        <w:spacing w:before="26" w:after="0"/>
        <w:ind w:left="373"/>
      </w:pPr>
      <w:r>
        <w:rPr>
          <w:color w:val="000000"/>
        </w:rPr>
        <w:t>19.Deşeuri de la instalaţii de tratare a reziduurilor, de la staţiile de epurare a apelor uzate şi de la tratarea apelor pentru alimentare cu apă şi uz industrial</w:t>
      </w:r>
    </w:p>
    <w:p w14:paraId="52D9020D" w14:textId="77777777" w:rsidR="00AA315E" w:rsidRDefault="00AA315E">
      <w:pPr>
        <w:spacing w:before="26" w:after="0"/>
        <w:ind w:left="373"/>
      </w:pPr>
    </w:p>
    <w:p w14:paraId="6A308A75" w14:textId="77777777" w:rsidR="00AA315E" w:rsidRDefault="00E42CC1">
      <w:pPr>
        <w:spacing w:before="80" w:after="0"/>
        <w:ind w:left="373"/>
        <w:jc w:val="center"/>
      </w:pPr>
      <w:r>
        <w:rPr>
          <w:b/>
          <w:color w:val="000000"/>
        </w:rPr>
        <w:t>20.Deşeuri municipale şi asimilabile din comerţ, industrie, instituţii, inclusiv fracţiuni colectate separat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843"/>
        <w:gridCol w:w="7049"/>
      </w:tblGrid>
      <w:tr w:rsidR="00AA315E" w14:paraId="2670A6F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33C8D42" w14:textId="77777777" w:rsidR="00AA315E" w:rsidRDefault="00E42CC1">
            <w:pPr>
              <w:spacing w:before="25" w:after="0"/>
              <w:ind w:left="106"/>
            </w:pPr>
            <w:r>
              <w:rPr>
                <w:color w:val="000000"/>
              </w:rPr>
              <w:lastRenderedPageBreak/>
              <w:t>01</w:t>
            </w:r>
          </w:p>
        </w:tc>
        <w:tc>
          <w:tcPr>
            <w:tcW w:w="11578" w:type="dxa"/>
            <w:tcBorders>
              <w:bottom w:val="single" w:sz="8" w:space="0" w:color="000000"/>
              <w:right w:val="single" w:sz="8" w:space="0" w:color="000000"/>
            </w:tcBorders>
            <w:tcMar>
              <w:top w:w="15" w:type="dxa"/>
              <w:left w:w="15" w:type="dxa"/>
              <w:bottom w:w="15" w:type="dxa"/>
              <w:right w:w="15" w:type="dxa"/>
            </w:tcMar>
          </w:tcPr>
          <w:p w14:paraId="25040641" w14:textId="77777777" w:rsidR="00AA315E" w:rsidRDefault="00E42CC1">
            <w:pPr>
              <w:spacing w:before="25" w:after="0"/>
              <w:ind w:left="106"/>
            </w:pPr>
            <w:r>
              <w:rPr>
                <w:color w:val="000000"/>
              </w:rPr>
              <w:t>DEŞEURI REZULTATE DE LA EXPLOATAREA MINIERĂ ŞI A CARIERELOR ŞI DE LA TRATAREA FIZICĂ ŞI CHIMICĂ A MINERALELOR</w:t>
            </w:r>
          </w:p>
        </w:tc>
      </w:tr>
      <w:tr w:rsidR="00AA315E" w14:paraId="20EC345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AC1D973" w14:textId="77777777" w:rsidR="00AA315E" w:rsidRPr="00FE382E" w:rsidRDefault="00E42CC1">
            <w:pPr>
              <w:spacing w:before="25" w:after="0"/>
              <w:ind w:left="106"/>
              <w:rPr>
                <w:highlight w:val="yellow"/>
              </w:rPr>
            </w:pPr>
            <w:r w:rsidRPr="00FE382E">
              <w:rPr>
                <w:color w:val="000000"/>
                <w:highlight w:val="yellow"/>
              </w:rPr>
              <w:t>01 01</w:t>
            </w:r>
          </w:p>
        </w:tc>
        <w:tc>
          <w:tcPr>
            <w:tcW w:w="11578" w:type="dxa"/>
            <w:tcBorders>
              <w:bottom w:val="single" w:sz="8" w:space="0" w:color="000000"/>
              <w:right w:val="single" w:sz="8" w:space="0" w:color="000000"/>
            </w:tcBorders>
            <w:tcMar>
              <w:top w:w="15" w:type="dxa"/>
              <w:left w:w="15" w:type="dxa"/>
              <w:bottom w:w="15" w:type="dxa"/>
              <w:right w:w="15" w:type="dxa"/>
            </w:tcMar>
          </w:tcPr>
          <w:p w14:paraId="09BFDF75" w14:textId="77777777" w:rsidR="00AA315E" w:rsidRPr="00FE382E" w:rsidRDefault="00E42CC1">
            <w:pPr>
              <w:spacing w:before="25" w:after="0"/>
              <w:ind w:left="106"/>
              <w:rPr>
                <w:highlight w:val="yellow"/>
              </w:rPr>
            </w:pPr>
            <w:r w:rsidRPr="00FE382E">
              <w:rPr>
                <w:color w:val="000000"/>
                <w:highlight w:val="yellow"/>
              </w:rPr>
              <w:t>deşeuri de la excavarea minereurilor</w:t>
            </w:r>
          </w:p>
        </w:tc>
      </w:tr>
      <w:tr w:rsidR="00AA315E" w14:paraId="648B11B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A0C739" w14:textId="77777777" w:rsidR="00AA315E" w:rsidRPr="00FE382E" w:rsidRDefault="00E42CC1">
            <w:pPr>
              <w:spacing w:before="25" w:after="0"/>
              <w:ind w:left="106"/>
              <w:rPr>
                <w:highlight w:val="yellow"/>
              </w:rPr>
            </w:pPr>
            <w:r w:rsidRPr="00FE382E">
              <w:rPr>
                <w:color w:val="000000"/>
                <w:highlight w:val="yellow"/>
              </w:rPr>
              <w:t>01 01 01</w:t>
            </w:r>
          </w:p>
        </w:tc>
        <w:tc>
          <w:tcPr>
            <w:tcW w:w="11578" w:type="dxa"/>
            <w:tcBorders>
              <w:bottom w:val="single" w:sz="8" w:space="0" w:color="000000"/>
              <w:right w:val="single" w:sz="8" w:space="0" w:color="000000"/>
            </w:tcBorders>
            <w:tcMar>
              <w:top w:w="15" w:type="dxa"/>
              <w:left w:w="15" w:type="dxa"/>
              <w:bottom w:w="15" w:type="dxa"/>
              <w:right w:w="15" w:type="dxa"/>
            </w:tcMar>
          </w:tcPr>
          <w:p w14:paraId="53079279" w14:textId="77777777" w:rsidR="00AA315E" w:rsidRPr="00FE382E" w:rsidRDefault="00E42CC1">
            <w:pPr>
              <w:spacing w:before="25" w:after="0"/>
              <w:ind w:left="106"/>
              <w:rPr>
                <w:highlight w:val="yellow"/>
              </w:rPr>
            </w:pPr>
            <w:r w:rsidRPr="00FE382E">
              <w:rPr>
                <w:color w:val="000000"/>
                <w:highlight w:val="yellow"/>
              </w:rPr>
              <w:t>deşeuri de la excavarea minereurilor metalifere</w:t>
            </w:r>
          </w:p>
        </w:tc>
      </w:tr>
      <w:tr w:rsidR="00AA315E" w14:paraId="4CF588D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6334038" w14:textId="77777777" w:rsidR="00AA315E" w:rsidRPr="00FE382E" w:rsidRDefault="00E42CC1">
            <w:pPr>
              <w:spacing w:before="25" w:after="0"/>
              <w:ind w:left="106"/>
              <w:rPr>
                <w:highlight w:val="yellow"/>
              </w:rPr>
            </w:pPr>
            <w:commentRangeStart w:id="0"/>
            <w:r w:rsidRPr="00FE382E">
              <w:rPr>
                <w:color w:val="000000"/>
                <w:highlight w:val="yellow"/>
              </w:rPr>
              <w:t>01 01 02</w:t>
            </w:r>
          </w:p>
        </w:tc>
        <w:tc>
          <w:tcPr>
            <w:tcW w:w="11578" w:type="dxa"/>
            <w:tcBorders>
              <w:bottom w:val="single" w:sz="8" w:space="0" w:color="000000"/>
              <w:right w:val="single" w:sz="8" w:space="0" w:color="000000"/>
            </w:tcBorders>
            <w:tcMar>
              <w:top w:w="15" w:type="dxa"/>
              <w:left w:w="15" w:type="dxa"/>
              <w:bottom w:w="15" w:type="dxa"/>
              <w:right w:w="15" w:type="dxa"/>
            </w:tcMar>
          </w:tcPr>
          <w:p w14:paraId="37337AA9" w14:textId="77777777" w:rsidR="00AA315E" w:rsidRPr="00FE382E" w:rsidRDefault="00E42CC1">
            <w:pPr>
              <w:spacing w:before="25" w:after="0"/>
              <w:ind w:left="106"/>
              <w:rPr>
                <w:highlight w:val="yellow"/>
              </w:rPr>
            </w:pPr>
            <w:r w:rsidRPr="00FE382E">
              <w:rPr>
                <w:color w:val="000000"/>
                <w:highlight w:val="yellow"/>
              </w:rPr>
              <w:t>deşeuri de la excavarea minereurilor nemetalifere</w:t>
            </w:r>
            <w:commentRangeEnd w:id="0"/>
            <w:r w:rsidR="009A11CB">
              <w:rPr>
                <w:rStyle w:val="CommentReference"/>
              </w:rPr>
              <w:commentReference w:id="0"/>
            </w:r>
          </w:p>
        </w:tc>
      </w:tr>
      <w:tr w:rsidR="00AA315E" w14:paraId="76FBB1B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8EE1EB" w14:textId="77777777" w:rsidR="00AA315E" w:rsidRDefault="00E42CC1">
            <w:pPr>
              <w:spacing w:before="25" w:after="0"/>
              <w:ind w:left="106"/>
            </w:pPr>
            <w:r>
              <w:rPr>
                <w:color w:val="000000"/>
              </w:rPr>
              <w:t>01 03</w:t>
            </w:r>
          </w:p>
        </w:tc>
        <w:tc>
          <w:tcPr>
            <w:tcW w:w="11578" w:type="dxa"/>
            <w:tcBorders>
              <w:bottom w:val="single" w:sz="8" w:space="0" w:color="000000"/>
              <w:right w:val="single" w:sz="8" w:space="0" w:color="000000"/>
            </w:tcBorders>
            <w:tcMar>
              <w:top w:w="15" w:type="dxa"/>
              <w:left w:w="15" w:type="dxa"/>
              <w:bottom w:w="15" w:type="dxa"/>
              <w:right w:w="15" w:type="dxa"/>
            </w:tcMar>
          </w:tcPr>
          <w:p w14:paraId="3E7DB0FD" w14:textId="77777777" w:rsidR="00AA315E" w:rsidRDefault="00E42CC1">
            <w:pPr>
              <w:spacing w:before="25" w:after="0"/>
              <w:ind w:left="106"/>
            </w:pPr>
            <w:r>
              <w:rPr>
                <w:color w:val="000000"/>
              </w:rPr>
              <w:t>deşeuri de la procesarea fizica şi chimica a minereurilor metalifere</w:t>
            </w:r>
          </w:p>
        </w:tc>
      </w:tr>
      <w:tr w:rsidR="00AA315E" w14:paraId="5A30050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0DE18EB" w14:textId="77777777" w:rsidR="00AA315E" w:rsidRDefault="00E42CC1">
            <w:pPr>
              <w:spacing w:before="25" w:after="0"/>
              <w:ind w:left="106"/>
            </w:pPr>
            <w:r>
              <w:rPr>
                <w:color w:val="000000"/>
              </w:rPr>
              <w:t>01 03 04*</w:t>
            </w:r>
          </w:p>
        </w:tc>
        <w:tc>
          <w:tcPr>
            <w:tcW w:w="11578" w:type="dxa"/>
            <w:tcBorders>
              <w:bottom w:val="single" w:sz="8" w:space="0" w:color="000000"/>
              <w:right w:val="single" w:sz="8" w:space="0" w:color="000000"/>
            </w:tcBorders>
            <w:tcMar>
              <w:top w:w="15" w:type="dxa"/>
              <w:left w:w="15" w:type="dxa"/>
              <w:bottom w:w="15" w:type="dxa"/>
              <w:right w:w="15" w:type="dxa"/>
            </w:tcMar>
          </w:tcPr>
          <w:p w14:paraId="536EBC06" w14:textId="77777777" w:rsidR="00AA315E" w:rsidRDefault="00E42CC1">
            <w:pPr>
              <w:spacing w:before="25" w:after="0"/>
              <w:ind w:left="106"/>
            </w:pPr>
            <w:r>
              <w:rPr>
                <w:color w:val="000000"/>
              </w:rPr>
              <w:t>reziduuri acide generate de la procesarea minereurilor cu sulfuri</w:t>
            </w:r>
          </w:p>
        </w:tc>
      </w:tr>
      <w:tr w:rsidR="00AA315E" w14:paraId="13E73CD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F3E9983" w14:textId="77777777" w:rsidR="00AA315E" w:rsidRDefault="00E42CC1">
            <w:pPr>
              <w:spacing w:before="25" w:after="0"/>
              <w:ind w:left="106"/>
            </w:pPr>
            <w:r>
              <w:rPr>
                <w:color w:val="000000"/>
              </w:rPr>
              <w:t>01 03 05*</w:t>
            </w:r>
          </w:p>
        </w:tc>
        <w:tc>
          <w:tcPr>
            <w:tcW w:w="11578" w:type="dxa"/>
            <w:tcBorders>
              <w:bottom w:val="single" w:sz="8" w:space="0" w:color="000000"/>
              <w:right w:val="single" w:sz="8" w:space="0" w:color="000000"/>
            </w:tcBorders>
            <w:tcMar>
              <w:top w:w="15" w:type="dxa"/>
              <w:left w:w="15" w:type="dxa"/>
              <w:bottom w:w="15" w:type="dxa"/>
              <w:right w:w="15" w:type="dxa"/>
            </w:tcMar>
          </w:tcPr>
          <w:p w14:paraId="1F9435F8" w14:textId="77777777" w:rsidR="00AA315E" w:rsidRDefault="00E42CC1">
            <w:pPr>
              <w:spacing w:before="25" w:after="0"/>
              <w:ind w:left="106"/>
            </w:pPr>
            <w:r>
              <w:rPr>
                <w:color w:val="000000"/>
              </w:rPr>
              <w:t>alte reziduuri cu conţinut de substanţe periculoase</w:t>
            </w:r>
          </w:p>
        </w:tc>
      </w:tr>
      <w:tr w:rsidR="00AA315E" w14:paraId="0857766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915E477" w14:textId="77777777" w:rsidR="00AA315E" w:rsidRDefault="00E42CC1">
            <w:pPr>
              <w:spacing w:before="25" w:after="0"/>
              <w:ind w:left="106"/>
            </w:pPr>
            <w:r>
              <w:rPr>
                <w:color w:val="000000"/>
              </w:rPr>
              <w:t>01 03 06</w:t>
            </w:r>
          </w:p>
        </w:tc>
        <w:tc>
          <w:tcPr>
            <w:tcW w:w="11578" w:type="dxa"/>
            <w:tcBorders>
              <w:bottom w:val="single" w:sz="8" w:space="0" w:color="000000"/>
              <w:right w:val="single" w:sz="8" w:space="0" w:color="000000"/>
            </w:tcBorders>
            <w:tcMar>
              <w:top w:w="15" w:type="dxa"/>
              <w:left w:w="15" w:type="dxa"/>
              <w:bottom w:w="15" w:type="dxa"/>
              <w:right w:w="15" w:type="dxa"/>
            </w:tcMar>
          </w:tcPr>
          <w:p w14:paraId="47EA7356" w14:textId="77777777" w:rsidR="00AA315E" w:rsidRDefault="00E42CC1">
            <w:pPr>
              <w:spacing w:before="25" w:after="0"/>
              <w:ind w:left="106"/>
            </w:pPr>
            <w:r>
              <w:rPr>
                <w:color w:val="000000"/>
              </w:rPr>
              <w:t>reziduuri, altele decât cele specificate la 01 03 04 şi 01 03 05</w:t>
            </w:r>
          </w:p>
        </w:tc>
      </w:tr>
      <w:tr w:rsidR="00AA315E" w14:paraId="5CD4E2E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E64E2F8" w14:textId="77777777" w:rsidR="00AA315E" w:rsidRDefault="00E42CC1">
            <w:pPr>
              <w:spacing w:before="25" w:after="0"/>
              <w:ind w:left="106"/>
            </w:pPr>
            <w:r>
              <w:rPr>
                <w:color w:val="000000"/>
              </w:rPr>
              <w:t>01 03 07*</w:t>
            </w:r>
          </w:p>
        </w:tc>
        <w:tc>
          <w:tcPr>
            <w:tcW w:w="11578" w:type="dxa"/>
            <w:tcBorders>
              <w:bottom w:val="single" w:sz="8" w:space="0" w:color="000000"/>
              <w:right w:val="single" w:sz="8" w:space="0" w:color="000000"/>
            </w:tcBorders>
            <w:tcMar>
              <w:top w:w="15" w:type="dxa"/>
              <w:left w:w="15" w:type="dxa"/>
              <w:bottom w:w="15" w:type="dxa"/>
              <w:right w:w="15" w:type="dxa"/>
            </w:tcMar>
          </w:tcPr>
          <w:p w14:paraId="1F641060" w14:textId="77777777" w:rsidR="00AA315E" w:rsidRDefault="00E42CC1">
            <w:pPr>
              <w:spacing w:before="25" w:after="0"/>
              <w:ind w:left="106"/>
            </w:pPr>
            <w:r>
              <w:rPr>
                <w:color w:val="000000"/>
              </w:rPr>
              <w:t>alte deşeuri cu conţinut de substanţe periculoase de la procesarea fizica şi chimica a minereurilor metalifere</w:t>
            </w:r>
          </w:p>
        </w:tc>
      </w:tr>
      <w:tr w:rsidR="00AA315E" w14:paraId="76C3A21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E11A250" w14:textId="77777777" w:rsidR="00AA315E" w:rsidRDefault="00E42CC1">
            <w:pPr>
              <w:spacing w:before="25" w:after="0"/>
              <w:ind w:left="106"/>
            </w:pPr>
            <w:r>
              <w:rPr>
                <w:color w:val="000000"/>
              </w:rPr>
              <w:t>01 03 08</w:t>
            </w:r>
          </w:p>
        </w:tc>
        <w:tc>
          <w:tcPr>
            <w:tcW w:w="11578" w:type="dxa"/>
            <w:tcBorders>
              <w:bottom w:val="single" w:sz="8" w:space="0" w:color="000000"/>
              <w:right w:val="single" w:sz="8" w:space="0" w:color="000000"/>
            </w:tcBorders>
            <w:tcMar>
              <w:top w:w="15" w:type="dxa"/>
              <w:left w:w="15" w:type="dxa"/>
              <w:bottom w:w="15" w:type="dxa"/>
              <w:right w:w="15" w:type="dxa"/>
            </w:tcMar>
          </w:tcPr>
          <w:p w14:paraId="358CD491" w14:textId="77777777" w:rsidR="00AA315E" w:rsidRDefault="00E42CC1">
            <w:pPr>
              <w:spacing w:before="25" w:after="0"/>
              <w:ind w:left="106"/>
            </w:pPr>
            <w:r>
              <w:rPr>
                <w:color w:val="000000"/>
              </w:rPr>
              <w:t>deşeuri sub forma de praf şi pulberi, altele decât cele specificate la 01 03 07</w:t>
            </w:r>
          </w:p>
        </w:tc>
      </w:tr>
      <w:tr w:rsidR="00AA315E" w14:paraId="02202FE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A2EC112" w14:textId="77777777" w:rsidR="00AA315E" w:rsidRPr="00FE382E" w:rsidRDefault="00E42CC1">
            <w:pPr>
              <w:spacing w:before="25" w:after="0"/>
              <w:ind w:left="106"/>
              <w:rPr>
                <w:highlight w:val="yellow"/>
              </w:rPr>
            </w:pPr>
            <w:r w:rsidRPr="00FE382E">
              <w:rPr>
                <w:color w:val="000000"/>
                <w:highlight w:val="yellow"/>
              </w:rPr>
              <w:t>01 03 09</w:t>
            </w:r>
          </w:p>
        </w:tc>
        <w:tc>
          <w:tcPr>
            <w:tcW w:w="11578" w:type="dxa"/>
            <w:tcBorders>
              <w:bottom w:val="single" w:sz="8" w:space="0" w:color="000000"/>
              <w:right w:val="single" w:sz="8" w:space="0" w:color="000000"/>
            </w:tcBorders>
            <w:tcMar>
              <w:top w:w="15" w:type="dxa"/>
              <w:left w:w="15" w:type="dxa"/>
              <w:bottom w:w="15" w:type="dxa"/>
              <w:right w:w="15" w:type="dxa"/>
            </w:tcMar>
          </w:tcPr>
          <w:p w14:paraId="7EB1B2AA" w14:textId="77777777" w:rsidR="00AA315E" w:rsidRPr="00FE382E" w:rsidRDefault="00E42CC1">
            <w:pPr>
              <w:spacing w:before="25" w:after="0"/>
              <w:ind w:left="106"/>
              <w:rPr>
                <w:highlight w:val="yellow"/>
              </w:rPr>
            </w:pPr>
            <w:commentRangeStart w:id="1"/>
            <w:r w:rsidRPr="00FE382E">
              <w:rPr>
                <w:color w:val="000000"/>
                <w:highlight w:val="yellow"/>
              </w:rPr>
              <w:t>nămoluri roşii de la producerea aluminei, altele decât cele specificate la 01 03 07</w:t>
            </w:r>
            <w:commentRangeEnd w:id="1"/>
            <w:r w:rsidR="009A11CB">
              <w:rPr>
                <w:rStyle w:val="CommentReference"/>
              </w:rPr>
              <w:commentReference w:id="1"/>
            </w:r>
          </w:p>
        </w:tc>
      </w:tr>
      <w:tr w:rsidR="00AA315E" w14:paraId="119ADA6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7D971A1" w14:textId="77777777" w:rsidR="00AA315E" w:rsidRDefault="00E42CC1">
            <w:pPr>
              <w:spacing w:before="25" w:after="0"/>
              <w:ind w:left="106"/>
            </w:pPr>
            <w:r>
              <w:rPr>
                <w:color w:val="000000"/>
              </w:rPr>
              <w:t>01 03 99</w:t>
            </w:r>
          </w:p>
        </w:tc>
        <w:tc>
          <w:tcPr>
            <w:tcW w:w="11578" w:type="dxa"/>
            <w:tcBorders>
              <w:bottom w:val="single" w:sz="8" w:space="0" w:color="000000"/>
              <w:right w:val="single" w:sz="8" w:space="0" w:color="000000"/>
            </w:tcBorders>
            <w:tcMar>
              <w:top w:w="15" w:type="dxa"/>
              <w:left w:w="15" w:type="dxa"/>
              <w:bottom w:w="15" w:type="dxa"/>
              <w:right w:w="15" w:type="dxa"/>
            </w:tcMar>
          </w:tcPr>
          <w:p w14:paraId="5BE8EB61" w14:textId="77777777" w:rsidR="00AA315E" w:rsidRDefault="00E42CC1">
            <w:pPr>
              <w:spacing w:before="25" w:after="0"/>
              <w:ind w:left="106"/>
            </w:pPr>
            <w:r>
              <w:rPr>
                <w:color w:val="000000"/>
              </w:rPr>
              <w:t>alte deşeuri nespecificate</w:t>
            </w:r>
          </w:p>
        </w:tc>
      </w:tr>
      <w:tr w:rsidR="00AA315E" w14:paraId="2C30780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CBA80E7" w14:textId="77777777" w:rsidR="00AA315E" w:rsidRDefault="00E42CC1">
            <w:pPr>
              <w:spacing w:before="25" w:after="0"/>
              <w:ind w:left="106"/>
            </w:pPr>
            <w:r>
              <w:rPr>
                <w:color w:val="000000"/>
              </w:rPr>
              <w:t>01 04</w:t>
            </w:r>
          </w:p>
        </w:tc>
        <w:tc>
          <w:tcPr>
            <w:tcW w:w="11578" w:type="dxa"/>
            <w:tcBorders>
              <w:bottom w:val="single" w:sz="8" w:space="0" w:color="000000"/>
              <w:right w:val="single" w:sz="8" w:space="0" w:color="000000"/>
            </w:tcBorders>
            <w:tcMar>
              <w:top w:w="15" w:type="dxa"/>
              <w:left w:w="15" w:type="dxa"/>
              <w:bottom w:w="15" w:type="dxa"/>
              <w:right w:w="15" w:type="dxa"/>
            </w:tcMar>
          </w:tcPr>
          <w:p w14:paraId="19F0210C" w14:textId="77777777" w:rsidR="00AA315E" w:rsidRDefault="00E42CC1">
            <w:pPr>
              <w:spacing w:before="25" w:after="0"/>
              <w:ind w:left="106"/>
            </w:pPr>
            <w:r>
              <w:rPr>
                <w:color w:val="000000"/>
              </w:rPr>
              <w:t>deşeuri de la procesarea fizica şi chimica a minereurilor nemetalifere</w:t>
            </w:r>
          </w:p>
        </w:tc>
      </w:tr>
      <w:tr w:rsidR="00AA315E" w14:paraId="2DF4CEC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A79F7B1" w14:textId="77777777" w:rsidR="00AA315E" w:rsidRDefault="00E42CC1">
            <w:pPr>
              <w:spacing w:before="25" w:after="0"/>
              <w:ind w:left="106"/>
            </w:pPr>
            <w:r>
              <w:rPr>
                <w:color w:val="000000"/>
              </w:rPr>
              <w:t>01 04 07*</w:t>
            </w:r>
          </w:p>
        </w:tc>
        <w:tc>
          <w:tcPr>
            <w:tcW w:w="11578" w:type="dxa"/>
            <w:tcBorders>
              <w:bottom w:val="single" w:sz="8" w:space="0" w:color="000000"/>
              <w:right w:val="single" w:sz="8" w:space="0" w:color="000000"/>
            </w:tcBorders>
            <w:tcMar>
              <w:top w:w="15" w:type="dxa"/>
              <w:left w:w="15" w:type="dxa"/>
              <w:bottom w:w="15" w:type="dxa"/>
              <w:right w:w="15" w:type="dxa"/>
            </w:tcMar>
          </w:tcPr>
          <w:p w14:paraId="142015E6" w14:textId="77777777" w:rsidR="00AA315E" w:rsidRDefault="00E42CC1">
            <w:pPr>
              <w:spacing w:before="25" w:after="0"/>
              <w:ind w:left="106"/>
            </w:pPr>
            <w:r>
              <w:rPr>
                <w:color w:val="000000"/>
              </w:rPr>
              <w:t>deşeuri cu conţinut de substanţe periculoase de la procesarea, fizica şi chimica a minereurilor nemetalifere</w:t>
            </w:r>
          </w:p>
        </w:tc>
      </w:tr>
      <w:tr w:rsidR="00AA315E" w14:paraId="7FFB0F4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3AE7BCC" w14:textId="77777777" w:rsidR="00AA315E" w:rsidRDefault="00E42CC1">
            <w:pPr>
              <w:spacing w:before="25" w:after="0"/>
              <w:ind w:left="106"/>
            </w:pPr>
            <w:r>
              <w:rPr>
                <w:color w:val="000000"/>
              </w:rPr>
              <w:t>01 04 08</w:t>
            </w:r>
          </w:p>
        </w:tc>
        <w:tc>
          <w:tcPr>
            <w:tcW w:w="11578" w:type="dxa"/>
            <w:tcBorders>
              <w:bottom w:val="single" w:sz="8" w:space="0" w:color="000000"/>
              <w:right w:val="single" w:sz="8" w:space="0" w:color="000000"/>
            </w:tcBorders>
            <w:tcMar>
              <w:top w:w="15" w:type="dxa"/>
              <w:left w:w="15" w:type="dxa"/>
              <w:bottom w:w="15" w:type="dxa"/>
              <w:right w:w="15" w:type="dxa"/>
            </w:tcMar>
          </w:tcPr>
          <w:p w14:paraId="77CFF51B" w14:textId="77777777" w:rsidR="00AA315E" w:rsidRDefault="00E42CC1">
            <w:pPr>
              <w:spacing w:before="25" w:after="0"/>
              <w:ind w:left="106"/>
            </w:pPr>
            <w:r>
              <w:rPr>
                <w:color w:val="000000"/>
              </w:rPr>
              <w:t>deşeuri de pietriş şi spărturi de piatră, altele decât cele specificate la 01 04 07</w:t>
            </w:r>
          </w:p>
        </w:tc>
      </w:tr>
      <w:tr w:rsidR="00AA315E" w14:paraId="26F2848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D8539F5" w14:textId="77777777" w:rsidR="00AA315E" w:rsidRDefault="00E42CC1">
            <w:pPr>
              <w:spacing w:before="25" w:after="0"/>
              <w:ind w:left="106"/>
            </w:pPr>
            <w:r>
              <w:rPr>
                <w:color w:val="000000"/>
              </w:rPr>
              <w:t>01 04 09</w:t>
            </w:r>
          </w:p>
        </w:tc>
        <w:tc>
          <w:tcPr>
            <w:tcW w:w="11578" w:type="dxa"/>
            <w:tcBorders>
              <w:bottom w:val="single" w:sz="8" w:space="0" w:color="000000"/>
              <w:right w:val="single" w:sz="8" w:space="0" w:color="000000"/>
            </w:tcBorders>
            <w:tcMar>
              <w:top w:w="15" w:type="dxa"/>
              <w:left w:w="15" w:type="dxa"/>
              <w:bottom w:w="15" w:type="dxa"/>
              <w:right w:w="15" w:type="dxa"/>
            </w:tcMar>
          </w:tcPr>
          <w:p w14:paraId="5B0D43E5" w14:textId="77777777" w:rsidR="00AA315E" w:rsidRDefault="00E42CC1">
            <w:pPr>
              <w:spacing w:before="25" w:after="0"/>
              <w:ind w:left="106"/>
            </w:pPr>
            <w:r>
              <w:rPr>
                <w:color w:val="000000"/>
              </w:rPr>
              <w:t>deşeuri de nisip şi argila</w:t>
            </w:r>
          </w:p>
        </w:tc>
      </w:tr>
      <w:tr w:rsidR="00AA315E" w14:paraId="07EE5C7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0D21A50" w14:textId="77777777" w:rsidR="00AA315E" w:rsidRDefault="00E42CC1">
            <w:pPr>
              <w:spacing w:before="25" w:after="0"/>
              <w:ind w:left="106"/>
            </w:pPr>
            <w:r>
              <w:rPr>
                <w:color w:val="000000"/>
              </w:rPr>
              <w:t>01 04 10</w:t>
            </w:r>
          </w:p>
        </w:tc>
        <w:tc>
          <w:tcPr>
            <w:tcW w:w="11578" w:type="dxa"/>
            <w:tcBorders>
              <w:bottom w:val="single" w:sz="8" w:space="0" w:color="000000"/>
              <w:right w:val="single" w:sz="8" w:space="0" w:color="000000"/>
            </w:tcBorders>
            <w:tcMar>
              <w:top w:w="15" w:type="dxa"/>
              <w:left w:w="15" w:type="dxa"/>
              <w:bottom w:w="15" w:type="dxa"/>
              <w:right w:w="15" w:type="dxa"/>
            </w:tcMar>
          </w:tcPr>
          <w:p w14:paraId="5748338C" w14:textId="77777777" w:rsidR="00AA315E" w:rsidRDefault="00E42CC1">
            <w:pPr>
              <w:spacing w:before="25" w:after="0"/>
              <w:ind w:left="106"/>
            </w:pPr>
            <w:r>
              <w:rPr>
                <w:color w:val="000000"/>
              </w:rPr>
              <w:t>deşeuri sub forma de praf şi pulberi, altele decât cele specificate la 01 04 07</w:t>
            </w:r>
          </w:p>
        </w:tc>
      </w:tr>
      <w:tr w:rsidR="00AA315E" w14:paraId="4EFD002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E5D7268" w14:textId="77777777" w:rsidR="00AA315E" w:rsidRDefault="00E42CC1">
            <w:pPr>
              <w:spacing w:before="25" w:after="0"/>
              <w:ind w:left="106"/>
            </w:pPr>
            <w:r>
              <w:rPr>
                <w:color w:val="000000"/>
              </w:rPr>
              <w:t>01 04 11</w:t>
            </w:r>
          </w:p>
        </w:tc>
        <w:tc>
          <w:tcPr>
            <w:tcW w:w="11578" w:type="dxa"/>
            <w:tcBorders>
              <w:bottom w:val="single" w:sz="8" w:space="0" w:color="000000"/>
              <w:right w:val="single" w:sz="8" w:space="0" w:color="000000"/>
            </w:tcBorders>
            <w:tcMar>
              <w:top w:w="15" w:type="dxa"/>
              <w:left w:w="15" w:type="dxa"/>
              <w:bottom w:w="15" w:type="dxa"/>
              <w:right w:w="15" w:type="dxa"/>
            </w:tcMar>
          </w:tcPr>
          <w:p w14:paraId="41FAD653" w14:textId="77777777" w:rsidR="00AA315E" w:rsidRDefault="00E42CC1">
            <w:pPr>
              <w:spacing w:before="25" w:after="0"/>
              <w:ind w:left="106"/>
            </w:pPr>
            <w:r>
              <w:rPr>
                <w:color w:val="000000"/>
              </w:rPr>
              <w:t>deşeuri de la procesarea leşiei şi rocilor care conţin săruri, altele decât cele specificate la 01 04 07</w:t>
            </w:r>
          </w:p>
        </w:tc>
      </w:tr>
      <w:tr w:rsidR="00AA315E" w14:paraId="3369EE4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AFA9A86" w14:textId="77777777" w:rsidR="00AA315E" w:rsidRDefault="00E42CC1">
            <w:pPr>
              <w:spacing w:before="25" w:after="0"/>
              <w:ind w:left="106"/>
            </w:pPr>
            <w:r>
              <w:rPr>
                <w:color w:val="000000"/>
              </w:rPr>
              <w:t>01 04 12</w:t>
            </w:r>
          </w:p>
        </w:tc>
        <w:tc>
          <w:tcPr>
            <w:tcW w:w="11578" w:type="dxa"/>
            <w:tcBorders>
              <w:bottom w:val="single" w:sz="8" w:space="0" w:color="000000"/>
              <w:right w:val="single" w:sz="8" w:space="0" w:color="000000"/>
            </w:tcBorders>
            <w:tcMar>
              <w:top w:w="15" w:type="dxa"/>
              <w:left w:w="15" w:type="dxa"/>
              <w:bottom w:w="15" w:type="dxa"/>
              <w:right w:w="15" w:type="dxa"/>
            </w:tcMar>
          </w:tcPr>
          <w:p w14:paraId="5B06EAC8" w14:textId="77777777" w:rsidR="00AA315E" w:rsidRDefault="00E42CC1">
            <w:pPr>
              <w:spacing w:before="25" w:after="0"/>
              <w:ind w:left="106"/>
            </w:pPr>
            <w:r>
              <w:rPr>
                <w:color w:val="000000"/>
              </w:rPr>
              <w:t>reziduuri şi alte deşeuri de la spălarea şi purificarea minereurilor, altele decât cele specificate la 01 04 07 şi 01 04 11</w:t>
            </w:r>
          </w:p>
        </w:tc>
      </w:tr>
      <w:tr w:rsidR="00AA315E" w14:paraId="0C7A5FD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1E6B153" w14:textId="77777777" w:rsidR="00AA315E" w:rsidRDefault="00E42CC1">
            <w:pPr>
              <w:spacing w:before="25" w:after="0"/>
              <w:ind w:left="106"/>
            </w:pPr>
            <w:r>
              <w:rPr>
                <w:color w:val="000000"/>
              </w:rPr>
              <w:t>01 04 13</w:t>
            </w:r>
          </w:p>
        </w:tc>
        <w:tc>
          <w:tcPr>
            <w:tcW w:w="11578" w:type="dxa"/>
            <w:tcBorders>
              <w:bottom w:val="single" w:sz="8" w:space="0" w:color="000000"/>
              <w:right w:val="single" w:sz="8" w:space="0" w:color="000000"/>
            </w:tcBorders>
            <w:tcMar>
              <w:top w:w="15" w:type="dxa"/>
              <w:left w:w="15" w:type="dxa"/>
              <w:bottom w:w="15" w:type="dxa"/>
              <w:right w:w="15" w:type="dxa"/>
            </w:tcMar>
          </w:tcPr>
          <w:p w14:paraId="0A2D71FB" w14:textId="77777777" w:rsidR="00AA315E" w:rsidRDefault="00E42CC1">
            <w:pPr>
              <w:spacing w:before="25" w:after="0"/>
              <w:ind w:left="106"/>
            </w:pPr>
            <w:r>
              <w:rPr>
                <w:color w:val="000000"/>
              </w:rPr>
              <w:t>deşeuri de la tăierea şi şlefuirea pietrei, altele decât cele specificate la 01 04 07</w:t>
            </w:r>
          </w:p>
        </w:tc>
      </w:tr>
      <w:tr w:rsidR="00AA315E" w14:paraId="5C555CF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DBB614F" w14:textId="77777777" w:rsidR="00AA315E" w:rsidRDefault="00E42CC1">
            <w:pPr>
              <w:spacing w:before="25" w:after="0"/>
              <w:ind w:left="106"/>
            </w:pPr>
            <w:r>
              <w:rPr>
                <w:color w:val="000000"/>
              </w:rPr>
              <w:t>01 04 99</w:t>
            </w:r>
          </w:p>
        </w:tc>
        <w:tc>
          <w:tcPr>
            <w:tcW w:w="11578" w:type="dxa"/>
            <w:tcBorders>
              <w:bottom w:val="single" w:sz="8" w:space="0" w:color="000000"/>
              <w:right w:val="single" w:sz="8" w:space="0" w:color="000000"/>
            </w:tcBorders>
            <w:tcMar>
              <w:top w:w="15" w:type="dxa"/>
              <w:left w:w="15" w:type="dxa"/>
              <w:bottom w:w="15" w:type="dxa"/>
              <w:right w:w="15" w:type="dxa"/>
            </w:tcMar>
          </w:tcPr>
          <w:p w14:paraId="2890F6B6" w14:textId="77777777" w:rsidR="00AA315E" w:rsidRDefault="00E42CC1">
            <w:pPr>
              <w:spacing w:before="25" w:after="0"/>
              <w:ind w:left="106"/>
            </w:pPr>
            <w:r>
              <w:rPr>
                <w:color w:val="000000"/>
              </w:rPr>
              <w:t>alte deşeuri nespecificate</w:t>
            </w:r>
          </w:p>
        </w:tc>
      </w:tr>
      <w:tr w:rsidR="00AA315E" w14:paraId="1005402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1DD2A94" w14:textId="77777777" w:rsidR="00AA315E" w:rsidRDefault="00E42CC1">
            <w:pPr>
              <w:spacing w:before="25" w:after="0"/>
              <w:ind w:left="106"/>
            </w:pPr>
            <w:r>
              <w:rPr>
                <w:color w:val="000000"/>
              </w:rPr>
              <w:t>01 05</w:t>
            </w:r>
          </w:p>
        </w:tc>
        <w:tc>
          <w:tcPr>
            <w:tcW w:w="11578" w:type="dxa"/>
            <w:tcBorders>
              <w:bottom w:val="single" w:sz="8" w:space="0" w:color="000000"/>
              <w:right w:val="single" w:sz="8" w:space="0" w:color="000000"/>
            </w:tcBorders>
            <w:tcMar>
              <w:top w:w="15" w:type="dxa"/>
              <w:left w:w="15" w:type="dxa"/>
              <w:bottom w:w="15" w:type="dxa"/>
              <w:right w:w="15" w:type="dxa"/>
            </w:tcMar>
          </w:tcPr>
          <w:p w14:paraId="2CB75359" w14:textId="77777777" w:rsidR="00AA315E" w:rsidRDefault="00E42CC1">
            <w:pPr>
              <w:spacing w:before="25" w:after="0"/>
              <w:ind w:left="106"/>
            </w:pPr>
            <w:r>
              <w:rPr>
                <w:color w:val="000000"/>
              </w:rPr>
              <w:t>noroaie de foraj şi alte deşeuri de la forare</w:t>
            </w:r>
          </w:p>
        </w:tc>
      </w:tr>
      <w:tr w:rsidR="00AA315E" w14:paraId="4722213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47B8C5C" w14:textId="77777777" w:rsidR="00AA315E" w:rsidRDefault="00E42CC1">
            <w:pPr>
              <w:spacing w:before="25" w:after="0"/>
              <w:ind w:left="106"/>
            </w:pPr>
            <w:r>
              <w:rPr>
                <w:color w:val="000000"/>
              </w:rPr>
              <w:t>01 05 04</w:t>
            </w:r>
          </w:p>
        </w:tc>
        <w:tc>
          <w:tcPr>
            <w:tcW w:w="11578" w:type="dxa"/>
            <w:tcBorders>
              <w:bottom w:val="single" w:sz="8" w:space="0" w:color="000000"/>
              <w:right w:val="single" w:sz="8" w:space="0" w:color="000000"/>
            </w:tcBorders>
            <w:tcMar>
              <w:top w:w="15" w:type="dxa"/>
              <w:left w:w="15" w:type="dxa"/>
              <w:bottom w:w="15" w:type="dxa"/>
              <w:right w:w="15" w:type="dxa"/>
            </w:tcMar>
          </w:tcPr>
          <w:p w14:paraId="02C47DFE" w14:textId="77777777" w:rsidR="00AA315E" w:rsidRDefault="00E42CC1">
            <w:pPr>
              <w:spacing w:before="25" w:after="0"/>
              <w:ind w:left="106"/>
            </w:pPr>
            <w:r>
              <w:rPr>
                <w:color w:val="000000"/>
              </w:rPr>
              <w:t>deşeuri şi noroaie de foraj pe baza de apa dulce</w:t>
            </w:r>
          </w:p>
        </w:tc>
      </w:tr>
      <w:tr w:rsidR="00AA315E" w14:paraId="5698546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360E758" w14:textId="77777777" w:rsidR="00AA315E" w:rsidRDefault="00E42CC1">
            <w:pPr>
              <w:spacing w:before="25" w:after="0"/>
              <w:ind w:left="106"/>
            </w:pPr>
            <w:r>
              <w:rPr>
                <w:color w:val="000000"/>
              </w:rPr>
              <w:t>01 05 05*</w:t>
            </w:r>
          </w:p>
        </w:tc>
        <w:tc>
          <w:tcPr>
            <w:tcW w:w="11578" w:type="dxa"/>
            <w:tcBorders>
              <w:bottom w:val="single" w:sz="8" w:space="0" w:color="000000"/>
              <w:right w:val="single" w:sz="8" w:space="0" w:color="000000"/>
            </w:tcBorders>
            <w:tcMar>
              <w:top w:w="15" w:type="dxa"/>
              <w:left w:w="15" w:type="dxa"/>
              <w:bottom w:w="15" w:type="dxa"/>
              <w:right w:w="15" w:type="dxa"/>
            </w:tcMar>
          </w:tcPr>
          <w:p w14:paraId="3797D377" w14:textId="77777777" w:rsidR="00AA315E" w:rsidRDefault="00E42CC1">
            <w:pPr>
              <w:spacing w:before="25" w:after="0"/>
              <w:ind w:left="106"/>
            </w:pPr>
            <w:r>
              <w:rPr>
                <w:color w:val="000000"/>
              </w:rPr>
              <w:t>deşeuri şi noroaie de foraj cu conţinut de uleiuri</w:t>
            </w:r>
          </w:p>
        </w:tc>
      </w:tr>
      <w:tr w:rsidR="00AA315E" w14:paraId="0AAC157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CEB850F" w14:textId="77777777" w:rsidR="00AA315E" w:rsidRDefault="00E42CC1">
            <w:pPr>
              <w:spacing w:before="25" w:after="0"/>
              <w:ind w:left="106"/>
            </w:pPr>
            <w:r>
              <w:rPr>
                <w:color w:val="000000"/>
              </w:rPr>
              <w:t>01 05 06*</w:t>
            </w:r>
          </w:p>
        </w:tc>
        <w:tc>
          <w:tcPr>
            <w:tcW w:w="11578" w:type="dxa"/>
            <w:tcBorders>
              <w:bottom w:val="single" w:sz="8" w:space="0" w:color="000000"/>
              <w:right w:val="single" w:sz="8" w:space="0" w:color="000000"/>
            </w:tcBorders>
            <w:tcMar>
              <w:top w:w="15" w:type="dxa"/>
              <w:left w:w="15" w:type="dxa"/>
              <w:bottom w:w="15" w:type="dxa"/>
              <w:right w:w="15" w:type="dxa"/>
            </w:tcMar>
          </w:tcPr>
          <w:p w14:paraId="625C5169" w14:textId="77777777" w:rsidR="00AA315E" w:rsidRDefault="00E42CC1">
            <w:pPr>
              <w:spacing w:before="25" w:after="0"/>
              <w:ind w:left="106"/>
            </w:pPr>
            <w:r>
              <w:rPr>
                <w:color w:val="000000"/>
              </w:rPr>
              <w:t>noroaie de foraj şi alte deşeuri de forare cu conţinut de substanţe periculoase</w:t>
            </w:r>
          </w:p>
        </w:tc>
      </w:tr>
      <w:tr w:rsidR="00AA315E" w14:paraId="62338C9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6C14F47" w14:textId="77777777" w:rsidR="00AA315E" w:rsidRDefault="00E42CC1">
            <w:pPr>
              <w:spacing w:before="25" w:after="0"/>
              <w:ind w:left="106"/>
            </w:pPr>
            <w:r>
              <w:rPr>
                <w:color w:val="000000"/>
              </w:rPr>
              <w:lastRenderedPageBreak/>
              <w:t>01 05 07</w:t>
            </w:r>
          </w:p>
        </w:tc>
        <w:tc>
          <w:tcPr>
            <w:tcW w:w="11578" w:type="dxa"/>
            <w:tcBorders>
              <w:bottom w:val="single" w:sz="8" w:space="0" w:color="000000"/>
              <w:right w:val="single" w:sz="8" w:space="0" w:color="000000"/>
            </w:tcBorders>
            <w:tcMar>
              <w:top w:w="15" w:type="dxa"/>
              <w:left w:w="15" w:type="dxa"/>
              <w:bottom w:w="15" w:type="dxa"/>
              <w:right w:w="15" w:type="dxa"/>
            </w:tcMar>
          </w:tcPr>
          <w:p w14:paraId="410B1BBA" w14:textId="77777777" w:rsidR="00AA315E" w:rsidRDefault="00E42CC1">
            <w:pPr>
              <w:spacing w:before="25" w:after="0"/>
              <w:ind w:left="106"/>
            </w:pPr>
            <w:r>
              <w:rPr>
                <w:color w:val="000000"/>
              </w:rPr>
              <w:t>noroaie de foraj şi deşeuri cu conţinut de baritina, altele decât cele specificate la 01 05 05 şi 01 05 06</w:t>
            </w:r>
          </w:p>
        </w:tc>
      </w:tr>
      <w:tr w:rsidR="00AA315E" w14:paraId="16FD791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EA5EE92" w14:textId="77777777" w:rsidR="00AA315E" w:rsidRDefault="00E42CC1">
            <w:pPr>
              <w:spacing w:before="25" w:after="0"/>
              <w:ind w:left="106"/>
            </w:pPr>
            <w:r>
              <w:rPr>
                <w:color w:val="000000"/>
              </w:rPr>
              <w:t>01 05 08</w:t>
            </w:r>
          </w:p>
        </w:tc>
        <w:tc>
          <w:tcPr>
            <w:tcW w:w="11578" w:type="dxa"/>
            <w:tcBorders>
              <w:bottom w:val="single" w:sz="8" w:space="0" w:color="000000"/>
              <w:right w:val="single" w:sz="8" w:space="0" w:color="000000"/>
            </w:tcBorders>
            <w:tcMar>
              <w:top w:w="15" w:type="dxa"/>
              <w:left w:w="15" w:type="dxa"/>
              <w:bottom w:w="15" w:type="dxa"/>
              <w:right w:w="15" w:type="dxa"/>
            </w:tcMar>
          </w:tcPr>
          <w:p w14:paraId="6EBE5631" w14:textId="77777777" w:rsidR="00AA315E" w:rsidRDefault="00E42CC1">
            <w:pPr>
              <w:spacing w:before="25" w:after="0"/>
              <w:ind w:left="106"/>
            </w:pPr>
            <w:r>
              <w:rPr>
                <w:color w:val="000000"/>
              </w:rPr>
              <w:t>noroaie de foraj şi deşeuri cu conţinut de cloruri, altele decât cele specificate la 01 05 05 şi 01 05 06</w:t>
            </w:r>
          </w:p>
        </w:tc>
      </w:tr>
      <w:tr w:rsidR="00AA315E" w14:paraId="0A5A6D3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51AE808" w14:textId="77777777" w:rsidR="00AA315E" w:rsidRDefault="00E42CC1">
            <w:pPr>
              <w:spacing w:before="25" w:after="0"/>
              <w:ind w:left="106"/>
            </w:pPr>
            <w:r>
              <w:rPr>
                <w:color w:val="000000"/>
              </w:rPr>
              <w:t>01 05 99</w:t>
            </w:r>
          </w:p>
        </w:tc>
        <w:tc>
          <w:tcPr>
            <w:tcW w:w="11578" w:type="dxa"/>
            <w:tcBorders>
              <w:bottom w:val="single" w:sz="8" w:space="0" w:color="000000"/>
              <w:right w:val="single" w:sz="8" w:space="0" w:color="000000"/>
            </w:tcBorders>
            <w:tcMar>
              <w:top w:w="15" w:type="dxa"/>
              <w:left w:w="15" w:type="dxa"/>
              <w:bottom w:w="15" w:type="dxa"/>
              <w:right w:w="15" w:type="dxa"/>
            </w:tcMar>
          </w:tcPr>
          <w:p w14:paraId="444446BC" w14:textId="77777777" w:rsidR="00AA315E" w:rsidRDefault="00E42CC1">
            <w:pPr>
              <w:spacing w:before="25" w:after="0"/>
              <w:ind w:left="106"/>
            </w:pPr>
            <w:r>
              <w:rPr>
                <w:color w:val="000000"/>
              </w:rPr>
              <w:t>alte deşeuri nespecificate</w:t>
            </w:r>
          </w:p>
        </w:tc>
      </w:tr>
      <w:tr w:rsidR="00AA315E" w14:paraId="621905A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A1DC049" w14:textId="77777777" w:rsidR="00AA315E" w:rsidRDefault="00E42CC1">
            <w:pPr>
              <w:spacing w:before="25" w:after="0"/>
              <w:ind w:left="106"/>
            </w:pPr>
            <w:r>
              <w:rPr>
                <w:color w:val="000000"/>
              </w:rPr>
              <w:t>02</w:t>
            </w:r>
          </w:p>
        </w:tc>
        <w:tc>
          <w:tcPr>
            <w:tcW w:w="11578" w:type="dxa"/>
            <w:tcBorders>
              <w:bottom w:val="single" w:sz="8" w:space="0" w:color="000000"/>
              <w:right w:val="single" w:sz="8" w:space="0" w:color="000000"/>
            </w:tcBorders>
            <w:tcMar>
              <w:top w:w="15" w:type="dxa"/>
              <w:left w:w="15" w:type="dxa"/>
              <w:bottom w:w="15" w:type="dxa"/>
              <w:right w:w="15" w:type="dxa"/>
            </w:tcMar>
          </w:tcPr>
          <w:p w14:paraId="72668569" w14:textId="77777777" w:rsidR="00AA315E" w:rsidRDefault="00E42CC1">
            <w:pPr>
              <w:spacing w:before="25" w:after="0"/>
              <w:ind w:left="106"/>
            </w:pPr>
            <w:r>
              <w:rPr>
                <w:color w:val="000000"/>
              </w:rPr>
              <w:t>DEŞEURI DIN AGRICULTURA, HORTICULTURA, ACVACULTURA, SILVICULTURA, VÂNĂTOARE ŞI PESCUIT, DE LA PREPARAREA ŞI PROCESAREA ALIMENTELOR</w:t>
            </w:r>
          </w:p>
        </w:tc>
      </w:tr>
      <w:tr w:rsidR="00AA315E" w14:paraId="2BBEC19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F9CE52" w14:textId="77777777" w:rsidR="00AA315E" w:rsidRDefault="00E42CC1">
            <w:pPr>
              <w:spacing w:before="25" w:after="0"/>
              <w:ind w:left="106"/>
            </w:pPr>
            <w:r>
              <w:rPr>
                <w:color w:val="000000"/>
              </w:rPr>
              <w:t>02 01</w:t>
            </w:r>
          </w:p>
        </w:tc>
        <w:tc>
          <w:tcPr>
            <w:tcW w:w="11578" w:type="dxa"/>
            <w:tcBorders>
              <w:bottom w:val="single" w:sz="8" w:space="0" w:color="000000"/>
              <w:right w:val="single" w:sz="8" w:space="0" w:color="000000"/>
            </w:tcBorders>
            <w:tcMar>
              <w:top w:w="15" w:type="dxa"/>
              <w:left w:w="15" w:type="dxa"/>
              <w:bottom w:w="15" w:type="dxa"/>
              <w:right w:w="15" w:type="dxa"/>
            </w:tcMar>
          </w:tcPr>
          <w:p w14:paraId="2E6D2204" w14:textId="77777777" w:rsidR="00AA315E" w:rsidRDefault="00E42CC1">
            <w:pPr>
              <w:spacing w:before="25" w:after="0"/>
              <w:ind w:left="106"/>
            </w:pPr>
            <w:r>
              <w:rPr>
                <w:color w:val="000000"/>
              </w:rPr>
              <w:t>deşeuri din agricultura, horticultura, acvacultura, silvicultura, vânătoare şi pescuit</w:t>
            </w:r>
          </w:p>
        </w:tc>
      </w:tr>
      <w:tr w:rsidR="00AA315E" w14:paraId="7799F66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0161C18" w14:textId="77777777" w:rsidR="00AA315E" w:rsidRDefault="00E42CC1">
            <w:pPr>
              <w:spacing w:before="25" w:after="0"/>
              <w:ind w:left="106"/>
            </w:pPr>
            <w:r>
              <w:rPr>
                <w:color w:val="000000"/>
              </w:rPr>
              <w:t>02 01 01</w:t>
            </w:r>
          </w:p>
        </w:tc>
        <w:tc>
          <w:tcPr>
            <w:tcW w:w="11578" w:type="dxa"/>
            <w:tcBorders>
              <w:bottom w:val="single" w:sz="8" w:space="0" w:color="000000"/>
              <w:right w:val="single" w:sz="8" w:space="0" w:color="000000"/>
            </w:tcBorders>
            <w:tcMar>
              <w:top w:w="15" w:type="dxa"/>
              <w:left w:w="15" w:type="dxa"/>
              <w:bottom w:w="15" w:type="dxa"/>
              <w:right w:w="15" w:type="dxa"/>
            </w:tcMar>
          </w:tcPr>
          <w:p w14:paraId="7B4094D0" w14:textId="77777777" w:rsidR="00AA315E" w:rsidRDefault="00E42CC1">
            <w:pPr>
              <w:spacing w:before="25" w:after="0"/>
              <w:ind w:left="106"/>
            </w:pPr>
            <w:r>
              <w:rPr>
                <w:color w:val="000000"/>
              </w:rPr>
              <w:t>nămoluri de la spălare şi curăţare</w:t>
            </w:r>
          </w:p>
        </w:tc>
      </w:tr>
      <w:tr w:rsidR="00AA315E" w14:paraId="6396CC5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88FD85D" w14:textId="77777777" w:rsidR="00AA315E" w:rsidRDefault="00E42CC1">
            <w:pPr>
              <w:spacing w:before="25" w:after="0"/>
              <w:ind w:left="106"/>
            </w:pPr>
            <w:r>
              <w:rPr>
                <w:color w:val="000000"/>
              </w:rPr>
              <w:t>02 01 02</w:t>
            </w:r>
          </w:p>
        </w:tc>
        <w:tc>
          <w:tcPr>
            <w:tcW w:w="11578" w:type="dxa"/>
            <w:tcBorders>
              <w:bottom w:val="single" w:sz="8" w:space="0" w:color="000000"/>
              <w:right w:val="single" w:sz="8" w:space="0" w:color="000000"/>
            </w:tcBorders>
            <w:tcMar>
              <w:top w:w="15" w:type="dxa"/>
              <w:left w:w="15" w:type="dxa"/>
              <w:bottom w:w="15" w:type="dxa"/>
              <w:right w:w="15" w:type="dxa"/>
            </w:tcMar>
          </w:tcPr>
          <w:p w14:paraId="716C521B" w14:textId="77777777" w:rsidR="00AA315E" w:rsidRDefault="00E42CC1">
            <w:pPr>
              <w:spacing w:before="25" w:after="0"/>
              <w:ind w:left="106"/>
            </w:pPr>
            <w:r>
              <w:rPr>
                <w:color w:val="000000"/>
              </w:rPr>
              <w:t>deşeuri de ţesuturi animale</w:t>
            </w:r>
          </w:p>
        </w:tc>
      </w:tr>
      <w:tr w:rsidR="00AA315E" w14:paraId="5AE32B4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B2A3399" w14:textId="77777777" w:rsidR="00AA315E" w:rsidRDefault="00E42CC1">
            <w:pPr>
              <w:spacing w:before="25" w:after="0"/>
              <w:ind w:left="106"/>
            </w:pPr>
            <w:r>
              <w:rPr>
                <w:color w:val="000000"/>
              </w:rPr>
              <w:t>02 01 03</w:t>
            </w:r>
          </w:p>
        </w:tc>
        <w:tc>
          <w:tcPr>
            <w:tcW w:w="11578" w:type="dxa"/>
            <w:tcBorders>
              <w:bottom w:val="single" w:sz="8" w:space="0" w:color="000000"/>
              <w:right w:val="single" w:sz="8" w:space="0" w:color="000000"/>
            </w:tcBorders>
            <w:tcMar>
              <w:top w:w="15" w:type="dxa"/>
              <w:left w:w="15" w:type="dxa"/>
              <w:bottom w:w="15" w:type="dxa"/>
              <w:right w:w="15" w:type="dxa"/>
            </w:tcMar>
          </w:tcPr>
          <w:p w14:paraId="0D0A3014" w14:textId="77777777" w:rsidR="00AA315E" w:rsidRDefault="00E42CC1">
            <w:pPr>
              <w:spacing w:before="25" w:after="0"/>
              <w:ind w:left="106"/>
            </w:pPr>
            <w:r>
              <w:rPr>
                <w:color w:val="000000"/>
              </w:rPr>
              <w:t>deşeuri de ţesuturi vegetale</w:t>
            </w:r>
          </w:p>
        </w:tc>
      </w:tr>
      <w:tr w:rsidR="00AA315E" w14:paraId="1257106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80055F3" w14:textId="77777777" w:rsidR="00AA315E" w:rsidRDefault="00E42CC1">
            <w:pPr>
              <w:spacing w:before="25" w:after="0"/>
              <w:ind w:left="106"/>
            </w:pPr>
            <w:r>
              <w:rPr>
                <w:color w:val="000000"/>
              </w:rPr>
              <w:t>02 01 04</w:t>
            </w:r>
          </w:p>
        </w:tc>
        <w:tc>
          <w:tcPr>
            <w:tcW w:w="11578" w:type="dxa"/>
            <w:tcBorders>
              <w:bottom w:val="single" w:sz="8" w:space="0" w:color="000000"/>
              <w:right w:val="single" w:sz="8" w:space="0" w:color="000000"/>
            </w:tcBorders>
            <w:tcMar>
              <w:top w:w="15" w:type="dxa"/>
              <w:left w:w="15" w:type="dxa"/>
              <w:bottom w:w="15" w:type="dxa"/>
              <w:right w:w="15" w:type="dxa"/>
            </w:tcMar>
          </w:tcPr>
          <w:p w14:paraId="1FEE4197" w14:textId="77777777" w:rsidR="00AA315E" w:rsidRDefault="00E42CC1">
            <w:pPr>
              <w:spacing w:before="25" w:after="0"/>
              <w:ind w:left="106"/>
            </w:pPr>
            <w:r>
              <w:rPr>
                <w:color w:val="000000"/>
              </w:rPr>
              <w:t>deşeuri de materiale plastice (cu excepţia ambalajelor)</w:t>
            </w:r>
          </w:p>
        </w:tc>
      </w:tr>
      <w:tr w:rsidR="00AA315E" w14:paraId="5C2F5E6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11E05E2" w14:textId="77777777" w:rsidR="00AA315E" w:rsidRDefault="00E42CC1">
            <w:pPr>
              <w:spacing w:before="25" w:after="0"/>
              <w:ind w:left="106"/>
            </w:pPr>
            <w:r>
              <w:rPr>
                <w:color w:val="000000"/>
              </w:rPr>
              <w:t>02 01 06</w:t>
            </w:r>
          </w:p>
        </w:tc>
        <w:tc>
          <w:tcPr>
            <w:tcW w:w="11578" w:type="dxa"/>
            <w:tcBorders>
              <w:bottom w:val="single" w:sz="8" w:space="0" w:color="000000"/>
              <w:right w:val="single" w:sz="8" w:space="0" w:color="000000"/>
            </w:tcBorders>
            <w:tcMar>
              <w:top w:w="15" w:type="dxa"/>
              <w:left w:w="15" w:type="dxa"/>
              <w:bottom w:w="15" w:type="dxa"/>
              <w:right w:w="15" w:type="dxa"/>
            </w:tcMar>
          </w:tcPr>
          <w:p w14:paraId="67D4723C" w14:textId="77777777" w:rsidR="00AA315E" w:rsidRDefault="00E42CC1">
            <w:pPr>
              <w:spacing w:before="25" w:after="0"/>
              <w:ind w:left="106"/>
            </w:pPr>
            <w:r>
              <w:rPr>
                <w:color w:val="000000"/>
              </w:rPr>
              <w:t>dejecţii animaliere (materii fecale, urina, inclusiv resturi de paie) colectate separat şi tratate în afara incintei</w:t>
            </w:r>
          </w:p>
        </w:tc>
      </w:tr>
      <w:tr w:rsidR="00AA315E" w14:paraId="3E3229A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45AA3A" w14:textId="77777777" w:rsidR="00AA315E" w:rsidRDefault="00E42CC1">
            <w:pPr>
              <w:spacing w:before="25" w:after="0"/>
              <w:ind w:left="106"/>
            </w:pPr>
            <w:r>
              <w:rPr>
                <w:color w:val="000000"/>
              </w:rPr>
              <w:t>02 01 07</w:t>
            </w:r>
          </w:p>
        </w:tc>
        <w:tc>
          <w:tcPr>
            <w:tcW w:w="11578" w:type="dxa"/>
            <w:tcBorders>
              <w:bottom w:val="single" w:sz="8" w:space="0" w:color="000000"/>
              <w:right w:val="single" w:sz="8" w:space="0" w:color="000000"/>
            </w:tcBorders>
            <w:tcMar>
              <w:top w:w="15" w:type="dxa"/>
              <w:left w:w="15" w:type="dxa"/>
              <w:bottom w:w="15" w:type="dxa"/>
              <w:right w:w="15" w:type="dxa"/>
            </w:tcMar>
          </w:tcPr>
          <w:p w14:paraId="2BA042DF" w14:textId="77777777" w:rsidR="00AA315E" w:rsidRDefault="00E42CC1">
            <w:pPr>
              <w:spacing w:before="25" w:after="0"/>
              <w:ind w:left="106"/>
            </w:pPr>
            <w:r>
              <w:rPr>
                <w:color w:val="000000"/>
              </w:rPr>
              <w:t>deşeuri din exploatarea forestiera</w:t>
            </w:r>
          </w:p>
        </w:tc>
      </w:tr>
      <w:tr w:rsidR="00AA315E" w14:paraId="2E941C7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5748778" w14:textId="77777777" w:rsidR="00AA315E" w:rsidRDefault="00E42CC1">
            <w:pPr>
              <w:spacing w:before="25" w:after="0"/>
              <w:ind w:left="106"/>
            </w:pPr>
            <w:r>
              <w:rPr>
                <w:color w:val="000000"/>
              </w:rPr>
              <w:t>02 01 08*</w:t>
            </w:r>
          </w:p>
        </w:tc>
        <w:tc>
          <w:tcPr>
            <w:tcW w:w="11578" w:type="dxa"/>
            <w:tcBorders>
              <w:bottom w:val="single" w:sz="8" w:space="0" w:color="000000"/>
              <w:right w:val="single" w:sz="8" w:space="0" w:color="000000"/>
            </w:tcBorders>
            <w:tcMar>
              <w:top w:w="15" w:type="dxa"/>
              <w:left w:w="15" w:type="dxa"/>
              <w:bottom w:w="15" w:type="dxa"/>
              <w:right w:w="15" w:type="dxa"/>
            </w:tcMar>
          </w:tcPr>
          <w:p w14:paraId="027DC8FC" w14:textId="77777777" w:rsidR="00AA315E" w:rsidRDefault="00E42CC1">
            <w:pPr>
              <w:spacing w:before="25" w:after="0"/>
              <w:ind w:left="106"/>
            </w:pPr>
            <w:r>
              <w:rPr>
                <w:color w:val="000000"/>
              </w:rPr>
              <w:t>deşeuri agrochimice cu conţinut de substanţe periculoase</w:t>
            </w:r>
          </w:p>
        </w:tc>
      </w:tr>
      <w:tr w:rsidR="00AA315E" w14:paraId="6490581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3153F41" w14:textId="77777777" w:rsidR="00AA315E" w:rsidRDefault="00E42CC1">
            <w:pPr>
              <w:spacing w:before="25" w:after="0"/>
              <w:ind w:left="106"/>
            </w:pPr>
            <w:r>
              <w:rPr>
                <w:color w:val="000000"/>
              </w:rPr>
              <w:t>02 01 09</w:t>
            </w:r>
          </w:p>
        </w:tc>
        <w:tc>
          <w:tcPr>
            <w:tcW w:w="11578" w:type="dxa"/>
            <w:tcBorders>
              <w:bottom w:val="single" w:sz="8" w:space="0" w:color="000000"/>
              <w:right w:val="single" w:sz="8" w:space="0" w:color="000000"/>
            </w:tcBorders>
            <w:tcMar>
              <w:top w:w="15" w:type="dxa"/>
              <w:left w:w="15" w:type="dxa"/>
              <w:bottom w:w="15" w:type="dxa"/>
              <w:right w:w="15" w:type="dxa"/>
            </w:tcMar>
          </w:tcPr>
          <w:p w14:paraId="61285D4E" w14:textId="77777777" w:rsidR="00AA315E" w:rsidRDefault="00E42CC1">
            <w:pPr>
              <w:spacing w:before="25" w:after="0"/>
              <w:ind w:left="106"/>
            </w:pPr>
            <w:r>
              <w:rPr>
                <w:color w:val="000000"/>
              </w:rPr>
              <w:t>deşeuri agrochimice, altele decât cele specificate la 02 01 08</w:t>
            </w:r>
          </w:p>
        </w:tc>
      </w:tr>
      <w:tr w:rsidR="00AA315E" w14:paraId="502EAD4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091857D" w14:textId="77777777" w:rsidR="00AA315E" w:rsidRDefault="00E42CC1">
            <w:pPr>
              <w:spacing w:before="25" w:after="0"/>
              <w:ind w:left="106"/>
            </w:pPr>
            <w:r>
              <w:rPr>
                <w:color w:val="000000"/>
              </w:rPr>
              <w:t>02 01 10</w:t>
            </w:r>
          </w:p>
        </w:tc>
        <w:tc>
          <w:tcPr>
            <w:tcW w:w="11578" w:type="dxa"/>
            <w:tcBorders>
              <w:bottom w:val="single" w:sz="8" w:space="0" w:color="000000"/>
              <w:right w:val="single" w:sz="8" w:space="0" w:color="000000"/>
            </w:tcBorders>
            <w:tcMar>
              <w:top w:w="15" w:type="dxa"/>
              <w:left w:w="15" w:type="dxa"/>
              <w:bottom w:w="15" w:type="dxa"/>
              <w:right w:w="15" w:type="dxa"/>
            </w:tcMar>
          </w:tcPr>
          <w:p w14:paraId="39BAD94A" w14:textId="77777777" w:rsidR="00AA315E" w:rsidRDefault="00E42CC1">
            <w:pPr>
              <w:spacing w:before="25" w:after="0"/>
              <w:ind w:left="106"/>
            </w:pPr>
            <w:r>
              <w:rPr>
                <w:color w:val="000000"/>
              </w:rPr>
              <w:t>deşeuri metalice</w:t>
            </w:r>
          </w:p>
        </w:tc>
      </w:tr>
      <w:tr w:rsidR="00AA315E" w14:paraId="61DC7E1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9BB060A" w14:textId="77777777" w:rsidR="00AA315E" w:rsidRDefault="00E42CC1">
            <w:pPr>
              <w:spacing w:before="25" w:after="0"/>
              <w:ind w:left="106"/>
            </w:pPr>
            <w:r>
              <w:rPr>
                <w:color w:val="000000"/>
              </w:rPr>
              <w:t>02 01 99</w:t>
            </w:r>
          </w:p>
        </w:tc>
        <w:tc>
          <w:tcPr>
            <w:tcW w:w="11578" w:type="dxa"/>
            <w:tcBorders>
              <w:bottom w:val="single" w:sz="8" w:space="0" w:color="000000"/>
              <w:right w:val="single" w:sz="8" w:space="0" w:color="000000"/>
            </w:tcBorders>
            <w:tcMar>
              <w:top w:w="15" w:type="dxa"/>
              <w:left w:w="15" w:type="dxa"/>
              <w:bottom w:w="15" w:type="dxa"/>
              <w:right w:w="15" w:type="dxa"/>
            </w:tcMar>
          </w:tcPr>
          <w:p w14:paraId="06E387C6" w14:textId="77777777" w:rsidR="00AA315E" w:rsidRDefault="00E42CC1">
            <w:pPr>
              <w:spacing w:before="25" w:after="0"/>
              <w:ind w:left="106"/>
            </w:pPr>
            <w:r>
              <w:rPr>
                <w:color w:val="000000"/>
              </w:rPr>
              <w:t>alte deşeuri nespecificate</w:t>
            </w:r>
          </w:p>
        </w:tc>
      </w:tr>
      <w:tr w:rsidR="00AA315E" w14:paraId="69BAF4F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2DEE770" w14:textId="77777777" w:rsidR="00AA315E" w:rsidRDefault="00E42CC1">
            <w:pPr>
              <w:spacing w:before="25" w:after="0"/>
              <w:ind w:left="106"/>
            </w:pPr>
            <w:r>
              <w:rPr>
                <w:color w:val="000000"/>
              </w:rPr>
              <w:t>02 02</w:t>
            </w:r>
          </w:p>
        </w:tc>
        <w:tc>
          <w:tcPr>
            <w:tcW w:w="11578" w:type="dxa"/>
            <w:tcBorders>
              <w:bottom w:val="single" w:sz="8" w:space="0" w:color="000000"/>
              <w:right w:val="single" w:sz="8" w:space="0" w:color="000000"/>
            </w:tcBorders>
            <w:tcMar>
              <w:top w:w="15" w:type="dxa"/>
              <w:left w:w="15" w:type="dxa"/>
              <w:bottom w:w="15" w:type="dxa"/>
              <w:right w:w="15" w:type="dxa"/>
            </w:tcMar>
          </w:tcPr>
          <w:p w14:paraId="1C61A9C7" w14:textId="77777777" w:rsidR="00AA315E" w:rsidRDefault="00E42CC1">
            <w:pPr>
              <w:spacing w:before="25" w:after="0"/>
              <w:ind w:left="106"/>
            </w:pPr>
            <w:r>
              <w:rPr>
                <w:color w:val="000000"/>
              </w:rPr>
              <w:t>deşeuri de la prepararea şi procesarea cărnii, peştelui şi altor alimente de origine animala</w:t>
            </w:r>
          </w:p>
        </w:tc>
      </w:tr>
      <w:tr w:rsidR="00AA315E" w14:paraId="6B27550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45447A6" w14:textId="77777777" w:rsidR="00AA315E" w:rsidRDefault="00E42CC1">
            <w:pPr>
              <w:spacing w:before="25" w:after="0"/>
              <w:ind w:left="106"/>
            </w:pPr>
            <w:r>
              <w:rPr>
                <w:color w:val="000000"/>
              </w:rPr>
              <w:t>02 02 01</w:t>
            </w:r>
          </w:p>
        </w:tc>
        <w:tc>
          <w:tcPr>
            <w:tcW w:w="11578" w:type="dxa"/>
            <w:tcBorders>
              <w:bottom w:val="single" w:sz="8" w:space="0" w:color="000000"/>
              <w:right w:val="single" w:sz="8" w:space="0" w:color="000000"/>
            </w:tcBorders>
            <w:tcMar>
              <w:top w:w="15" w:type="dxa"/>
              <w:left w:w="15" w:type="dxa"/>
              <w:bottom w:w="15" w:type="dxa"/>
              <w:right w:w="15" w:type="dxa"/>
            </w:tcMar>
          </w:tcPr>
          <w:p w14:paraId="704D93AD" w14:textId="77777777" w:rsidR="00AA315E" w:rsidRDefault="00E42CC1">
            <w:pPr>
              <w:spacing w:before="25" w:after="0"/>
              <w:ind w:left="106"/>
            </w:pPr>
            <w:r>
              <w:rPr>
                <w:color w:val="000000"/>
              </w:rPr>
              <w:t>nămoluri de la spălare şi curăţare</w:t>
            </w:r>
          </w:p>
        </w:tc>
      </w:tr>
      <w:tr w:rsidR="00AA315E" w14:paraId="3535FA5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EF5A6B6" w14:textId="77777777" w:rsidR="00AA315E" w:rsidRDefault="00E42CC1">
            <w:pPr>
              <w:spacing w:before="25" w:after="0"/>
              <w:ind w:left="106"/>
            </w:pPr>
            <w:r>
              <w:rPr>
                <w:color w:val="000000"/>
              </w:rPr>
              <w:t>02 02 02</w:t>
            </w:r>
          </w:p>
        </w:tc>
        <w:tc>
          <w:tcPr>
            <w:tcW w:w="11578" w:type="dxa"/>
            <w:tcBorders>
              <w:bottom w:val="single" w:sz="8" w:space="0" w:color="000000"/>
              <w:right w:val="single" w:sz="8" w:space="0" w:color="000000"/>
            </w:tcBorders>
            <w:tcMar>
              <w:top w:w="15" w:type="dxa"/>
              <w:left w:w="15" w:type="dxa"/>
              <w:bottom w:w="15" w:type="dxa"/>
              <w:right w:w="15" w:type="dxa"/>
            </w:tcMar>
          </w:tcPr>
          <w:p w14:paraId="110984BD" w14:textId="77777777" w:rsidR="00AA315E" w:rsidRDefault="00E42CC1">
            <w:pPr>
              <w:spacing w:before="25" w:after="0"/>
              <w:ind w:left="106"/>
            </w:pPr>
            <w:r>
              <w:rPr>
                <w:color w:val="000000"/>
              </w:rPr>
              <w:t>deşeuri de ţesuturi animale</w:t>
            </w:r>
          </w:p>
        </w:tc>
      </w:tr>
      <w:tr w:rsidR="00AA315E" w14:paraId="646466E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2D281FF" w14:textId="77777777" w:rsidR="00AA315E" w:rsidRDefault="00E42CC1">
            <w:pPr>
              <w:spacing w:before="25" w:after="0"/>
              <w:ind w:left="106"/>
            </w:pPr>
            <w:r>
              <w:rPr>
                <w:color w:val="000000"/>
              </w:rPr>
              <w:t>02 02 03</w:t>
            </w:r>
          </w:p>
        </w:tc>
        <w:tc>
          <w:tcPr>
            <w:tcW w:w="11578" w:type="dxa"/>
            <w:tcBorders>
              <w:bottom w:val="single" w:sz="8" w:space="0" w:color="000000"/>
              <w:right w:val="single" w:sz="8" w:space="0" w:color="000000"/>
            </w:tcBorders>
            <w:tcMar>
              <w:top w:w="15" w:type="dxa"/>
              <w:left w:w="15" w:type="dxa"/>
              <w:bottom w:w="15" w:type="dxa"/>
              <w:right w:w="15" w:type="dxa"/>
            </w:tcMar>
          </w:tcPr>
          <w:p w14:paraId="10D20708" w14:textId="77777777" w:rsidR="00AA315E" w:rsidRDefault="00E42CC1">
            <w:pPr>
              <w:spacing w:before="25" w:after="0"/>
              <w:ind w:left="106"/>
            </w:pPr>
            <w:r>
              <w:rPr>
                <w:color w:val="000000"/>
              </w:rPr>
              <w:t>materii care nu se pretează consumului sau procesării</w:t>
            </w:r>
          </w:p>
        </w:tc>
      </w:tr>
      <w:tr w:rsidR="00AA315E" w14:paraId="02C2263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ACC2060" w14:textId="77777777" w:rsidR="00AA315E" w:rsidRDefault="00E42CC1">
            <w:pPr>
              <w:spacing w:before="25" w:after="0"/>
              <w:ind w:left="106"/>
            </w:pPr>
            <w:r>
              <w:rPr>
                <w:color w:val="000000"/>
              </w:rPr>
              <w:t>02 02 04</w:t>
            </w:r>
          </w:p>
        </w:tc>
        <w:tc>
          <w:tcPr>
            <w:tcW w:w="11578" w:type="dxa"/>
            <w:tcBorders>
              <w:bottom w:val="single" w:sz="8" w:space="0" w:color="000000"/>
              <w:right w:val="single" w:sz="8" w:space="0" w:color="000000"/>
            </w:tcBorders>
            <w:tcMar>
              <w:top w:w="15" w:type="dxa"/>
              <w:left w:w="15" w:type="dxa"/>
              <w:bottom w:w="15" w:type="dxa"/>
              <w:right w:w="15" w:type="dxa"/>
            </w:tcMar>
          </w:tcPr>
          <w:p w14:paraId="04030421" w14:textId="77777777" w:rsidR="00AA315E" w:rsidRDefault="00E42CC1">
            <w:pPr>
              <w:spacing w:before="25" w:after="0"/>
              <w:ind w:left="106"/>
            </w:pPr>
            <w:r>
              <w:rPr>
                <w:color w:val="000000"/>
              </w:rPr>
              <w:t>nămoluri de la epurarea efluenţilor proprii</w:t>
            </w:r>
          </w:p>
        </w:tc>
      </w:tr>
      <w:tr w:rsidR="00AA315E" w14:paraId="499F0C6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D4065EA" w14:textId="77777777" w:rsidR="00AA315E" w:rsidRDefault="00E42CC1">
            <w:pPr>
              <w:spacing w:before="25" w:after="0"/>
              <w:ind w:left="106"/>
            </w:pPr>
            <w:r>
              <w:rPr>
                <w:color w:val="000000"/>
              </w:rPr>
              <w:t>02 02 99</w:t>
            </w:r>
          </w:p>
        </w:tc>
        <w:tc>
          <w:tcPr>
            <w:tcW w:w="11578" w:type="dxa"/>
            <w:tcBorders>
              <w:bottom w:val="single" w:sz="8" w:space="0" w:color="000000"/>
              <w:right w:val="single" w:sz="8" w:space="0" w:color="000000"/>
            </w:tcBorders>
            <w:tcMar>
              <w:top w:w="15" w:type="dxa"/>
              <w:left w:w="15" w:type="dxa"/>
              <w:bottom w:w="15" w:type="dxa"/>
              <w:right w:w="15" w:type="dxa"/>
            </w:tcMar>
          </w:tcPr>
          <w:p w14:paraId="5A92B7B9" w14:textId="77777777" w:rsidR="00AA315E" w:rsidRDefault="00E42CC1">
            <w:pPr>
              <w:spacing w:before="25" w:after="0"/>
              <w:ind w:left="106"/>
            </w:pPr>
            <w:r>
              <w:rPr>
                <w:color w:val="000000"/>
              </w:rPr>
              <w:t>alte deşeuri nespecificate</w:t>
            </w:r>
          </w:p>
        </w:tc>
      </w:tr>
      <w:tr w:rsidR="00AA315E" w14:paraId="6496FD7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5AB76E0" w14:textId="77777777" w:rsidR="00AA315E" w:rsidRDefault="00E42CC1">
            <w:pPr>
              <w:spacing w:before="25" w:after="0"/>
              <w:ind w:left="106"/>
            </w:pPr>
            <w:r>
              <w:rPr>
                <w:color w:val="000000"/>
              </w:rPr>
              <w:t>02 03</w:t>
            </w:r>
          </w:p>
        </w:tc>
        <w:tc>
          <w:tcPr>
            <w:tcW w:w="11578" w:type="dxa"/>
            <w:tcBorders>
              <w:bottom w:val="single" w:sz="8" w:space="0" w:color="000000"/>
              <w:right w:val="single" w:sz="8" w:space="0" w:color="000000"/>
            </w:tcBorders>
            <w:tcMar>
              <w:top w:w="15" w:type="dxa"/>
              <w:left w:w="15" w:type="dxa"/>
              <w:bottom w:w="15" w:type="dxa"/>
              <w:right w:w="15" w:type="dxa"/>
            </w:tcMar>
          </w:tcPr>
          <w:p w14:paraId="4DFC56B3" w14:textId="77777777" w:rsidR="00AA315E" w:rsidRDefault="00E42CC1">
            <w:pPr>
              <w:spacing w:before="25" w:after="0"/>
              <w:ind w:left="106"/>
            </w:pPr>
            <w:r>
              <w:rPr>
                <w:color w:val="000000"/>
              </w:rPr>
              <w:t>deşeuri de la prepararea şi procesarea fructelor, legumelor, cerealelor, uleiurilor comestibile, pulberei de cacao, cafelei, ceaiului şi tutunului; producerea conservelor; prepararea şi fermentarea drojdiei şi extractului de drojdie şi melasei</w:t>
            </w:r>
          </w:p>
        </w:tc>
      </w:tr>
      <w:tr w:rsidR="00AA315E" w14:paraId="6384F43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F85F840" w14:textId="77777777" w:rsidR="00AA315E" w:rsidRDefault="00E42CC1">
            <w:pPr>
              <w:spacing w:before="25" w:after="0"/>
              <w:ind w:left="106"/>
            </w:pPr>
            <w:r>
              <w:rPr>
                <w:color w:val="000000"/>
              </w:rPr>
              <w:t>02 03 01</w:t>
            </w:r>
          </w:p>
        </w:tc>
        <w:tc>
          <w:tcPr>
            <w:tcW w:w="11578" w:type="dxa"/>
            <w:tcBorders>
              <w:bottom w:val="single" w:sz="8" w:space="0" w:color="000000"/>
              <w:right w:val="single" w:sz="8" w:space="0" w:color="000000"/>
            </w:tcBorders>
            <w:tcMar>
              <w:top w:w="15" w:type="dxa"/>
              <w:left w:w="15" w:type="dxa"/>
              <w:bottom w:w="15" w:type="dxa"/>
              <w:right w:w="15" w:type="dxa"/>
            </w:tcMar>
          </w:tcPr>
          <w:p w14:paraId="21917011" w14:textId="77777777" w:rsidR="00AA315E" w:rsidRDefault="00E42CC1">
            <w:pPr>
              <w:spacing w:before="25" w:after="0"/>
              <w:ind w:left="106"/>
            </w:pPr>
            <w:r>
              <w:rPr>
                <w:color w:val="000000"/>
              </w:rPr>
              <w:t>nămoluri de la spălare, curăţare, decojire, centrifugare şi separare</w:t>
            </w:r>
          </w:p>
        </w:tc>
      </w:tr>
      <w:tr w:rsidR="00AA315E" w14:paraId="46D47E6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E9A0373" w14:textId="77777777" w:rsidR="00AA315E" w:rsidRDefault="00E42CC1">
            <w:pPr>
              <w:spacing w:before="25" w:after="0"/>
              <w:ind w:left="106"/>
            </w:pPr>
            <w:r>
              <w:rPr>
                <w:color w:val="000000"/>
              </w:rPr>
              <w:t>02 03 02</w:t>
            </w:r>
          </w:p>
        </w:tc>
        <w:tc>
          <w:tcPr>
            <w:tcW w:w="11578" w:type="dxa"/>
            <w:tcBorders>
              <w:bottom w:val="single" w:sz="8" w:space="0" w:color="000000"/>
              <w:right w:val="single" w:sz="8" w:space="0" w:color="000000"/>
            </w:tcBorders>
            <w:tcMar>
              <w:top w:w="15" w:type="dxa"/>
              <w:left w:w="15" w:type="dxa"/>
              <w:bottom w:w="15" w:type="dxa"/>
              <w:right w:w="15" w:type="dxa"/>
            </w:tcMar>
          </w:tcPr>
          <w:p w14:paraId="75833D53" w14:textId="77777777" w:rsidR="00AA315E" w:rsidRDefault="00E42CC1">
            <w:pPr>
              <w:spacing w:before="25" w:after="0"/>
              <w:ind w:left="106"/>
            </w:pPr>
            <w:r>
              <w:rPr>
                <w:color w:val="000000"/>
              </w:rPr>
              <w:t>deşeuri de agenţi de conservare</w:t>
            </w:r>
          </w:p>
        </w:tc>
      </w:tr>
      <w:tr w:rsidR="00AA315E" w14:paraId="4519F34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101385C" w14:textId="77777777" w:rsidR="00AA315E" w:rsidRDefault="00E42CC1">
            <w:pPr>
              <w:spacing w:before="25" w:after="0"/>
              <w:ind w:left="106"/>
            </w:pPr>
            <w:r>
              <w:rPr>
                <w:color w:val="000000"/>
              </w:rPr>
              <w:t>02 03 03</w:t>
            </w:r>
          </w:p>
        </w:tc>
        <w:tc>
          <w:tcPr>
            <w:tcW w:w="11578" w:type="dxa"/>
            <w:tcBorders>
              <w:bottom w:val="single" w:sz="8" w:space="0" w:color="000000"/>
              <w:right w:val="single" w:sz="8" w:space="0" w:color="000000"/>
            </w:tcBorders>
            <w:tcMar>
              <w:top w:w="15" w:type="dxa"/>
              <w:left w:w="15" w:type="dxa"/>
              <w:bottom w:w="15" w:type="dxa"/>
              <w:right w:w="15" w:type="dxa"/>
            </w:tcMar>
          </w:tcPr>
          <w:p w14:paraId="06DC1B8F" w14:textId="77777777" w:rsidR="00AA315E" w:rsidRDefault="00E42CC1">
            <w:pPr>
              <w:spacing w:before="25" w:after="0"/>
              <w:ind w:left="106"/>
            </w:pPr>
            <w:r>
              <w:rPr>
                <w:color w:val="000000"/>
              </w:rPr>
              <w:t>deşeuri de la extracţia cu solvenţi</w:t>
            </w:r>
          </w:p>
        </w:tc>
      </w:tr>
      <w:tr w:rsidR="00AA315E" w14:paraId="36AEFD6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F96925C" w14:textId="77777777" w:rsidR="00AA315E" w:rsidRDefault="00E42CC1">
            <w:pPr>
              <w:spacing w:before="25" w:after="0"/>
              <w:ind w:left="106"/>
            </w:pPr>
            <w:r>
              <w:rPr>
                <w:color w:val="000000"/>
              </w:rPr>
              <w:t>02 03 04</w:t>
            </w:r>
          </w:p>
        </w:tc>
        <w:tc>
          <w:tcPr>
            <w:tcW w:w="11578" w:type="dxa"/>
            <w:tcBorders>
              <w:bottom w:val="single" w:sz="8" w:space="0" w:color="000000"/>
              <w:right w:val="single" w:sz="8" w:space="0" w:color="000000"/>
            </w:tcBorders>
            <w:tcMar>
              <w:top w:w="15" w:type="dxa"/>
              <w:left w:w="15" w:type="dxa"/>
              <w:bottom w:w="15" w:type="dxa"/>
              <w:right w:w="15" w:type="dxa"/>
            </w:tcMar>
          </w:tcPr>
          <w:p w14:paraId="1E79834E" w14:textId="77777777" w:rsidR="00AA315E" w:rsidRDefault="00E42CC1">
            <w:pPr>
              <w:spacing w:before="25" w:after="0"/>
              <w:ind w:left="106"/>
            </w:pPr>
            <w:r>
              <w:rPr>
                <w:color w:val="000000"/>
              </w:rPr>
              <w:t>materii care nu se pretează consumului sau procesării</w:t>
            </w:r>
          </w:p>
        </w:tc>
      </w:tr>
      <w:tr w:rsidR="00AA315E" w14:paraId="086998C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23D6AB5" w14:textId="77777777" w:rsidR="00AA315E" w:rsidRDefault="00E42CC1">
            <w:pPr>
              <w:spacing w:before="25" w:after="0"/>
              <w:ind w:left="106"/>
            </w:pPr>
            <w:r>
              <w:rPr>
                <w:color w:val="000000"/>
              </w:rPr>
              <w:t>02 03 05</w:t>
            </w:r>
          </w:p>
        </w:tc>
        <w:tc>
          <w:tcPr>
            <w:tcW w:w="11578" w:type="dxa"/>
            <w:tcBorders>
              <w:bottom w:val="single" w:sz="8" w:space="0" w:color="000000"/>
              <w:right w:val="single" w:sz="8" w:space="0" w:color="000000"/>
            </w:tcBorders>
            <w:tcMar>
              <w:top w:w="15" w:type="dxa"/>
              <w:left w:w="15" w:type="dxa"/>
              <w:bottom w:w="15" w:type="dxa"/>
              <w:right w:w="15" w:type="dxa"/>
            </w:tcMar>
          </w:tcPr>
          <w:p w14:paraId="3933845C" w14:textId="77777777" w:rsidR="00AA315E" w:rsidRDefault="00E42CC1">
            <w:pPr>
              <w:spacing w:before="25" w:after="0"/>
              <w:ind w:left="106"/>
            </w:pPr>
            <w:r>
              <w:rPr>
                <w:color w:val="000000"/>
              </w:rPr>
              <w:t>nămoluri de la epurarea efluenţilor proprii</w:t>
            </w:r>
          </w:p>
        </w:tc>
      </w:tr>
      <w:tr w:rsidR="00AA315E" w14:paraId="1098CBF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616346D" w14:textId="77777777" w:rsidR="00AA315E" w:rsidRDefault="00E42CC1">
            <w:pPr>
              <w:spacing w:before="25" w:after="0"/>
              <w:ind w:left="106"/>
            </w:pPr>
            <w:r>
              <w:rPr>
                <w:color w:val="000000"/>
              </w:rPr>
              <w:t>02 03 99</w:t>
            </w:r>
          </w:p>
        </w:tc>
        <w:tc>
          <w:tcPr>
            <w:tcW w:w="11578" w:type="dxa"/>
            <w:tcBorders>
              <w:bottom w:val="single" w:sz="8" w:space="0" w:color="000000"/>
              <w:right w:val="single" w:sz="8" w:space="0" w:color="000000"/>
            </w:tcBorders>
            <w:tcMar>
              <w:top w:w="15" w:type="dxa"/>
              <w:left w:w="15" w:type="dxa"/>
              <w:bottom w:w="15" w:type="dxa"/>
              <w:right w:w="15" w:type="dxa"/>
            </w:tcMar>
          </w:tcPr>
          <w:p w14:paraId="2CE60D4B" w14:textId="77777777" w:rsidR="00AA315E" w:rsidRDefault="00E42CC1">
            <w:pPr>
              <w:spacing w:before="25" w:after="0"/>
              <w:ind w:left="106"/>
            </w:pPr>
            <w:r>
              <w:rPr>
                <w:color w:val="000000"/>
              </w:rPr>
              <w:t>alte deşeuri nespecificate</w:t>
            </w:r>
          </w:p>
        </w:tc>
      </w:tr>
      <w:tr w:rsidR="00AA315E" w14:paraId="607740E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0D594C7" w14:textId="77777777" w:rsidR="00AA315E" w:rsidRDefault="00E42CC1">
            <w:pPr>
              <w:spacing w:before="25" w:after="0"/>
              <w:ind w:left="106"/>
            </w:pPr>
            <w:r>
              <w:rPr>
                <w:color w:val="000000"/>
              </w:rPr>
              <w:lastRenderedPageBreak/>
              <w:t>02 04</w:t>
            </w:r>
          </w:p>
        </w:tc>
        <w:tc>
          <w:tcPr>
            <w:tcW w:w="11578" w:type="dxa"/>
            <w:tcBorders>
              <w:bottom w:val="single" w:sz="8" w:space="0" w:color="000000"/>
              <w:right w:val="single" w:sz="8" w:space="0" w:color="000000"/>
            </w:tcBorders>
            <w:tcMar>
              <w:top w:w="15" w:type="dxa"/>
              <w:left w:w="15" w:type="dxa"/>
              <w:bottom w:w="15" w:type="dxa"/>
              <w:right w:w="15" w:type="dxa"/>
            </w:tcMar>
          </w:tcPr>
          <w:p w14:paraId="2CB96C2A" w14:textId="77777777" w:rsidR="00AA315E" w:rsidRDefault="00E42CC1">
            <w:pPr>
              <w:spacing w:before="25" w:after="0"/>
              <w:ind w:left="106"/>
            </w:pPr>
            <w:r>
              <w:rPr>
                <w:color w:val="000000"/>
              </w:rPr>
              <w:t>deşeuri de la procesarea zahărului</w:t>
            </w:r>
          </w:p>
        </w:tc>
      </w:tr>
      <w:tr w:rsidR="00AA315E" w14:paraId="25C9F1E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A00C55D" w14:textId="77777777" w:rsidR="00AA315E" w:rsidRDefault="00E42CC1">
            <w:pPr>
              <w:spacing w:before="25" w:after="0"/>
              <w:ind w:left="106"/>
            </w:pPr>
            <w:r>
              <w:rPr>
                <w:color w:val="000000"/>
              </w:rPr>
              <w:t>02 04 01</w:t>
            </w:r>
          </w:p>
        </w:tc>
        <w:tc>
          <w:tcPr>
            <w:tcW w:w="11578" w:type="dxa"/>
            <w:tcBorders>
              <w:bottom w:val="single" w:sz="8" w:space="0" w:color="000000"/>
              <w:right w:val="single" w:sz="8" w:space="0" w:color="000000"/>
            </w:tcBorders>
            <w:tcMar>
              <w:top w:w="15" w:type="dxa"/>
              <w:left w:w="15" w:type="dxa"/>
              <w:bottom w:w="15" w:type="dxa"/>
              <w:right w:w="15" w:type="dxa"/>
            </w:tcMar>
          </w:tcPr>
          <w:p w14:paraId="6AA06184" w14:textId="77777777" w:rsidR="00AA315E" w:rsidRDefault="00E42CC1">
            <w:pPr>
              <w:spacing w:before="25" w:after="0"/>
              <w:ind w:left="106"/>
            </w:pPr>
            <w:r>
              <w:rPr>
                <w:color w:val="000000"/>
              </w:rPr>
              <w:t>nămoluri ele la curăţarea şi spălarea sfeclei ele zahăr</w:t>
            </w:r>
          </w:p>
        </w:tc>
      </w:tr>
      <w:tr w:rsidR="00AA315E" w14:paraId="3782114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F51E270" w14:textId="77777777" w:rsidR="00AA315E" w:rsidRDefault="00E42CC1">
            <w:pPr>
              <w:spacing w:before="25" w:after="0"/>
              <w:ind w:left="106"/>
            </w:pPr>
            <w:r>
              <w:rPr>
                <w:color w:val="000000"/>
              </w:rPr>
              <w:t>02 04 02</w:t>
            </w:r>
          </w:p>
        </w:tc>
        <w:tc>
          <w:tcPr>
            <w:tcW w:w="11578" w:type="dxa"/>
            <w:tcBorders>
              <w:bottom w:val="single" w:sz="8" w:space="0" w:color="000000"/>
              <w:right w:val="single" w:sz="8" w:space="0" w:color="000000"/>
            </w:tcBorders>
            <w:tcMar>
              <w:top w:w="15" w:type="dxa"/>
              <w:left w:w="15" w:type="dxa"/>
              <w:bottom w:w="15" w:type="dxa"/>
              <w:right w:w="15" w:type="dxa"/>
            </w:tcMar>
          </w:tcPr>
          <w:p w14:paraId="1368D362" w14:textId="77777777" w:rsidR="00AA315E" w:rsidRDefault="00E42CC1">
            <w:pPr>
              <w:spacing w:before="25" w:after="0"/>
              <w:ind w:left="106"/>
            </w:pPr>
            <w:r>
              <w:rPr>
                <w:color w:val="000000"/>
              </w:rPr>
              <w:t>deşeuri de carbonat de calciu</w:t>
            </w:r>
          </w:p>
        </w:tc>
      </w:tr>
      <w:tr w:rsidR="00AA315E" w14:paraId="7EB1217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3DD6686" w14:textId="77777777" w:rsidR="00AA315E" w:rsidRDefault="00E42CC1">
            <w:pPr>
              <w:spacing w:before="25" w:after="0"/>
              <w:ind w:left="106"/>
            </w:pPr>
            <w:r>
              <w:rPr>
                <w:color w:val="000000"/>
              </w:rPr>
              <w:t>02 04 03</w:t>
            </w:r>
          </w:p>
        </w:tc>
        <w:tc>
          <w:tcPr>
            <w:tcW w:w="11578" w:type="dxa"/>
            <w:tcBorders>
              <w:bottom w:val="single" w:sz="8" w:space="0" w:color="000000"/>
              <w:right w:val="single" w:sz="8" w:space="0" w:color="000000"/>
            </w:tcBorders>
            <w:tcMar>
              <w:top w:w="15" w:type="dxa"/>
              <w:left w:w="15" w:type="dxa"/>
              <w:bottom w:w="15" w:type="dxa"/>
              <w:right w:w="15" w:type="dxa"/>
            </w:tcMar>
          </w:tcPr>
          <w:p w14:paraId="2FB2F015" w14:textId="77777777" w:rsidR="00AA315E" w:rsidRDefault="00E42CC1">
            <w:pPr>
              <w:spacing w:before="25" w:after="0"/>
              <w:ind w:left="106"/>
            </w:pPr>
            <w:r>
              <w:rPr>
                <w:color w:val="000000"/>
              </w:rPr>
              <w:t>nămoluri de la epurarea efluenţilor proprii</w:t>
            </w:r>
          </w:p>
        </w:tc>
      </w:tr>
      <w:tr w:rsidR="00AA315E" w14:paraId="13E532F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C5D5872" w14:textId="77777777" w:rsidR="00AA315E" w:rsidRDefault="00E42CC1">
            <w:pPr>
              <w:spacing w:before="25" w:after="0"/>
              <w:ind w:left="106"/>
            </w:pPr>
            <w:r>
              <w:rPr>
                <w:color w:val="000000"/>
              </w:rPr>
              <w:t>02 04 99</w:t>
            </w:r>
          </w:p>
        </w:tc>
        <w:tc>
          <w:tcPr>
            <w:tcW w:w="11578" w:type="dxa"/>
            <w:tcBorders>
              <w:bottom w:val="single" w:sz="8" w:space="0" w:color="000000"/>
              <w:right w:val="single" w:sz="8" w:space="0" w:color="000000"/>
            </w:tcBorders>
            <w:tcMar>
              <w:top w:w="15" w:type="dxa"/>
              <w:left w:w="15" w:type="dxa"/>
              <w:bottom w:w="15" w:type="dxa"/>
              <w:right w:w="15" w:type="dxa"/>
            </w:tcMar>
          </w:tcPr>
          <w:p w14:paraId="5417109D" w14:textId="77777777" w:rsidR="00AA315E" w:rsidRDefault="00E42CC1">
            <w:pPr>
              <w:spacing w:before="25" w:after="0"/>
              <w:ind w:left="106"/>
            </w:pPr>
            <w:r>
              <w:rPr>
                <w:color w:val="000000"/>
              </w:rPr>
              <w:t>alte deşeuri nespecificate</w:t>
            </w:r>
          </w:p>
        </w:tc>
      </w:tr>
      <w:tr w:rsidR="00AA315E" w14:paraId="6CCEF5A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AE14F6D" w14:textId="77777777" w:rsidR="00AA315E" w:rsidRDefault="00E42CC1">
            <w:pPr>
              <w:spacing w:before="25" w:after="0"/>
              <w:ind w:left="106"/>
            </w:pPr>
            <w:r>
              <w:rPr>
                <w:color w:val="000000"/>
              </w:rPr>
              <w:t>02 05</w:t>
            </w:r>
          </w:p>
        </w:tc>
        <w:tc>
          <w:tcPr>
            <w:tcW w:w="11578" w:type="dxa"/>
            <w:tcBorders>
              <w:bottom w:val="single" w:sz="8" w:space="0" w:color="000000"/>
              <w:right w:val="single" w:sz="8" w:space="0" w:color="000000"/>
            </w:tcBorders>
            <w:tcMar>
              <w:top w:w="15" w:type="dxa"/>
              <w:left w:w="15" w:type="dxa"/>
              <w:bottom w:w="15" w:type="dxa"/>
              <w:right w:w="15" w:type="dxa"/>
            </w:tcMar>
          </w:tcPr>
          <w:p w14:paraId="10B0E1B1" w14:textId="77777777" w:rsidR="00AA315E" w:rsidRDefault="00E42CC1">
            <w:pPr>
              <w:spacing w:before="25" w:after="0"/>
              <w:ind w:left="106"/>
            </w:pPr>
            <w:r>
              <w:rPr>
                <w:color w:val="000000"/>
              </w:rPr>
              <w:t>deşeuri din industria produselor lactate</w:t>
            </w:r>
          </w:p>
        </w:tc>
      </w:tr>
      <w:tr w:rsidR="00AA315E" w14:paraId="2F92B25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AB2E3E7" w14:textId="77777777" w:rsidR="00AA315E" w:rsidRDefault="00E42CC1">
            <w:pPr>
              <w:spacing w:before="25" w:after="0"/>
              <w:ind w:left="106"/>
            </w:pPr>
            <w:r>
              <w:rPr>
                <w:color w:val="000000"/>
              </w:rPr>
              <w:t>02 05 01</w:t>
            </w:r>
          </w:p>
        </w:tc>
        <w:tc>
          <w:tcPr>
            <w:tcW w:w="11578" w:type="dxa"/>
            <w:tcBorders>
              <w:bottom w:val="single" w:sz="8" w:space="0" w:color="000000"/>
              <w:right w:val="single" w:sz="8" w:space="0" w:color="000000"/>
            </w:tcBorders>
            <w:tcMar>
              <w:top w:w="15" w:type="dxa"/>
              <w:left w:w="15" w:type="dxa"/>
              <w:bottom w:w="15" w:type="dxa"/>
              <w:right w:w="15" w:type="dxa"/>
            </w:tcMar>
          </w:tcPr>
          <w:p w14:paraId="1BDE05D6" w14:textId="77777777" w:rsidR="00AA315E" w:rsidRDefault="00E42CC1">
            <w:pPr>
              <w:spacing w:before="25" w:after="0"/>
              <w:ind w:left="106"/>
            </w:pPr>
            <w:r>
              <w:rPr>
                <w:color w:val="000000"/>
              </w:rPr>
              <w:t>materii care nu se pretează consumului sau procesării</w:t>
            </w:r>
          </w:p>
        </w:tc>
      </w:tr>
      <w:tr w:rsidR="00AA315E" w14:paraId="0E5766B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9CFA385" w14:textId="77777777" w:rsidR="00AA315E" w:rsidRDefault="00E42CC1">
            <w:pPr>
              <w:spacing w:before="25" w:after="0"/>
              <w:ind w:left="106"/>
            </w:pPr>
            <w:r>
              <w:rPr>
                <w:color w:val="000000"/>
              </w:rPr>
              <w:t>02 05 02</w:t>
            </w:r>
          </w:p>
        </w:tc>
        <w:tc>
          <w:tcPr>
            <w:tcW w:w="11578" w:type="dxa"/>
            <w:tcBorders>
              <w:bottom w:val="single" w:sz="8" w:space="0" w:color="000000"/>
              <w:right w:val="single" w:sz="8" w:space="0" w:color="000000"/>
            </w:tcBorders>
            <w:tcMar>
              <w:top w:w="15" w:type="dxa"/>
              <w:left w:w="15" w:type="dxa"/>
              <w:bottom w:w="15" w:type="dxa"/>
              <w:right w:w="15" w:type="dxa"/>
            </w:tcMar>
          </w:tcPr>
          <w:p w14:paraId="1DC0F3D8" w14:textId="77777777" w:rsidR="00AA315E" w:rsidRDefault="00E42CC1">
            <w:pPr>
              <w:spacing w:before="25" w:after="0"/>
              <w:ind w:left="106"/>
            </w:pPr>
            <w:r>
              <w:rPr>
                <w:color w:val="000000"/>
              </w:rPr>
              <w:t>nămoluri de la epurarea efluenţilor proprii</w:t>
            </w:r>
          </w:p>
        </w:tc>
      </w:tr>
      <w:tr w:rsidR="00AA315E" w14:paraId="61AEADA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A0CF5CA" w14:textId="77777777" w:rsidR="00AA315E" w:rsidRDefault="00E42CC1">
            <w:pPr>
              <w:spacing w:before="25" w:after="0"/>
              <w:ind w:left="106"/>
            </w:pPr>
            <w:r>
              <w:rPr>
                <w:color w:val="000000"/>
              </w:rPr>
              <w:t>02 05 99</w:t>
            </w:r>
          </w:p>
        </w:tc>
        <w:tc>
          <w:tcPr>
            <w:tcW w:w="11578" w:type="dxa"/>
            <w:tcBorders>
              <w:bottom w:val="single" w:sz="8" w:space="0" w:color="000000"/>
              <w:right w:val="single" w:sz="8" w:space="0" w:color="000000"/>
            </w:tcBorders>
            <w:tcMar>
              <w:top w:w="15" w:type="dxa"/>
              <w:left w:w="15" w:type="dxa"/>
              <w:bottom w:w="15" w:type="dxa"/>
              <w:right w:w="15" w:type="dxa"/>
            </w:tcMar>
          </w:tcPr>
          <w:p w14:paraId="6E3E28C3" w14:textId="77777777" w:rsidR="00AA315E" w:rsidRDefault="00E42CC1">
            <w:pPr>
              <w:spacing w:before="25" w:after="0"/>
              <w:ind w:left="106"/>
            </w:pPr>
            <w:r>
              <w:rPr>
                <w:color w:val="000000"/>
              </w:rPr>
              <w:t>alte deşeuri nespecificate</w:t>
            </w:r>
          </w:p>
        </w:tc>
      </w:tr>
      <w:tr w:rsidR="00AA315E" w14:paraId="0F43744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548162B" w14:textId="77777777" w:rsidR="00AA315E" w:rsidRDefault="00E42CC1">
            <w:pPr>
              <w:spacing w:before="25" w:after="0"/>
              <w:ind w:left="106"/>
            </w:pPr>
            <w:r>
              <w:rPr>
                <w:color w:val="000000"/>
              </w:rPr>
              <w:t>02 06</w:t>
            </w:r>
          </w:p>
        </w:tc>
        <w:tc>
          <w:tcPr>
            <w:tcW w:w="11578" w:type="dxa"/>
            <w:tcBorders>
              <w:bottom w:val="single" w:sz="8" w:space="0" w:color="000000"/>
              <w:right w:val="single" w:sz="8" w:space="0" w:color="000000"/>
            </w:tcBorders>
            <w:tcMar>
              <w:top w:w="15" w:type="dxa"/>
              <w:left w:w="15" w:type="dxa"/>
              <w:bottom w:w="15" w:type="dxa"/>
              <w:right w:w="15" w:type="dxa"/>
            </w:tcMar>
          </w:tcPr>
          <w:p w14:paraId="39871BD4" w14:textId="77777777" w:rsidR="00AA315E" w:rsidRDefault="00E42CC1">
            <w:pPr>
              <w:spacing w:before="25" w:after="0"/>
              <w:ind w:left="106"/>
            </w:pPr>
            <w:r>
              <w:rPr>
                <w:color w:val="000000"/>
              </w:rPr>
              <w:t>deşeuri din industria produselor de panificaţie şi cofetărie</w:t>
            </w:r>
          </w:p>
        </w:tc>
      </w:tr>
      <w:tr w:rsidR="00AA315E" w14:paraId="3B756A5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9D1711C" w14:textId="77777777" w:rsidR="00AA315E" w:rsidRDefault="00E42CC1">
            <w:pPr>
              <w:spacing w:before="25" w:after="0"/>
              <w:ind w:left="106"/>
            </w:pPr>
            <w:r>
              <w:rPr>
                <w:color w:val="000000"/>
              </w:rPr>
              <w:t>02 06 01</w:t>
            </w:r>
          </w:p>
        </w:tc>
        <w:tc>
          <w:tcPr>
            <w:tcW w:w="11578" w:type="dxa"/>
            <w:tcBorders>
              <w:bottom w:val="single" w:sz="8" w:space="0" w:color="000000"/>
              <w:right w:val="single" w:sz="8" w:space="0" w:color="000000"/>
            </w:tcBorders>
            <w:tcMar>
              <w:top w:w="15" w:type="dxa"/>
              <w:left w:w="15" w:type="dxa"/>
              <w:bottom w:w="15" w:type="dxa"/>
              <w:right w:w="15" w:type="dxa"/>
            </w:tcMar>
          </w:tcPr>
          <w:p w14:paraId="62ED0F6B" w14:textId="77777777" w:rsidR="00AA315E" w:rsidRDefault="00E42CC1">
            <w:pPr>
              <w:spacing w:before="25" w:after="0"/>
              <w:ind w:left="106"/>
            </w:pPr>
            <w:r>
              <w:rPr>
                <w:color w:val="000000"/>
              </w:rPr>
              <w:t>materii care nu se pretează consumului sau procesării</w:t>
            </w:r>
          </w:p>
        </w:tc>
      </w:tr>
      <w:tr w:rsidR="00AA315E" w14:paraId="626A3FE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27C753A" w14:textId="77777777" w:rsidR="00AA315E" w:rsidRDefault="00E42CC1">
            <w:pPr>
              <w:spacing w:before="25" w:after="0"/>
              <w:ind w:left="106"/>
            </w:pPr>
            <w:r>
              <w:rPr>
                <w:color w:val="000000"/>
              </w:rPr>
              <w:t>02 06 02</w:t>
            </w:r>
          </w:p>
        </w:tc>
        <w:tc>
          <w:tcPr>
            <w:tcW w:w="11578" w:type="dxa"/>
            <w:tcBorders>
              <w:bottom w:val="single" w:sz="8" w:space="0" w:color="000000"/>
              <w:right w:val="single" w:sz="8" w:space="0" w:color="000000"/>
            </w:tcBorders>
            <w:tcMar>
              <w:top w:w="15" w:type="dxa"/>
              <w:left w:w="15" w:type="dxa"/>
              <w:bottom w:w="15" w:type="dxa"/>
              <w:right w:w="15" w:type="dxa"/>
            </w:tcMar>
          </w:tcPr>
          <w:p w14:paraId="1BA9F6B5" w14:textId="77777777" w:rsidR="00AA315E" w:rsidRDefault="00E42CC1">
            <w:pPr>
              <w:spacing w:before="25" w:after="0"/>
              <w:ind w:left="106"/>
            </w:pPr>
            <w:r>
              <w:rPr>
                <w:color w:val="000000"/>
              </w:rPr>
              <w:t>deşeuri de agenţi de conservare</w:t>
            </w:r>
          </w:p>
        </w:tc>
      </w:tr>
      <w:tr w:rsidR="00AA315E" w14:paraId="16C4B17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122DCC3" w14:textId="77777777" w:rsidR="00AA315E" w:rsidRDefault="00E42CC1">
            <w:pPr>
              <w:spacing w:before="25" w:after="0"/>
              <w:ind w:left="106"/>
            </w:pPr>
            <w:r>
              <w:rPr>
                <w:color w:val="000000"/>
              </w:rPr>
              <w:t>02 06 03</w:t>
            </w:r>
          </w:p>
        </w:tc>
        <w:tc>
          <w:tcPr>
            <w:tcW w:w="11578" w:type="dxa"/>
            <w:tcBorders>
              <w:bottom w:val="single" w:sz="8" w:space="0" w:color="000000"/>
              <w:right w:val="single" w:sz="8" w:space="0" w:color="000000"/>
            </w:tcBorders>
            <w:tcMar>
              <w:top w:w="15" w:type="dxa"/>
              <w:left w:w="15" w:type="dxa"/>
              <w:bottom w:w="15" w:type="dxa"/>
              <w:right w:w="15" w:type="dxa"/>
            </w:tcMar>
          </w:tcPr>
          <w:p w14:paraId="517BD5C4" w14:textId="77777777" w:rsidR="00AA315E" w:rsidRDefault="00E42CC1">
            <w:pPr>
              <w:spacing w:before="25" w:after="0"/>
              <w:ind w:left="106"/>
            </w:pPr>
            <w:r>
              <w:rPr>
                <w:color w:val="000000"/>
              </w:rPr>
              <w:t>nămoluri de la epurarea efluenţilor proprii</w:t>
            </w:r>
          </w:p>
        </w:tc>
      </w:tr>
      <w:tr w:rsidR="00AA315E" w14:paraId="63BBE54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2DA2131" w14:textId="77777777" w:rsidR="00AA315E" w:rsidRDefault="00E42CC1">
            <w:pPr>
              <w:spacing w:before="25" w:after="0"/>
              <w:ind w:left="106"/>
            </w:pPr>
            <w:r>
              <w:rPr>
                <w:color w:val="000000"/>
              </w:rPr>
              <w:t>02 06 99</w:t>
            </w:r>
          </w:p>
        </w:tc>
        <w:tc>
          <w:tcPr>
            <w:tcW w:w="11578" w:type="dxa"/>
            <w:tcBorders>
              <w:bottom w:val="single" w:sz="8" w:space="0" w:color="000000"/>
              <w:right w:val="single" w:sz="8" w:space="0" w:color="000000"/>
            </w:tcBorders>
            <w:tcMar>
              <w:top w:w="15" w:type="dxa"/>
              <w:left w:w="15" w:type="dxa"/>
              <w:bottom w:w="15" w:type="dxa"/>
              <w:right w:w="15" w:type="dxa"/>
            </w:tcMar>
          </w:tcPr>
          <w:p w14:paraId="5538164A" w14:textId="77777777" w:rsidR="00AA315E" w:rsidRDefault="00E42CC1">
            <w:pPr>
              <w:spacing w:before="25" w:after="0"/>
              <w:ind w:left="106"/>
            </w:pPr>
            <w:r>
              <w:rPr>
                <w:color w:val="000000"/>
              </w:rPr>
              <w:t>alte deşeuri nespecificate</w:t>
            </w:r>
          </w:p>
        </w:tc>
      </w:tr>
      <w:tr w:rsidR="00AA315E" w14:paraId="6A44F3A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A57D12D" w14:textId="77777777" w:rsidR="00AA315E" w:rsidRDefault="00E42CC1">
            <w:pPr>
              <w:spacing w:before="25" w:after="0"/>
              <w:ind w:left="106"/>
            </w:pPr>
            <w:r>
              <w:rPr>
                <w:color w:val="000000"/>
              </w:rPr>
              <w:t>02 07</w:t>
            </w:r>
          </w:p>
        </w:tc>
        <w:tc>
          <w:tcPr>
            <w:tcW w:w="11578" w:type="dxa"/>
            <w:tcBorders>
              <w:bottom w:val="single" w:sz="8" w:space="0" w:color="000000"/>
              <w:right w:val="single" w:sz="8" w:space="0" w:color="000000"/>
            </w:tcBorders>
            <w:tcMar>
              <w:top w:w="15" w:type="dxa"/>
              <w:left w:w="15" w:type="dxa"/>
              <w:bottom w:w="15" w:type="dxa"/>
              <w:right w:w="15" w:type="dxa"/>
            </w:tcMar>
          </w:tcPr>
          <w:p w14:paraId="560072E7" w14:textId="77777777" w:rsidR="00AA315E" w:rsidRDefault="00E42CC1">
            <w:pPr>
              <w:spacing w:before="25" w:after="0"/>
              <w:ind w:left="106"/>
            </w:pPr>
            <w:r>
              <w:rPr>
                <w:color w:val="000000"/>
              </w:rPr>
              <w:t>deşeuri de la producerea băuturilor alcoolice şi nealcoolice (exceptând cafeaua, ceaiul şi cacaua)</w:t>
            </w:r>
          </w:p>
        </w:tc>
      </w:tr>
      <w:tr w:rsidR="00AA315E" w14:paraId="790A14D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244A23D" w14:textId="77777777" w:rsidR="00AA315E" w:rsidRDefault="00E42CC1">
            <w:pPr>
              <w:spacing w:before="25" w:after="0"/>
              <w:ind w:left="106"/>
            </w:pPr>
            <w:r>
              <w:rPr>
                <w:color w:val="000000"/>
              </w:rPr>
              <w:t>02 07 01</w:t>
            </w:r>
          </w:p>
        </w:tc>
        <w:tc>
          <w:tcPr>
            <w:tcW w:w="11578" w:type="dxa"/>
            <w:tcBorders>
              <w:bottom w:val="single" w:sz="8" w:space="0" w:color="000000"/>
              <w:right w:val="single" w:sz="8" w:space="0" w:color="000000"/>
            </w:tcBorders>
            <w:tcMar>
              <w:top w:w="15" w:type="dxa"/>
              <w:left w:w="15" w:type="dxa"/>
              <w:bottom w:w="15" w:type="dxa"/>
              <w:right w:w="15" w:type="dxa"/>
            </w:tcMar>
          </w:tcPr>
          <w:p w14:paraId="4E10E410" w14:textId="77777777" w:rsidR="00AA315E" w:rsidRDefault="00E42CC1">
            <w:pPr>
              <w:spacing w:before="25" w:after="0"/>
              <w:ind w:left="106"/>
            </w:pPr>
            <w:r>
              <w:rPr>
                <w:color w:val="000000"/>
              </w:rPr>
              <w:t>deşeuri de la spălarea, curăţarea şi prelucrarea mecanica a materiei prime</w:t>
            </w:r>
          </w:p>
        </w:tc>
      </w:tr>
      <w:tr w:rsidR="00AA315E" w14:paraId="4E29D8D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2CEBD46" w14:textId="77777777" w:rsidR="00AA315E" w:rsidRDefault="00E42CC1">
            <w:pPr>
              <w:spacing w:before="25" w:after="0"/>
              <w:ind w:left="106"/>
            </w:pPr>
            <w:r>
              <w:rPr>
                <w:color w:val="000000"/>
              </w:rPr>
              <w:t>02 07 02</w:t>
            </w:r>
          </w:p>
        </w:tc>
        <w:tc>
          <w:tcPr>
            <w:tcW w:w="11578" w:type="dxa"/>
            <w:tcBorders>
              <w:bottom w:val="single" w:sz="8" w:space="0" w:color="000000"/>
              <w:right w:val="single" w:sz="8" w:space="0" w:color="000000"/>
            </w:tcBorders>
            <w:tcMar>
              <w:top w:w="15" w:type="dxa"/>
              <w:left w:w="15" w:type="dxa"/>
              <w:bottom w:w="15" w:type="dxa"/>
              <w:right w:w="15" w:type="dxa"/>
            </w:tcMar>
          </w:tcPr>
          <w:p w14:paraId="203FE466" w14:textId="77777777" w:rsidR="00AA315E" w:rsidRDefault="00E42CC1">
            <w:pPr>
              <w:spacing w:before="25" w:after="0"/>
              <w:ind w:left="106"/>
            </w:pPr>
            <w:r>
              <w:rPr>
                <w:color w:val="000000"/>
              </w:rPr>
              <w:t>deşeuri de la distilarea băuturilor alcoolice</w:t>
            </w:r>
          </w:p>
        </w:tc>
      </w:tr>
      <w:tr w:rsidR="00AA315E" w14:paraId="361754C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670D4B9" w14:textId="77777777" w:rsidR="00AA315E" w:rsidRDefault="00E42CC1">
            <w:pPr>
              <w:spacing w:before="25" w:after="0"/>
              <w:ind w:left="106"/>
            </w:pPr>
            <w:r>
              <w:rPr>
                <w:color w:val="000000"/>
              </w:rPr>
              <w:t>02 07 03</w:t>
            </w:r>
          </w:p>
        </w:tc>
        <w:tc>
          <w:tcPr>
            <w:tcW w:w="11578" w:type="dxa"/>
            <w:tcBorders>
              <w:bottom w:val="single" w:sz="8" w:space="0" w:color="000000"/>
              <w:right w:val="single" w:sz="8" w:space="0" w:color="000000"/>
            </w:tcBorders>
            <w:tcMar>
              <w:top w:w="15" w:type="dxa"/>
              <w:left w:w="15" w:type="dxa"/>
              <w:bottom w:w="15" w:type="dxa"/>
              <w:right w:w="15" w:type="dxa"/>
            </w:tcMar>
          </w:tcPr>
          <w:p w14:paraId="219D9985" w14:textId="77777777" w:rsidR="00AA315E" w:rsidRDefault="00E42CC1">
            <w:pPr>
              <w:spacing w:before="25" w:after="0"/>
              <w:ind w:left="106"/>
            </w:pPr>
            <w:r>
              <w:rPr>
                <w:color w:val="000000"/>
              </w:rPr>
              <w:t>deşeuri de la tratamente chimice</w:t>
            </w:r>
          </w:p>
        </w:tc>
      </w:tr>
      <w:tr w:rsidR="00AA315E" w14:paraId="5BFE36A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81BA7B0" w14:textId="77777777" w:rsidR="00AA315E" w:rsidRDefault="00E42CC1">
            <w:pPr>
              <w:spacing w:before="25" w:after="0"/>
              <w:ind w:left="106"/>
            </w:pPr>
            <w:r>
              <w:rPr>
                <w:color w:val="000000"/>
              </w:rPr>
              <w:t>02 07 04</w:t>
            </w:r>
          </w:p>
        </w:tc>
        <w:tc>
          <w:tcPr>
            <w:tcW w:w="11578" w:type="dxa"/>
            <w:tcBorders>
              <w:bottom w:val="single" w:sz="8" w:space="0" w:color="000000"/>
              <w:right w:val="single" w:sz="8" w:space="0" w:color="000000"/>
            </w:tcBorders>
            <w:tcMar>
              <w:top w:w="15" w:type="dxa"/>
              <w:left w:w="15" w:type="dxa"/>
              <w:bottom w:w="15" w:type="dxa"/>
              <w:right w:w="15" w:type="dxa"/>
            </w:tcMar>
          </w:tcPr>
          <w:p w14:paraId="17FCE587" w14:textId="77777777" w:rsidR="00AA315E" w:rsidRDefault="00E42CC1">
            <w:pPr>
              <w:spacing w:before="25" w:after="0"/>
              <w:ind w:left="106"/>
            </w:pPr>
            <w:r>
              <w:rPr>
                <w:color w:val="000000"/>
              </w:rPr>
              <w:t>materii care nu se pretează consumului sau procesării</w:t>
            </w:r>
          </w:p>
        </w:tc>
      </w:tr>
      <w:tr w:rsidR="00AA315E" w14:paraId="5C7F8FD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2843B07" w14:textId="77777777" w:rsidR="00AA315E" w:rsidRDefault="00E42CC1">
            <w:pPr>
              <w:spacing w:before="25" w:after="0"/>
              <w:ind w:left="106"/>
            </w:pPr>
            <w:r>
              <w:rPr>
                <w:color w:val="000000"/>
              </w:rPr>
              <w:t>02 07 05</w:t>
            </w:r>
          </w:p>
        </w:tc>
        <w:tc>
          <w:tcPr>
            <w:tcW w:w="11578" w:type="dxa"/>
            <w:tcBorders>
              <w:bottom w:val="single" w:sz="8" w:space="0" w:color="000000"/>
              <w:right w:val="single" w:sz="8" w:space="0" w:color="000000"/>
            </w:tcBorders>
            <w:tcMar>
              <w:top w:w="15" w:type="dxa"/>
              <w:left w:w="15" w:type="dxa"/>
              <w:bottom w:w="15" w:type="dxa"/>
              <w:right w:w="15" w:type="dxa"/>
            </w:tcMar>
          </w:tcPr>
          <w:p w14:paraId="65D94D83" w14:textId="77777777" w:rsidR="00AA315E" w:rsidRDefault="00E42CC1">
            <w:pPr>
              <w:spacing w:before="25" w:after="0"/>
              <w:ind w:left="106"/>
            </w:pPr>
            <w:r>
              <w:rPr>
                <w:color w:val="000000"/>
              </w:rPr>
              <w:t>nămoluri de la epurarea efluenţilor în incintă</w:t>
            </w:r>
          </w:p>
        </w:tc>
      </w:tr>
      <w:tr w:rsidR="00AA315E" w14:paraId="0D651BF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4BE824D" w14:textId="77777777" w:rsidR="00AA315E" w:rsidRDefault="00E42CC1">
            <w:pPr>
              <w:spacing w:before="25" w:after="0"/>
              <w:ind w:left="106"/>
            </w:pPr>
            <w:r>
              <w:rPr>
                <w:color w:val="000000"/>
              </w:rPr>
              <w:t>02 07 99</w:t>
            </w:r>
          </w:p>
        </w:tc>
        <w:tc>
          <w:tcPr>
            <w:tcW w:w="11578" w:type="dxa"/>
            <w:tcBorders>
              <w:bottom w:val="single" w:sz="8" w:space="0" w:color="000000"/>
              <w:right w:val="single" w:sz="8" w:space="0" w:color="000000"/>
            </w:tcBorders>
            <w:tcMar>
              <w:top w:w="15" w:type="dxa"/>
              <w:left w:w="15" w:type="dxa"/>
              <w:bottom w:w="15" w:type="dxa"/>
              <w:right w:w="15" w:type="dxa"/>
            </w:tcMar>
          </w:tcPr>
          <w:p w14:paraId="3B999139" w14:textId="77777777" w:rsidR="00AA315E" w:rsidRDefault="00E42CC1">
            <w:pPr>
              <w:spacing w:before="25" w:after="0"/>
              <w:ind w:left="106"/>
            </w:pPr>
            <w:r>
              <w:rPr>
                <w:color w:val="000000"/>
              </w:rPr>
              <w:t>alte deşeuri nespecificate</w:t>
            </w:r>
          </w:p>
        </w:tc>
      </w:tr>
      <w:tr w:rsidR="00AA315E" w14:paraId="5FAF7F8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AEE878D" w14:textId="77777777" w:rsidR="00AA315E" w:rsidRDefault="00E42CC1">
            <w:pPr>
              <w:spacing w:before="25" w:after="0"/>
              <w:ind w:left="106"/>
            </w:pPr>
            <w:r>
              <w:rPr>
                <w:color w:val="000000"/>
              </w:rPr>
              <w:t>03</w:t>
            </w:r>
          </w:p>
        </w:tc>
        <w:tc>
          <w:tcPr>
            <w:tcW w:w="11578" w:type="dxa"/>
            <w:tcBorders>
              <w:bottom w:val="single" w:sz="8" w:space="0" w:color="000000"/>
              <w:right w:val="single" w:sz="8" w:space="0" w:color="000000"/>
            </w:tcBorders>
            <w:tcMar>
              <w:top w:w="15" w:type="dxa"/>
              <w:left w:w="15" w:type="dxa"/>
              <w:bottom w:w="15" w:type="dxa"/>
              <w:right w:w="15" w:type="dxa"/>
            </w:tcMar>
          </w:tcPr>
          <w:p w14:paraId="2BD32E99" w14:textId="77777777" w:rsidR="00AA315E" w:rsidRDefault="00E42CC1">
            <w:pPr>
              <w:spacing w:before="25" w:after="0"/>
              <w:ind w:left="106"/>
            </w:pPr>
            <w:r>
              <w:rPr>
                <w:color w:val="000000"/>
              </w:rPr>
              <w:t>DEŞEURI DE LA PRELUCRAREA LEMNULUI ŞI PRODUCEREA PLĂCILOR ŞI MOBILEI, PASTEI DE HÂRTIE, HÂRTIEI şi CARTONULUI</w:t>
            </w:r>
          </w:p>
        </w:tc>
      </w:tr>
      <w:tr w:rsidR="00AA315E" w14:paraId="1AF3D46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ABBE648" w14:textId="77777777" w:rsidR="00AA315E" w:rsidRDefault="00E42CC1">
            <w:pPr>
              <w:spacing w:before="25" w:after="0"/>
              <w:ind w:left="106"/>
            </w:pPr>
            <w:r>
              <w:rPr>
                <w:color w:val="000000"/>
              </w:rPr>
              <w:t>03 01</w:t>
            </w:r>
          </w:p>
        </w:tc>
        <w:tc>
          <w:tcPr>
            <w:tcW w:w="11578" w:type="dxa"/>
            <w:tcBorders>
              <w:bottom w:val="single" w:sz="8" w:space="0" w:color="000000"/>
              <w:right w:val="single" w:sz="8" w:space="0" w:color="000000"/>
            </w:tcBorders>
            <w:tcMar>
              <w:top w:w="15" w:type="dxa"/>
              <w:left w:w="15" w:type="dxa"/>
              <w:bottom w:w="15" w:type="dxa"/>
              <w:right w:w="15" w:type="dxa"/>
            </w:tcMar>
          </w:tcPr>
          <w:p w14:paraId="457E579C" w14:textId="77777777" w:rsidR="00AA315E" w:rsidRDefault="00E42CC1">
            <w:pPr>
              <w:spacing w:before="25" w:after="0"/>
              <w:ind w:left="106"/>
            </w:pPr>
            <w:r>
              <w:rPr>
                <w:color w:val="000000"/>
              </w:rPr>
              <w:t>deşeuri de la procesarea lemnului şi producerea plăcilor şi mobilei</w:t>
            </w:r>
          </w:p>
        </w:tc>
      </w:tr>
      <w:tr w:rsidR="00AA315E" w14:paraId="493F0C1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727B634" w14:textId="77777777" w:rsidR="00AA315E" w:rsidRDefault="00E42CC1">
            <w:pPr>
              <w:spacing w:before="25" w:after="0"/>
              <w:ind w:left="106"/>
            </w:pPr>
            <w:r>
              <w:rPr>
                <w:color w:val="000000"/>
              </w:rPr>
              <w:t>03 01 01</w:t>
            </w:r>
          </w:p>
        </w:tc>
        <w:tc>
          <w:tcPr>
            <w:tcW w:w="11578" w:type="dxa"/>
            <w:tcBorders>
              <w:bottom w:val="single" w:sz="8" w:space="0" w:color="000000"/>
              <w:right w:val="single" w:sz="8" w:space="0" w:color="000000"/>
            </w:tcBorders>
            <w:tcMar>
              <w:top w:w="15" w:type="dxa"/>
              <w:left w:w="15" w:type="dxa"/>
              <w:bottom w:w="15" w:type="dxa"/>
              <w:right w:w="15" w:type="dxa"/>
            </w:tcMar>
          </w:tcPr>
          <w:p w14:paraId="6985B35E" w14:textId="77777777" w:rsidR="00AA315E" w:rsidRDefault="00E42CC1">
            <w:pPr>
              <w:spacing w:before="25" w:after="0"/>
              <w:ind w:left="106"/>
            </w:pPr>
            <w:r>
              <w:rPr>
                <w:color w:val="000000"/>
              </w:rPr>
              <w:t>deşeuri de scoarţa şi de pluta</w:t>
            </w:r>
          </w:p>
        </w:tc>
      </w:tr>
      <w:tr w:rsidR="00AA315E" w14:paraId="05F50FB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2C0B51D" w14:textId="77777777" w:rsidR="00AA315E" w:rsidRDefault="00E42CC1">
            <w:pPr>
              <w:spacing w:before="25" w:after="0"/>
              <w:ind w:left="106"/>
            </w:pPr>
            <w:r>
              <w:rPr>
                <w:color w:val="000000"/>
              </w:rPr>
              <w:t>03 01 04*</w:t>
            </w:r>
          </w:p>
        </w:tc>
        <w:tc>
          <w:tcPr>
            <w:tcW w:w="11578" w:type="dxa"/>
            <w:tcBorders>
              <w:bottom w:val="single" w:sz="8" w:space="0" w:color="000000"/>
              <w:right w:val="single" w:sz="8" w:space="0" w:color="000000"/>
            </w:tcBorders>
            <w:tcMar>
              <w:top w:w="15" w:type="dxa"/>
              <w:left w:w="15" w:type="dxa"/>
              <w:bottom w:w="15" w:type="dxa"/>
              <w:right w:w="15" w:type="dxa"/>
            </w:tcMar>
          </w:tcPr>
          <w:p w14:paraId="05F0E7B0" w14:textId="77777777" w:rsidR="00AA315E" w:rsidRDefault="00E42CC1">
            <w:pPr>
              <w:spacing w:before="25" w:after="0"/>
              <w:ind w:left="106"/>
            </w:pPr>
            <w:r>
              <w:rPr>
                <w:color w:val="000000"/>
              </w:rPr>
              <w:t>rumeguş, talaş, aşchii, resturi de scândura şi furnir cu conţinut de substanţe periculoase</w:t>
            </w:r>
          </w:p>
        </w:tc>
      </w:tr>
      <w:tr w:rsidR="00AA315E" w14:paraId="7DF3628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568FC4F" w14:textId="77777777" w:rsidR="00AA315E" w:rsidRDefault="00E42CC1">
            <w:pPr>
              <w:spacing w:before="25" w:after="0"/>
              <w:ind w:left="106"/>
            </w:pPr>
            <w:r>
              <w:rPr>
                <w:color w:val="000000"/>
              </w:rPr>
              <w:t>03 01 05</w:t>
            </w:r>
          </w:p>
        </w:tc>
        <w:tc>
          <w:tcPr>
            <w:tcW w:w="11578" w:type="dxa"/>
            <w:tcBorders>
              <w:bottom w:val="single" w:sz="8" w:space="0" w:color="000000"/>
              <w:right w:val="single" w:sz="8" w:space="0" w:color="000000"/>
            </w:tcBorders>
            <w:tcMar>
              <w:top w:w="15" w:type="dxa"/>
              <w:left w:w="15" w:type="dxa"/>
              <w:bottom w:w="15" w:type="dxa"/>
              <w:right w:w="15" w:type="dxa"/>
            </w:tcMar>
          </w:tcPr>
          <w:p w14:paraId="47A41CD8" w14:textId="77777777" w:rsidR="00AA315E" w:rsidRDefault="00E42CC1">
            <w:pPr>
              <w:spacing w:before="25" w:after="0"/>
              <w:ind w:left="106"/>
            </w:pPr>
            <w:r>
              <w:rPr>
                <w:color w:val="000000"/>
              </w:rPr>
              <w:t>rumeguş, talaş, aşchii, resturi ele scândura şi furnir, altele decât cele specificate la 03 01 04</w:t>
            </w:r>
          </w:p>
        </w:tc>
      </w:tr>
      <w:tr w:rsidR="00AA315E" w14:paraId="0447241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D16FF79" w14:textId="77777777" w:rsidR="00AA315E" w:rsidRDefault="00E42CC1">
            <w:pPr>
              <w:spacing w:before="25" w:after="0"/>
              <w:ind w:left="106"/>
            </w:pPr>
            <w:r>
              <w:rPr>
                <w:color w:val="000000"/>
              </w:rPr>
              <w:t>03 01 99</w:t>
            </w:r>
          </w:p>
        </w:tc>
        <w:tc>
          <w:tcPr>
            <w:tcW w:w="11578" w:type="dxa"/>
            <w:tcBorders>
              <w:bottom w:val="single" w:sz="8" w:space="0" w:color="000000"/>
              <w:right w:val="single" w:sz="8" w:space="0" w:color="000000"/>
            </w:tcBorders>
            <w:tcMar>
              <w:top w:w="15" w:type="dxa"/>
              <w:left w:w="15" w:type="dxa"/>
              <w:bottom w:w="15" w:type="dxa"/>
              <w:right w:w="15" w:type="dxa"/>
            </w:tcMar>
          </w:tcPr>
          <w:p w14:paraId="7653B4AC" w14:textId="77777777" w:rsidR="00AA315E" w:rsidRDefault="00E42CC1">
            <w:pPr>
              <w:spacing w:before="25" w:after="0"/>
              <w:ind w:left="106"/>
            </w:pPr>
            <w:r>
              <w:rPr>
                <w:color w:val="000000"/>
              </w:rPr>
              <w:t>alte deşeuri nespecificate</w:t>
            </w:r>
          </w:p>
        </w:tc>
      </w:tr>
      <w:tr w:rsidR="00AA315E" w14:paraId="4005691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8407F11" w14:textId="77777777" w:rsidR="00AA315E" w:rsidRDefault="00E42CC1">
            <w:pPr>
              <w:spacing w:before="25" w:after="0"/>
              <w:ind w:left="106"/>
            </w:pPr>
            <w:r>
              <w:rPr>
                <w:color w:val="000000"/>
              </w:rPr>
              <w:t>03 02</w:t>
            </w:r>
          </w:p>
        </w:tc>
        <w:tc>
          <w:tcPr>
            <w:tcW w:w="11578" w:type="dxa"/>
            <w:tcBorders>
              <w:bottom w:val="single" w:sz="8" w:space="0" w:color="000000"/>
              <w:right w:val="single" w:sz="8" w:space="0" w:color="000000"/>
            </w:tcBorders>
            <w:tcMar>
              <w:top w:w="15" w:type="dxa"/>
              <w:left w:w="15" w:type="dxa"/>
              <w:bottom w:w="15" w:type="dxa"/>
              <w:right w:w="15" w:type="dxa"/>
            </w:tcMar>
          </w:tcPr>
          <w:p w14:paraId="1D577A8E" w14:textId="77777777" w:rsidR="00AA315E" w:rsidRDefault="00E42CC1">
            <w:pPr>
              <w:spacing w:before="25" w:after="0"/>
              <w:ind w:left="106"/>
            </w:pPr>
            <w:r>
              <w:rPr>
                <w:color w:val="000000"/>
              </w:rPr>
              <w:t>deşeuri de la conservarea lemnului</w:t>
            </w:r>
          </w:p>
        </w:tc>
      </w:tr>
      <w:tr w:rsidR="00AA315E" w14:paraId="502968B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9D401E" w14:textId="77777777" w:rsidR="00AA315E" w:rsidRDefault="00E42CC1">
            <w:pPr>
              <w:spacing w:before="25" w:after="0"/>
              <w:ind w:left="106"/>
            </w:pPr>
            <w:r>
              <w:rPr>
                <w:color w:val="000000"/>
              </w:rPr>
              <w:t>03 02 01*</w:t>
            </w:r>
          </w:p>
        </w:tc>
        <w:tc>
          <w:tcPr>
            <w:tcW w:w="11578" w:type="dxa"/>
            <w:tcBorders>
              <w:bottom w:val="single" w:sz="8" w:space="0" w:color="000000"/>
              <w:right w:val="single" w:sz="8" w:space="0" w:color="000000"/>
            </w:tcBorders>
            <w:tcMar>
              <w:top w:w="15" w:type="dxa"/>
              <w:left w:w="15" w:type="dxa"/>
              <w:bottom w:w="15" w:type="dxa"/>
              <w:right w:w="15" w:type="dxa"/>
            </w:tcMar>
          </w:tcPr>
          <w:p w14:paraId="6DB1918B" w14:textId="77777777" w:rsidR="00AA315E" w:rsidRDefault="00E42CC1">
            <w:pPr>
              <w:spacing w:before="25" w:after="0"/>
              <w:ind w:left="106"/>
            </w:pPr>
            <w:r>
              <w:rPr>
                <w:color w:val="000000"/>
              </w:rPr>
              <w:t>agenţi ele conservare organici nehalogenati pentru lemn</w:t>
            </w:r>
          </w:p>
        </w:tc>
      </w:tr>
      <w:tr w:rsidR="00AA315E" w14:paraId="31221C5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FA44CEA" w14:textId="77777777" w:rsidR="00AA315E" w:rsidRDefault="00E42CC1">
            <w:pPr>
              <w:spacing w:before="25" w:after="0"/>
              <w:ind w:left="106"/>
            </w:pPr>
            <w:r>
              <w:rPr>
                <w:color w:val="000000"/>
              </w:rPr>
              <w:t>03 02 02*</w:t>
            </w:r>
          </w:p>
        </w:tc>
        <w:tc>
          <w:tcPr>
            <w:tcW w:w="11578" w:type="dxa"/>
            <w:tcBorders>
              <w:bottom w:val="single" w:sz="8" w:space="0" w:color="000000"/>
              <w:right w:val="single" w:sz="8" w:space="0" w:color="000000"/>
            </w:tcBorders>
            <w:tcMar>
              <w:top w:w="15" w:type="dxa"/>
              <w:left w:w="15" w:type="dxa"/>
              <w:bottom w:w="15" w:type="dxa"/>
              <w:right w:w="15" w:type="dxa"/>
            </w:tcMar>
          </w:tcPr>
          <w:p w14:paraId="3D278B91" w14:textId="77777777" w:rsidR="00AA315E" w:rsidRDefault="00E42CC1">
            <w:pPr>
              <w:spacing w:before="25" w:after="0"/>
              <w:ind w:left="106"/>
            </w:pPr>
            <w:r>
              <w:rPr>
                <w:color w:val="000000"/>
              </w:rPr>
              <w:t>agenţi de conservare organoclorurati pentru lemn</w:t>
            </w:r>
          </w:p>
        </w:tc>
      </w:tr>
      <w:tr w:rsidR="00AA315E" w14:paraId="360FB51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4A6B15E" w14:textId="77777777" w:rsidR="00AA315E" w:rsidRDefault="00E42CC1">
            <w:pPr>
              <w:spacing w:before="25" w:after="0"/>
              <w:ind w:left="106"/>
            </w:pPr>
            <w:r>
              <w:rPr>
                <w:color w:val="000000"/>
              </w:rPr>
              <w:t>03 02 03*</w:t>
            </w:r>
          </w:p>
        </w:tc>
        <w:tc>
          <w:tcPr>
            <w:tcW w:w="11578" w:type="dxa"/>
            <w:tcBorders>
              <w:bottom w:val="single" w:sz="8" w:space="0" w:color="000000"/>
              <w:right w:val="single" w:sz="8" w:space="0" w:color="000000"/>
            </w:tcBorders>
            <w:tcMar>
              <w:top w:w="15" w:type="dxa"/>
              <w:left w:w="15" w:type="dxa"/>
              <w:bottom w:w="15" w:type="dxa"/>
              <w:right w:w="15" w:type="dxa"/>
            </w:tcMar>
          </w:tcPr>
          <w:p w14:paraId="09EF229E" w14:textId="77777777" w:rsidR="00AA315E" w:rsidRDefault="00E42CC1">
            <w:pPr>
              <w:spacing w:before="25" w:after="0"/>
              <w:ind w:left="106"/>
            </w:pPr>
            <w:r>
              <w:rPr>
                <w:color w:val="000000"/>
              </w:rPr>
              <w:t>agenţi de conservare organometalici pentru lemn</w:t>
            </w:r>
          </w:p>
        </w:tc>
      </w:tr>
      <w:tr w:rsidR="00AA315E" w14:paraId="3726C25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3A39F02" w14:textId="77777777" w:rsidR="00AA315E" w:rsidRDefault="00E42CC1">
            <w:pPr>
              <w:spacing w:before="25" w:after="0"/>
              <w:ind w:left="106"/>
            </w:pPr>
            <w:r>
              <w:rPr>
                <w:color w:val="000000"/>
              </w:rPr>
              <w:lastRenderedPageBreak/>
              <w:t>03 02 04*</w:t>
            </w:r>
          </w:p>
        </w:tc>
        <w:tc>
          <w:tcPr>
            <w:tcW w:w="11578" w:type="dxa"/>
            <w:tcBorders>
              <w:bottom w:val="single" w:sz="8" w:space="0" w:color="000000"/>
              <w:right w:val="single" w:sz="8" w:space="0" w:color="000000"/>
            </w:tcBorders>
            <w:tcMar>
              <w:top w:w="15" w:type="dxa"/>
              <w:left w:w="15" w:type="dxa"/>
              <w:bottom w:w="15" w:type="dxa"/>
              <w:right w:w="15" w:type="dxa"/>
            </w:tcMar>
          </w:tcPr>
          <w:p w14:paraId="0717CD2C" w14:textId="77777777" w:rsidR="00AA315E" w:rsidRDefault="00E42CC1">
            <w:pPr>
              <w:spacing w:before="25" w:after="0"/>
              <w:ind w:left="106"/>
            </w:pPr>
            <w:r>
              <w:rPr>
                <w:color w:val="000000"/>
              </w:rPr>
              <w:t>agenţi de conservare anorganici pentru lemn</w:t>
            </w:r>
          </w:p>
        </w:tc>
      </w:tr>
      <w:tr w:rsidR="00AA315E" w14:paraId="4C547C3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4FB3829" w14:textId="77777777" w:rsidR="00AA315E" w:rsidRDefault="00E42CC1">
            <w:pPr>
              <w:spacing w:before="25" w:after="0"/>
              <w:ind w:left="106"/>
            </w:pPr>
            <w:r>
              <w:rPr>
                <w:color w:val="000000"/>
              </w:rPr>
              <w:t>03 02 05*</w:t>
            </w:r>
          </w:p>
        </w:tc>
        <w:tc>
          <w:tcPr>
            <w:tcW w:w="11578" w:type="dxa"/>
            <w:tcBorders>
              <w:bottom w:val="single" w:sz="8" w:space="0" w:color="000000"/>
              <w:right w:val="single" w:sz="8" w:space="0" w:color="000000"/>
            </w:tcBorders>
            <w:tcMar>
              <w:top w:w="15" w:type="dxa"/>
              <w:left w:w="15" w:type="dxa"/>
              <w:bottom w:w="15" w:type="dxa"/>
              <w:right w:w="15" w:type="dxa"/>
            </w:tcMar>
          </w:tcPr>
          <w:p w14:paraId="14A65696" w14:textId="77777777" w:rsidR="00AA315E" w:rsidRDefault="00E42CC1">
            <w:pPr>
              <w:spacing w:before="25" w:after="0"/>
              <w:ind w:left="106"/>
            </w:pPr>
            <w:r>
              <w:rPr>
                <w:color w:val="000000"/>
              </w:rPr>
              <w:t>alţi agenţi de conservare pentru lemn, cu conţinut de substanţe periculoase</w:t>
            </w:r>
          </w:p>
        </w:tc>
      </w:tr>
      <w:tr w:rsidR="00AA315E" w14:paraId="3145137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02E9EB3" w14:textId="77777777" w:rsidR="00AA315E" w:rsidRDefault="00E42CC1">
            <w:pPr>
              <w:spacing w:before="25" w:after="0"/>
              <w:ind w:left="106"/>
            </w:pPr>
            <w:r>
              <w:rPr>
                <w:color w:val="000000"/>
              </w:rPr>
              <w:t>03 02 99</w:t>
            </w:r>
          </w:p>
        </w:tc>
        <w:tc>
          <w:tcPr>
            <w:tcW w:w="11578" w:type="dxa"/>
            <w:tcBorders>
              <w:bottom w:val="single" w:sz="8" w:space="0" w:color="000000"/>
              <w:right w:val="single" w:sz="8" w:space="0" w:color="000000"/>
            </w:tcBorders>
            <w:tcMar>
              <w:top w:w="15" w:type="dxa"/>
              <w:left w:w="15" w:type="dxa"/>
              <w:bottom w:w="15" w:type="dxa"/>
              <w:right w:w="15" w:type="dxa"/>
            </w:tcMar>
          </w:tcPr>
          <w:p w14:paraId="778B2CDD" w14:textId="77777777" w:rsidR="00AA315E" w:rsidRDefault="00E42CC1">
            <w:pPr>
              <w:spacing w:before="25" w:after="0"/>
              <w:ind w:left="106"/>
            </w:pPr>
            <w:r>
              <w:rPr>
                <w:color w:val="000000"/>
              </w:rPr>
              <w:t>alţi agenţi de conservare pentru lemn, nespecificaţi</w:t>
            </w:r>
          </w:p>
        </w:tc>
      </w:tr>
      <w:tr w:rsidR="00AA315E" w14:paraId="32805EE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207CB50" w14:textId="77777777" w:rsidR="00AA315E" w:rsidRDefault="00E42CC1">
            <w:pPr>
              <w:spacing w:before="25" w:after="0"/>
              <w:ind w:left="106"/>
            </w:pPr>
            <w:r>
              <w:rPr>
                <w:color w:val="000000"/>
              </w:rPr>
              <w:t>03 03</w:t>
            </w:r>
          </w:p>
        </w:tc>
        <w:tc>
          <w:tcPr>
            <w:tcW w:w="11578" w:type="dxa"/>
            <w:tcBorders>
              <w:bottom w:val="single" w:sz="8" w:space="0" w:color="000000"/>
              <w:right w:val="single" w:sz="8" w:space="0" w:color="000000"/>
            </w:tcBorders>
            <w:tcMar>
              <w:top w:w="15" w:type="dxa"/>
              <w:left w:w="15" w:type="dxa"/>
              <w:bottom w:w="15" w:type="dxa"/>
              <w:right w:w="15" w:type="dxa"/>
            </w:tcMar>
          </w:tcPr>
          <w:p w14:paraId="400FA02B" w14:textId="77777777" w:rsidR="00AA315E" w:rsidRDefault="00E42CC1">
            <w:pPr>
              <w:spacing w:before="25" w:after="0"/>
              <w:ind w:left="106"/>
            </w:pPr>
            <w:r>
              <w:rPr>
                <w:color w:val="000000"/>
              </w:rPr>
              <w:t>deşeuri de la producerea şi procesarea pastei de hârtie, hârtiei şi cartonului</w:t>
            </w:r>
          </w:p>
        </w:tc>
      </w:tr>
      <w:tr w:rsidR="00AA315E" w14:paraId="16D0E2D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1C47545" w14:textId="77777777" w:rsidR="00AA315E" w:rsidRDefault="00E42CC1">
            <w:pPr>
              <w:spacing w:before="25" w:after="0"/>
              <w:ind w:left="106"/>
            </w:pPr>
            <w:r>
              <w:rPr>
                <w:color w:val="000000"/>
              </w:rPr>
              <w:t>03 03 01</w:t>
            </w:r>
          </w:p>
        </w:tc>
        <w:tc>
          <w:tcPr>
            <w:tcW w:w="11578" w:type="dxa"/>
            <w:tcBorders>
              <w:bottom w:val="single" w:sz="8" w:space="0" w:color="000000"/>
              <w:right w:val="single" w:sz="8" w:space="0" w:color="000000"/>
            </w:tcBorders>
            <w:tcMar>
              <w:top w:w="15" w:type="dxa"/>
              <w:left w:w="15" w:type="dxa"/>
              <w:bottom w:w="15" w:type="dxa"/>
              <w:right w:w="15" w:type="dxa"/>
            </w:tcMar>
          </w:tcPr>
          <w:p w14:paraId="68D38CE4" w14:textId="77777777" w:rsidR="00AA315E" w:rsidRDefault="00E42CC1">
            <w:pPr>
              <w:spacing w:before="25" w:after="0"/>
              <w:ind w:left="106"/>
            </w:pPr>
            <w:r>
              <w:rPr>
                <w:color w:val="000000"/>
              </w:rPr>
              <w:t>deşeuri de lemn şi ele scoarţa</w:t>
            </w:r>
          </w:p>
        </w:tc>
      </w:tr>
      <w:tr w:rsidR="00AA315E" w14:paraId="46CE494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69B450B" w14:textId="77777777" w:rsidR="00AA315E" w:rsidRDefault="00E42CC1">
            <w:pPr>
              <w:spacing w:before="25" w:after="0"/>
              <w:ind w:left="106"/>
            </w:pPr>
            <w:r>
              <w:rPr>
                <w:color w:val="000000"/>
              </w:rPr>
              <w:t>03 03 02</w:t>
            </w:r>
          </w:p>
        </w:tc>
        <w:tc>
          <w:tcPr>
            <w:tcW w:w="11578" w:type="dxa"/>
            <w:tcBorders>
              <w:bottom w:val="single" w:sz="8" w:space="0" w:color="000000"/>
              <w:right w:val="single" w:sz="8" w:space="0" w:color="000000"/>
            </w:tcBorders>
            <w:tcMar>
              <w:top w:w="15" w:type="dxa"/>
              <w:left w:w="15" w:type="dxa"/>
              <w:bottom w:w="15" w:type="dxa"/>
              <w:right w:w="15" w:type="dxa"/>
            </w:tcMar>
          </w:tcPr>
          <w:p w14:paraId="6DB4A942" w14:textId="77777777" w:rsidR="00AA315E" w:rsidRDefault="00E42CC1">
            <w:pPr>
              <w:spacing w:before="25" w:after="0"/>
              <w:ind w:left="106"/>
            </w:pPr>
            <w:r>
              <w:rPr>
                <w:color w:val="000000"/>
              </w:rPr>
              <w:t>nămoluri de leşie verde (de la recuperarea soluţiilor de fierbere)</w:t>
            </w:r>
          </w:p>
        </w:tc>
      </w:tr>
      <w:tr w:rsidR="00AA315E" w14:paraId="5D96E9D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2DD1B40" w14:textId="77777777" w:rsidR="00AA315E" w:rsidRDefault="00E42CC1">
            <w:pPr>
              <w:spacing w:before="25" w:after="0"/>
              <w:ind w:left="106"/>
            </w:pPr>
            <w:r>
              <w:rPr>
                <w:color w:val="000000"/>
              </w:rPr>
              <w:t>03 03 05</w:t>
            </w:r>
          </w:p>
        </w:tc>
        <w:tc>
          <w:tcPr>
            <w:tcW w:w="11578" w:type="dxa"/>
            <w:tcBorders>
              <w:bottom w:val="single" w:sz="8" w:space="0" w:color="000000"/>
              <w:right w:val="single" w:sz="8" w:space="0" w:color="000000"/>
            </w:tcBorders>
            <w:tcMar>
              <w:top w:w="15" w:type="dxa"/>
              <w:left w:w="15" w:type="dxa"/>
              <w:bottom w:w="15" w:type="dxa"/>
              <w:right w:w="15" w:type="dxa"/>
            </w:tcMar>
          </w:tcPr>
          <w:p w14:paraId="276B61E2" w14:textId="77777777" w:rsidR="00AA315E" w:rsidRDefault="00E42CC1">
            <w:pPr>
              <w:spacing w:before="25" w:after="0"/>
              <w:ind w:left="106"/>
            </w:pPr>
            <w:r>
              <w:rPr>
                <w:color w:val="000000"/>
              </w:rPr>
              <w:t>nămoluri de la eliminarea cernelii din procesul de reciclare a hârtiei</w:t>
            </w:r>
          </w:p>
        </w:tc>
      </w:tr>
      <w:tr w:rsidR="00AA315E" w14:paraId="6000EE4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196265E" w14:textId="77777777" w:rsidR="00AA315E" w:rsidRDefault="00E42CC1">
            <w:pPr>
              <w:spacing w:before="25" w:after="0"/>
              <w:ind w:left="106"/>
            </w:pPr>
            <w:r>
              <w:rPr>
                <w:color w:val="000000"/>
              </w:rPr>
              <w:t>03 03 07</w:t>
            </w:r>
          </w:p>
        </w:tc>
        <w:tc>
          <w:tcPr>
            <w:tcW w:w="11578" w:type="dxa"/>
            <w:tcBorders>
              <w:bottom w:val="single" w:sz="8" w:space="0" w:color="000000"/>
              <w:right w:val="single" w:sz="8" w:space="0" w:color="000000"/>
            </w:tcBorders>
            <w:tcMar>
              <w:top w:w="15" w:type="dxa"/>
              <w:left w:w="15" w:type="dxa"/>
              <w:bottom w:w="15" w:type="dxa"/>
              <w:right w:w="15" w:type="dxa"/>
            </w:tcMar>
          </w:tcPr>
          <w:p w14:paraId="784A9346" w14:textId="77777777" w:rsidR="00AA315E" w:rsidRDefault="00E42CC1">
            <w:pPr>
              <w:spacing w:before="25" w:after="0"/>
              <w:ind w:left="106"/>
            </w:pPr>
            <w:r>
              <w:rPr>
                <w:color w:val="000000"/>
              </w:rPr>
              <w:t>deşeuri mecanice de la fierberea hârtiei şi cartonului reciclate</w:t>
            </w:r>
          </w:p>
        </w:tc>
      </w:tr>
      <w:tr w:rsidR="00AA315E" w14:paraId="7226601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EC2C762" w14:textId="77777777" w:rsidR="00AA315E" w:rsidRDefault="00E42CC1">
            <w:pPr>
              <w:spacing w:before="25" w:after="0"/>
              <w:ind w:left="106"/>
            </w:pPr>
            <w:r>
              <w:rPr>
                <w:color w:val="000000"/>
              </w:rPr>
              <w:t>03 03 08</w:t>
            </w:r>
          </w:p>
        </w:tc>
        <w:tc>
          <w:tcPr>
            <w:tcW w:w="11578" w:type="dxa"/>
            <w:tcBorders>
              <w:bottom w:val="single" w:sz="8" w:space="0" w:color="000000"/>
              <w:right w:val="single" w:sz="8" w:space="0" w:color="000000"/>
            </w:tcBorders>
            <w:tcMar>
              <w:top w:w="15" w:type="dxa"/>
              <w:left w:w="15" w:type="dxa"/>
              <w:bottom w:w="15" w:type="dxa"/>
              <w:right w:w="15" w:type="dxa"/>
            </w:tcMar>
          </w:tcPr>
          <w:p w14:paraId="3167B20D" w14:textId="77777777" w:rsidR="00AA315E" w:rsidRDefault="00E42CC1">
            <w:pPr>
              <w:spacing w:before="25" w:after="0"/>
              <w:ind w:left="106"/>
            </w:pPr>
            <w:r>
              <w:rPr>
                <w:color w:val="000000"/>
              </w:rPr>
              <w:t>deşeuri de la sortarea hârtiei şi cartonului destinate reciclării</w:t>
            </w:r>
          </w:p>
        </w:tc>
      </w:tr>
      <w:tr w:rsidR="00AA315E" w14:paraId="38D5CF5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540EAC8" w14:textId="77777777" w:rsidR="00AA315E" w:rsidRDefault="00E42CC1">
            <w:pPr>
              <w:spacing w:before="25" w:after="0"/>
              <w:ind w:left="106"/>
            </w:pPr>
            <w:r>
              <w:rPr>
                <w:color w:val="000000"/>
              </w:rPr>
              <w:t>03 03 09</w:t>
            </w:r>
          </w:p>
        </w:tc>
        <w:tc>
          <w:tcPr>
            <w:tcW w:w="11578" w:type="dxa"/>
            <w:tcBorders>
              <w:bottom w:val="single" w:sz="8" w:space="0" w:color="000000"/>
              <w:right w:val="single" w:sz="8" w:space="0" w:color="000000"/>
            </w:tcBorders>
            <w:tcMar>
              <w:top w:w="15" w:type="dxa"/>
              <w:left w:w="15" w:type="dxa"/>
              <w:bottom w:w="15" w:type="dxa"/>
              <w:right w:w="15" w:type="dxa"/>
            </w:tcMar>
          </w:tcPr>
          <w:p w14:paraId="667BDCE3" w14:textId="77777777" w:rsidR="00AA315E" w:rsidRDefault="00E42CC1">
            <w:pPr>
              <w:spacing w:before="25" w:after="0"/>
              <w:ind w:left="106"/>
            </w:pPr>
            <w:r>
              <w:rPr>
                <w:color w:val="000000"/>
              </w:rPr>
              <w:t>deşeuri de nămol de caustificare</w:t>
            </w:r>
          </w:p>
        </w:tc>
      </w:tr>
      <w:tr w:rsidR="00AA315E" w14:paraId="3BAA1CB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D7F7B57" w14:textId="77777777" w:rsidR="00AA315E" w:rsidRPr="00F75919" w:rsidRDefault="00E42CC1">
            <w:pPr>
              <w:spacing w:before="25" w:after="0"/>
              <w:ind w:left="106"/>
              <w:rPr>
                <w:highlight w:val="yellow"/>
              </w:rPr>
            </w:pPr>
            <w:r w:rsidRPr="00F75919">
              <w:rPr>
                <w:color w:val="000000"/>
                <w:highlight w:val="yellow"/>
              </w:rPr>
              <w:t>03 03 10</w:t>
            </w:r>
          </w:p>
        </w:tc>
        <w:tc>
          <w:tcPr>
            <w:tcW w:w="11578" w:type="dxa"/>
            <w:tcBorders>
              <w:bottom w:val="single" w:sz="8" w:space="0" w:color="000000"/>
              <w:right w:val="single" w:sz="8" w:space="0" w:color="000000"/>
            </w:tcBorders>
            <w:tcMar>
              <w:top w:w="15" w:type="dxa"/>
              <w:left w:w="15" w:type="dxa"/>
              <w:bottom w:w="15" w:type="dxa"/>
              <w:right w:w="15" w:type="dxa"/>
            </w:tcMar>
          </w:tcPr>
          <w:p w14:paraId="1EABB0CB" w14:textId="77777777" w:rsidR="00AA315E" w:rsidRPr="00F75919" w:rsidRDefault="00E42CC1">
            <w:pPr>
              <w:spacing w:before="25" w:after="0"/>
              <w:ind w:left="106"/>
              <w:rPr>
                <w:highlight w:val="yellow"/>
              </w:rPr>
            </w:pPr>
            <w:commentRangeStart w:id="2"/>
            <w:r w:rsidRPr="00F75919">
              <w:rPr>
                <w:color w:val="000000"/>
                <w:highlight w:val="yellow"/>
              </w:rPr>
              <w:t>fibre, nămoluri de la separarea mecanica, cu conţinut de fibre, material de umplutura, cretare</w:t>
            </w:r>
            <w:commentRangeEnd w:id="2"/>
            <w:r w:rsidR="009A11CB">
              <w:rPr>
                <w:rStyle w:val="CommentReference"/>
              </w:rPr>
              <w:commentReference w:id="2"/>
            </w:r>
          </w:p>
        </w:tc>
      </w:tr>
      <w:tr w:rsidR="00AA315E" w14:paraId="6607743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81C381B" w14:textId="77777777" w:rsidR="00AA315E" w:rsidRDefault="00E42CC1">
            <w:pPr>
              <w:spacing w:before="25" w:after="0"/>
              <w:ind w:left="106"/>
            </w:pPr>
            <w:r>
              <w:rPr>
                <w:color w:val="000000"/>
              </w:rPr>
              <w:t>03 03 11</w:t>
            </w:r>
          </w:p>
        </w:tc>
        <w:tc>
          <w:tcPr>
            <w:tcW w:w="11578" w:type="dxa"/>
            <w:tcBorders>
              <w:bottom w:val="single" w:sz="8" w:space="0" w:color="000000"/>
              <w:right w:val="single" w:sz="8" w:space="0" w:color="000000"/>
            </w:tcBorders>
            <w:tcMar>
              <w:top w:w="15" w:type="dxa"/>
              <w:left w:w="15" w:type="dxa"/>
              <w:bottom w:w="15" w:type="dxa"/>
              <w:right w:w="15" w:type="dxa"/>
            </w:tcMar>
          </w:tcPr>
          <w:p w14:paraId="3DA109F3" w14:textId="77777777" w:rsidR="00AA315E" w:rsidRDefault="00E42CC1">
            <w:pPr>
              <w:spacing w:before="25" w:after="0"/>
              <w:ind w:left="106"/>
            </w:pPr>
            <w:r>
              <w:rPr>
                <w:color w:val="000000"/>
              </w:rPr>
              <w:t>nămoluri ele la epurarea efluenţilor proprii, altele decât cele specificate la 03 03 10</w:t>
            </w:r>
          </w:p>
        </w:tc>
      </w:tr>
      <w:tr w:rsidR="00AA315E" w14:paraId="0B00F09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70219A7" w14:textId="77777777" w:rsidR="00AA315E" w:rsidRDefault="00E42CC1">
            <w:pPr>
              <w:spacing w:before="25" w:after="0"/>
              <w:ind w:left="106"/>
            </w:pPr>
            <w:r>
              <w:rPr>
                <w:color w:val="000000"/>
              </w:rPr>
              <w:t>03 03 99</w:t>
            </w:r>
          </w:p>
        </w:tc>
        <w:tc>
          <w:tcPr>
            <w:tcW w:w="11578" w:type="dxa"/>
            <w:tcBorders>
              <w:bottom w:val="single" w:sz="8" w:space="0" w:color="000000"/>
              <w:right w:val="single" w:sz="8" w:space="0" w:color="000000"/>
            </w:tcBorders>
            <w:tcMar>
              <w:top w:w="15" w:type="dxa"/>
              <w:left w:w="15" w:type="dxa"/>
              <w:bottom w:w="15" w:type="dxa"/>
              <w:right w:w="15" w:type="dxa"/>
            </w:tcMar>
          </w:tcPr>
          <w:p w14:paraId="369EF3EF" w14:textId="77777777" w:rsidR="00AA315E" w:rsidRDefault="00E42CC1">
            <w:pPr>
              <w:spacing w:before="25" w:after="0"/>
              <w:ind w:left="106"/>
            </w:pPr>
            <w:r>
              <w:rPr>
                <w:color w:val="000000"/>
              </w:rPr>
              <w:t>alte deşeuri nespecificate</w:t>
            </w:r>
          </w:p>
        </w:tc>
      </w:tr>
      <w:tr w:rsidR="00AA315E" w14:paraId="42F0611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E1B9A3E" w14:textId="77777777" w:rsidR="00AA315E" w:rsidRDefault="00E42CC1">
            <w:pPr>
              <w:spacing w:before="25" w:after="0"/>
              <w:ind w:left="106"/>
            </w:pPr>
            <w:r>
              <w:rPr>
                <w:color w:val="000000"/>
              </w:rPr>
              <w:t>04</w:t>
            </w:r>
          </w:p>
        </w:tc>
        <w:tc>
          <w:tcPr>
            <w:tcW w:w="11578" w:type="dxa"/>
            <w:tcBorders>
              <w:bottom w:val="single" w:sz="8" w:space="0" w:color="000000"/>
              <w:right w:val="single" w:sz="8" w:space="0" w:color="000000"/>
            </w:tcBorders>
            <w:tcMar>
              <w:top w:w="15" w:type="dxa"/>
              <w:left w:w="15" w:type="dxa"/>
              <w:bottom w:w="15" w:type="dxa"/>
              <w:right w:w="15" w:type="dxa"/>
            </w:tcMar>
          </w:tcPr>
          <w:p w14:paraId="43F902E2" w14:textId="77777777" w:rsidR="00AA315E" w:rsidRDefault="00E42CC1">
            <w:pPr>
              <w:spacing w:before="25" w:after="0"/>
              <w:ind w:left="106"/>
            </w:pPr>
            <w:r>
              <w:rPr>
                <w:color w:val="000000"/>
              </w:rPr>
              <w:t>DEŞEURI DIN INDUSTRIILE PIELĂRIEI, BLĂNĂRIEI ŞI TEXTILĂ</w:t>
            </w:r>
          </w:p>
        </w:tc>
      </w:tr>
      <w:tr w:rsidR="00AA315E" w14:paraId="4D743FA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AC93953" w14:textId="77777777" w:rsidR="00AA315E" w:rsidRDefault="00E42CC1">
            <w:pPr>
              <w:spacing w:before="25" w:after="0"/>
              <w:ind w:left="106"/>
            </w:pPr>
            <w:r>
              <w:rPr>
                <w:color w:val="000000"/>
              </w:rPr>
              <w:t>04 01</w:t>
            </w:r>
          </w:p>
        </w:tc>
        <w:tc>
          <w:tcPr>
            <w:tcW w:w="11578" w:type="dxa"/>
            <w:tcBorders>
              <w:bottom w:val="single" w:sz="8" w:space="0" w:color="000000"/>
              <w:right w:val="single" w:sz="8" w:space="0" w:color="000000"/>
            </w:tcBorders>
            <w:tcMar>
              <w:top w:w="15" w:type="dxa"/>
              <w:left w:w="15" w:type="dxa"/>
              <w:bottom w:w="15" w:type="dxa"/>
              <w:right w:w="15" w:type="dxa"/>
            </w:tcMar>
          </w:tcPr>
          <w:p w14:paraId="34A8DEB3" w14:textId="77777777" w:rsidR="00AA315E" w:rsidRDefault="00E42CC1">
            <w:pPr>
              <w:spacing w:before="25" w:after="0"/>
              <w:ind w:left="106"/>
            </w:pPr>
            <w:r>
              <w:rPr>
                <w:color w:val="000000"/>
              </w:rPr>
              <w:t>deşeuri din industriile pielăriei şi blănăriei</w:t>
            </w:r>
          </w:p>
        </w:tc>
      </w:tr>
      <w:tr w:rsidR="00AA315E" w14:paraId="22DA161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FBC016D" w14:textId="77777777" w:rsidR="00AA315E" w:rsidRDefault="00E42CC1">
            <w:pPr>
              <w:spacing w:before="25" w:after="0"/>
              <w:ind w:left="106"/>
            </w:pPr>
            <w:r>
              <w:rPr>
                <w:color w:val="000000"/>
              </w:rPr>
              <w:t>04 01 01</w:t>
            </w:r>
          </w:p>
        </w:tc>
        <w:tc>
          <w:tcPr>
            <w:tcW w:w="11578" w:type="dxa"/>
            <w:tcBorders>
              <w:bottom w:val="single" w:sz="8" w:space="0" w:color="000000"/>
              <w:right w:val="single" w:sz="8" w:space="0" w:color="000000"/>
            </w:tcBorders>
            <w:tcMar>
              <w:top w:w="15" w:type="dxa"/>
              <w:left w:w="15" w:type="dxa"/>
              <w:bottom w:w="15" w:type="dxa"/>
              <w:right w:w="15" w:type="dxa"/>
            </w:tcMar>
          </w:tcPr>
          <w:p w14:paraId="6A8F9F2B" w14:textId="77777777" w:rsidR="00AA315E" w:rsidRDefault="00E42CC1">
            <w:pPr>
              <w:spacing w:before="25" w:after="0"/>
              <w:ind w:left="106"/>
            </w:pPr>
            <w:r>
              <w:rPr>
                <w:color w:val="000000"/>
              </w:rPr>
              <w:t>deşeuri de la seruire</w:t>
            </w:r>
          </w:p>
        </w:tc>
      </w:tr>
      <w:tr w:rsidR="00AA315E" w14:paraId="2365A89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38EC95A" w14:textId="77777777" w:rsidR="00AA315E" w:rsidRDefault="00E42CC1">
            <w:pPr>
              <w:spacing w:before="25" w:after="0"/>
              <w:ind w:left="106"/>
            </w:pPr>
            <w:r>
              <w:rPr>
                <w:color w:val="000000"/>
              </w:rPr>
              <w:t>04 01 02</w:t>
            </w:r>
          </w:p>
        </w:tc>
        <w:tc>
          <w:tcPr>
            <w:tcW w:w="11578" w:type="dxa"/>
            <w:tcBorders>
              <w:bottom w:val="single" w:sz="8" w:space="0" w:color="000000"/>
              <w:right w:val="single" w:sz="8" w:space="0" w:color="000000"/>
            </w:tcBorders>
            <w:tcMar>
              <w:top w:w="15" w:type="dxa"/>
              <w:left w:w="15" w:type="dxa"/>
              <w:bottom w:w="15" w:type="dxa"/>
              <w:right w:w="15" w:type="dxa"/>
            </w:tcMar>
          </w:tcPr>
          <w:p w14:paraId="37CF365F" w14:textId="77777777" w:rsidR="00AA315E" w:rsidRDefault="00E42CC1">
            <w:pPr>
              <w:spacing w:before="25" w:after="0"/>
              <w:ind w:left="106"/>
            </w:pPr>
            <w:r>
              <w:rPr>
                <w:color w:val="000000"/>
              </w:rPr>
              <w:t>deşeuri de la cenuşărire</w:t>
            </w:r>
          </w:p>
        </w:tc>
      </w:tr>
      <w:tr w:rsidR="00AA315E" w14:paraId="5470E18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E0166AD" w14:textId="77777777" w:rsidR="00AA315E" w:rsidRDefault="00E42CC1">
            <w:pPr>
              <w:spacing w:before="25" w:after="0"/>
              <w:ind w:left="106"/>
            </w:pPr>
            <w:r>
              <w:rPr>
                <w:color w:val="000000"/>
              </w:rPr>
              <w:t>04 01 03*</w:t>
            </w:r>
          </w:p>
        </w:tc>
        <w:tc>
          <w:tcPr>
            <w:tcW w:w="11578" w:type="dxa"/>
            <w:tcBorders>
              <w:bottom w:val="single" w:sz="8" w:space="0" w:color="000000"/>
              <w:right w:val="single" w:sz="8" w:space="0" w:color="000000"/>
            </w:tcBorders>
            <w:tcMar>
              <w:top w:w="15" w:type="dxa"/>
              <w:left w:w="15" w:type="dxa"/>
              <w:bottom w:w="15" w:type="dxa"/>
              <w:right w:w="15" w:type="dxa"/>
            </w:tcMar>
          </w:tcPr>
          <w:p w14:paraId="66CCA8B4" w14:textId="77777777" w:rsidR="00AA315E" w:rsidRDefault="00E42CC1">
            <w:pPr>
              <w:spacing w:before="25" w:after="0"/>
              <w:ind w:left="106"/>
            </w:pPr>
            <w:r>
              <w:rPr>
                <w:color w:val="000000"/>
              </w:rPr>
              <w:t>deşeuri de la degresare cu conţinut de solvenţi fără faza lichida</w:t>
            </w:r>
          </w:p>
        </w:tc>
      </w:tr>
      <w:tr w:rsidR="00AA315E" w14:paraId="3252ECC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988AD3F" w14:textId="77777777" w:rsidR="00AA315E" w:rsidRDefault="00E42CC1">
            <w:pPr>
              <w:spacing w:before="25" w:after="0"/>
              <w:ind w:left="106"/>
            </w:pPr>
            <w:r>
              <w:rPr>
                <w:color w:val="000000"/>
              </w:rPr>
              <w:t>04 01 04</w:t>
            </w:r>
          </w:p>
        </w:tc>
        <w:tc>
          <w:tcPr>
            <w:tcW w:w="11578" w:type="dxa"/>
            <w:tcBorders>
              <w:bottom w:val="single" w:sz="8" w:space="0" w:color="000000"/>
              <w:right w:val="single" w:sz="8" w:space="0" w:color="000000"/>
            </w:tcBorders>
            <w:tcMar>
              <w:top w:w="15" w:type="dxa"/>
              <w:left w:w="15" w:type="dxa"/>
              <w:bottom w:w="15" w:type="dxa"/>
              <w:right w:w="15" w:type="dxa"/>
            </w:tcMar>
          </w:tcPr>
          <w:p w14:paraId="5B6AFC03" w14:textId="77777777" w:rsidR="00AA315E" w:rsidRDefault="00E42CC1">
            <w:pPr>
              <w:spacing w:before="25" w:after="0"/>
              <w:ind w:left="106"/>
            </w:pPr>
            <w:r>
              <w:rPr>
                <w:color w:val="000000"/>
              </w:rPr>
              <w:t>flota de tăbăcire cu conţinut de crom</w:t>
            </w:r>
          </w:p>
        </w:tc>
      </w:tr>
      <w:tr w:rsidR="00AA315E" w14:paraId="696E6DF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252B1DD" w14:textId="77777777" w:rsidR="00AA315E" w:rsidRDefault="00E42CC1">
            <w:pPr>
              <w:spacing w:before="25" w:after="0"/>
              <w:ind w:left="106"/>
            </w:pPr>
            <w:r>
              <w:rPr>
                <w:color w:val="000000"/>
              </w:rPr>
              <w:t>04 01 05</w:t>
            </w:r>
          </w:p>
        </w:tc>
        <w:tc>
          <w:tcPr>
            <w:tcW w:w="11578" w:type="dxa"/>
            <w:tcBorders>
              <w:bottom w:val="single" w:sz="8" w:space="0" w:color="000000"/>
              <w:right w:val="single" w:sz="8" w:space="0" w:color="000000"/>
            </w:tcBorders>
            <w:tcMar>
              <w:top w:w="15" w:type="dxa"/>
              <w:left w:w="15" w:type="dxa"/>
              <w:bottom w:w="15" w:type="dxa"/>
              <w:right w:w="15" w:type="dxa"/>
            </w:tcMar>
          </w:tcPr>
          <w:p w14:paraId="297E32C5" w14:textId="77777777" w:rsidR="00AA315E" w:rsidRDefault="00E42CC1">
            <w:pPr>
              <w:spacing w:before="25" w:after="0"/>
              <w:ind w:left="106"/>
            </w:pPr>
            <w:r>
              <w:rPr>
                <w:color w:val="000000"/>
              </w:rPr>
              <w:t>flota de tăbăcire fără conţinut de crom</w:t>
            </w:r>
          </w:p>
        </w:tc>
      </w:tr>
      <w:tr w:rsidR="00AA315E" w14:paraId="2A4C806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C7E1BC9" w14:textId="77777777" w:rsidR="00AA315E" w:rsidRDefault="00E42CC1">
            <w:pPr>
              <w:spacing w:before="25" w:after="0"/>
              <w:ind w:left="106"/>
            </w:pPr>
            <w:r>
              <w:rPr>
                <w:color w:val="000000"/>
              </w:rPr>
              <w:t>04 01 06</w:t>
            </w:r>
          </w:p>
        </w:tc>
        <w:tc>
          <w:tcPr>
            <w:tcW w:w="11578" w:type="dxa"/>
            <w:tcBorders>
              <w:bottom w:val="single" w:sz="8" w:space="0" w:color="000000"/>
              <w:right w:val="single" w:sz="8" w:space="0" w:color="000000"/>
            </w:tcBorders>
            <w:tcMar>
              <w:top w:w="15" w:type="dxa"/>
              <w:left w:w="15" w:type="dxa"/>
              <w:bottom w:w="15" w:type="dxa"/>
              <w:right w:w="15" w:type="dxa"/>
            </w:tcMar>
          </w:tcPr>
          <w:p w14:paraId="1CFCD38D" w14:textId="77777777" w:rsidR="00AA315E" w:rsidRDefault="00E42CC1">
            <w:pPr>
              <w:spacing w:before="25" w:after="0"/>
              <w:ind w:left="106"/>
            </w:pPr>
            <w:r>
              <w:rPr>
                <w:color w:val="000000"/>
              </w:rPr>
              <w:t>nămoluri, în special de la epurarea efluenţilor în incinta cu conţinut de crom</w:t>
            </w:r>
          </w:p>
        </w:tc>
      </w:tr>
      <w:tr w:rsidR="00AA315E" w14:paraId="12A03AE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3E76B8D" w14:textId="77777777" w:rsidR="00AA315E" w:rsidRDefault="00E42CC1">
            <w:pPr>
              <w:spacing w:before="25" w:after="0"/>
              <w:ind w:left="106"/>
            </w:pPr>
            <w:r>
              <w:rPr>
                <w:color w:val="000000"/>
              </w:rPr>
              <w:t>04 01 07</w:t>
            </w:r>
          </w:p>
        </w:tc>
        <w:tc>
          <w:tcPr>
            <w:tcW w:w="11578" w:type="dxa"/>
            <w:tcBorders>
              <w:bottom w:val="single" w:sz="8" w:space="0" w:color="000000"/>
              <w:right w:val="single" w:sz="8" w:space="0" w:color="000000"/>
            </w:tcBorders>
            <w:tcMar>
              <w:top w:w="15" w:type="dxa"/>
              <w:left w:w="15" w:type="dxa"/>
              <w:bottom w:w="15" w:type="dxa"/>
              <w:right w:w="15" w:type="dxa"/>
            </w:tcMar>
          </w:tcPr>
          <w:p w14:paraId="7015E287" w14:textId="77777777" w:rsidR="00AA315E" w:rsidRDefault="00E42CC1">
            <w:pPr>
              <w:spacing w:before="25" w:after="0"/>
              <w:ind w:left="106"/>
            </w:pPr>
            <w:r>
              <w:rPr>
                <w:color w:val="000000"/>
              </w:rPr>
              <w:t>nămoluri, în special de la epurarea efluenţilor în incinta fără conţinut de crom</w:t>
            </w:r>
          </w:p>
        </w:tc>
      </w:tr>
      <w:tr w:rsidR="00AA315E" w14:paraId="122D405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7FF5128" w14:textId="77777777" w:rsidR="00AA315E" w:rsidRDefault="00E42CC1">
            <w:pPr>
              <w:spacing w:before="25" w:after="0"/>
              <w:ind w:left="106"/>
            </w:pPr>
            <w:r>
              <w:rPr>
                <w:color w:val="000000"/>
              </w:rPr>
              <w:t>04 01 08</w:t>
            </w:r>
          </w:p>
        </w:tc>
        <w:tc>
          <w:tcPr>
            <w:tcW w:w="11578" w:type="dxa"/>
            <w:tcBorders>
              <w:bottom w:val="single" w:sz="8" w:space="0" w:color="000000"/>
              <w:right w:val="single" w:sz="8" w:space="0" w:color="000000"/>
            </w:tcBorders>
            <w:tcMar>
              <w:top w:w="15" w:type="dxa"/>
              <w:left w:w="15" w:type="dxa"/>
              <w:bottom w:w="15" w:type="dxa"/>
              <w:right w:w="15" w:type="dxa"/>
            </w:tcMar>
          </w:tcPr>
          <w:p w14:paraId="08D944B3" w14:textId="77777777" w:rsidR="00AA315E" w:rsidRDefault="00E42CC1">
            <w:pPr>
              <w:spacing w:before="25" w:after="0"/>
              <w:ind w:left="106"/>
            </w:pPr>
            <w:r>
              <w:rPr>
                <w:color w:val="000000"/>
              </w:rPr>
              <w:t>deşeuri de piele tăbăcită (răzături, stutuituri, tăieturi, praf de lustruit) cu conţinut de crom</w:t>
            </w:r>
          </w:p>
        </w:tc>
      </w:tr>
      <w:tr w:rsidR="00AA315E" w14:paraId="4C57980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D0A6E72" w14:textId="77777777" w:rsidR="00AA315E" w:rsidRDefault="00E42CC1">
            <w:pPr>
              <w:spacing w:before="25" w:after="0"/>
              <w:ind w:left="106"/>
            </w:pPr>
            <w:r>
              <w:rPr>
                <w:color w:val="000000"/>
              </w:rPr>
              <w:t>04 01 09</w:t>
            </w:r>
          </w:p>
        </w:tc>
        <w:tc>
          <w:tcPr>
            <w:tcW w:w="11578" w:type="dxa"/>
            <w:tcBorders>
              <w:bottom w:val="single" w:sz="8" w:space="0" w:color="000000"/>
              <w:right w:val="single" w:sz="8" w:space="0" w:color="000000"/>
            </w:tcBorders>
            <w:tcMar>
              <w:top w:w="15" w:type="dxa"/>
              <w:left w:w="15" w:type="dxa"/>
              <w:bottom w:w="15" w:type="dxa"/>
              <w:right w:w="15" w:type="dxa"/>
            </w:tcMar>
          </w:tcPr>
          <w:p w14:paraId="443BFCA1" w14:textId="77777777" w:rsidR="00AA315E" w:rsidRDefault="00E42CC1">
            <w:pPr>
              <w:spacing w:before="25" w:after="0"/>
              <w:ind w:left="106"/>
            </w:pPr>
            <w:r>
              <w:rPr>
                <w:color w:val="000000"/>
              </w:rPr>
              <w:t>deşeuri de la apretare şi finisare</w:t>
            </w:r>
          </w:p>
        </w:tc>
      </w:tr>
      <w:tr w:rsidR="00AA315E" w14:paraId="666A6B1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76F77AA" w14:textId="77777777" w:rsidR="00AA315E" w:rsidRDefault="00E42CC1">
            <w:pPr>
              <w:spacing w:before="25" w:after="0"/>
              <w:ind w:left="106"/>
            </w:pPr>
            <w:r>
              <w:rPr>
                <w:color w:val="000000"/>
              </w:rPr>
              <w:t>04 01 99</w:t>
            </w:r>
          </w:p>
        </w:tc>
        <w:tc>
          <w:tcPr>
            <w:tcW w:w="11578" w:type="dxa"/>
            <w:tcBorders>
              <w:bottom w:val="single" w:sz="8" w:space="0" w:color="000000"/>
              <w:right w:val="single" w:sz="8" w:space="0" w:color="000000"/>
            </w:tcBorders>
            <w:tcMar>
              <w:top w:w="15" w:type="dxa"/>
              <w:left w:w="15" w:type="dxa"/>
              <w:bottom w:w="15" w:type="dxa"/>
              <w:right w:w="15" w:type="dxa"/>
            </w:tcMar>
          </w:tcPr>
          <w:p w14:paraId="6A4EA705" w14:textId="77777777" w:rsidR="00AA315E" w:rsidRDefault="00E42CC1">
            <w:pPr>
              <w:spacing w:before="25" w:after="0"/>
              <w:ind w:left="106"/>
            </w:pPr>
            <w:r>
              <w:rPr>
                <w:color w:val="000000"/>
              </w:rPr>
              <w:t>alte deşeuri nespecificate</w:t>
            </w:r>
          </w:p>
        </w:tc>
      </w:tr>
      <w:tr w:rsidR="00AA315E" w14:paraId="6E488AE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B9B505D" w14:textId="77777777" w:rsidR="00AA315E" w:rsidRDefault="00E42CC1">
            <w:pPr>
              <w:spacing w:before="25" w:after="0"/>
              <w:ind w:left="106"/>
            </w:pPr>
            <w:r>
              <w:rPr>
                <w:color w:val="000000"/>
              </w:rPr>
              <w:t>04 02</w:t>
            </w:r>
          </w:p>
        </w:tc>
        <w:tc>
          <w:tcPr>
            <w:tcW w:w="11578" w:type="dxa"/>
            <w:tcBorders>
              <w:bottom w:val="single" w:sz="8" w:space="0" w:color="000000"/>
              <w:right w:val="single" w:sz="8" w:space="0" w:color="000000"/>
            </w:tcBorders>
            <w:tcMar>
              <w:top w:w="15" w:type="dxa"/>
              <w:left w:w="15" w:type="dxa"/>
              <w:bottom w:w="15" w:type="dxa"/>
              <w:right w:w="15" w:type="dxa"/>
            </w:tcMar>
          </w:tcPr>
          <w:p w14:paraId="3066AEB1" w14:textId="77777777" w:rsidR="00AA315E" w:rsidRDefault="00E42CC1">
            <w:pPr>
              <w:spacing w:before="25" w:after="0"/>
              <w:ind w:left="106"/>
            </w:pPr>
            <w:r>
              <w:rPr>
                <w:color w:val="000000"/>
              </w:rPr>
              <w:t>deşeuri din industria textila</w:t>
            </w:r>
          </w:p>
        </w:tc>
      </w:tr>
      <w:tr w:rsidR="00AA315E" w14:paraId="33D94BF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0058825" w14:textId="77777777" w:rsidR="00AA315E" w:rsidRDefault="00E42CC1">
            <w:pPr>
              <w:spacing w:before="25" w:after="0"/>
              <w:ind w:left="106"/>
            </w:pPr>
            <w:r>
              <w:rPr>
                <w:color w:val="000000"/>
              </w:rPr>
              <w:t>04 02 09</w:t>
            </w:r>
          </w:p>
        </w:tc>
        <w:tc>
          <w:tcPr>
            <w:tcW w:w="11578" w:type="dxa"/>
            <w:tcBorders>
              <w:bottom w:val="single" w:sz="8" w:space="0" w:color="000000"/>
              <w:right w:val="single" w:sz="8" w:space="0" w:color="000000"/>
            </w:tcBorders>
            <w:tcMar>
              <w:top w:w="15" w:type="dxa"/>
              <w:left w:w="15" w:type="dxa"/>
              <w:bottom w:w="15" w:type="dxa"/>
              <w:right w:w="15" w:type="dxa"/>
            </w:tcMar>
          </w:tcPr>
          <w:p w14:paraId="1F44F78B" w14:textId="77777777" w:rsidR="00AA315E" w:rsidRDefault="00E42CC1">
            <w:pPr>
              <w:spacing w:before="25" w:after="0"/>
              <w:ind w:left="106"/>
            </w:pPr>
            <w:r>
              <w:rPr>
                <w:color w:val="000000"/>
              </w:rPr>
              <w:t>deşeuri de la materialele compozite (textile impregnate, elastomeri, plastomeri)</w:t>
            </w:r>
          </w:p>
        </w:tc>
      </w:tr>
      <w:tr w:rsidR="00AA315E" w14:paraId="00BEAAC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2440C9C" w14:textId="77777777" w:rsidR="00AA315E" w:rsidRDefault="00E42CC1">
            <w:pPr>
              <w:spacing w:before="25" w:after="0"/>
              <w:ind w:left="106"/>
            </w:pPr>
            <w:r>
              <w:rPr>
                <w:color w:val="000000"/>
              </w:rPr>
              <w:t>04 02 10</w:t>
            </w:r>
          </w:p>
        </w:tc>
        <w:tc>
          <w:tcPr>
            <w:tcW w:w="11578" w:type="dxa"/>
            <w:tcBorders>
              <w:bottom w:val="single" w:sz="8" w:space="0" w:color="000000"/>
              <w:right w:val="single" w:sz="8" w:space="0" w:color="000000"/>
            </w:tcBorders>
            <w:tcMar>
              <w:top w:w="15" w:type="dxa"/>
              <w:left w:w="15" w:type="dxa"/>
              <w:bottom w:w="15" w:type="dxa"/>
              <w:right w:w="15" w:type="dxa"/>
            </w:tcMar>
          </w:tcPr>
          <w:p w14:paraId="77A49A41" w14:textId="77777777" w:rsidR="00AA315E" w:rsidRDefault="00E42CC1">
            <w:pPr>
              <w:spacing w:before="25" w:after="0"/>
              <w:ind w:left="106"/>
            </w:pPr>
            <w:r>
              <w:rPr>
                <w:color w:val="000000"/>
              </w:rPr>
              <w:t>materii organice din produse naturale (grăsime, ceara)</w:t>
            </w:r>
          </w:p>
        </w:tc>
      </w:tr>
      <w:tr w:rsidR="00AA315E" w14:paraId="2B8C009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DAB1F44" w14:textId="77777777" w:rsidR="00AA315E" w:rsidRDefault="00E42CC1">
            <w:pPr>
              <w:spacing w:before="25" w:after="0"/>
              <w:ind w:left="106"/>
            </w:pPr>
            <w:r>
              <w:rPr>
                <w:color w:val="000000"/>
              </w:rPr>
              <w:t>04 02 14*</w:t>
            </w:r>
          </w:p>
        </w:tc>
        <w:tc>
          <w:tcPr>
            <w:tcW w:w="11578" w:type="dxa"/>
            <w:tcBorders>
              <w:bottom w:val="single" w:sz="8" w:space="0" w:color="000000"/>
              <w:right w:val="single" w:sz="8" w:space="0" w:color="000000"/>
            </w:tcBorders>
            <w:tcMar>
              <w:top w:w="15" w:type="dxa"/>
              <w:left w:w="15" w:type="dxa"/>
              <w:bottom w:w="15" w:type="dxa"/>
              <w:right w:w="15" w:type="dxa"/>
            </w:tcMar>
          </w:tcPr>
          <w:p w14:paraId="18DB2E4D" w14:textId="77777777" w:rsidR="00AA315E" w:rsidRDefault="00E42CC1">
            <w:pPr>
              <w:spacing w:before="25" w:after="0"/>
              <w:ind w:left="106"/>
            </w:pPr>
            <w:r>
              <w:rPr>
                <w:color w:val="000000"/>
              </w:rPr>
              <w:t>deşeuri de la finisare cu conţinut de solvenţi organici</w:t>
            </w:r>
          </w:p>
        </w:tc>
      </w:tr>
      <w:tr w:rsidR="00AA315E" w14:paraId="14B4D06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4FFCDC1" w14:textId="77777777" w:rsidR="00AA315E" w:rsidRDefault="00E42CC1">
            <w:pPr>
              <w:spacing w:before="25" w:after="0"/>
              <w:ind w:left="106"/>
            </w:pPr>
            <w:r>
              <w:rPr>
                <w:color w:val="000000"/>
              </w:rPr>
              <w:lastRenderedPageBreak/>
              <w:t>04 02 15</w:t>
            </w:r>
          </w:p>
        </w:tc>
        <w:tc>
          <w:tcPr>
            <w:tcW w:w="11578" w:type="dxa"/>
            <w:tcBorders>
              <w:bottom w:val="single" w:sz="8" w:space="0" w:color="000000"/>
              <w:right w:val="single" w:sz="8" w:space="0" w:color="000000"/>
            </w:tcBorders>
            <w:tcMar>
              <w:top w:w="15" w:type="dxa"/>
              <w:left w:w="15" w:type="dxa"/>
              <w:bottom w:w="15" w:type="dxa"/>
              <w:right w:w="15" w:type="dxa"/>
            </w:tcMar>
          </w:tcPr>
          <w:p w14:paraId="548530FA" w14:textId="77777777" w:rsidR="00AA315E" w:rsidRDefault="00E42CC1">
            <w:pPr>
              <w:spacing w:before="25" w:after="0"/>
              <w:ind w:left="106"/>
            </w:pPr>
            <w:r>
              <w:rPr>
                <w:color w:val="000000"/>
              </w:rPr>
              <w:t>deşeuri de la finisare cu alt conţinut decât cel specificat la 04 02 14</w:t>
            </w:r>
          </w:p>
        </w:tc>
      </w:tr>
      <w:tr w:rsidR="00AA315E" w14:paraId="6AA0C4B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7ACF9CE" w14:textId="77777777" w:rsidR="00AA315E" w:rsidRDefault="00E42CC1">
            <w:pPr>
              <w:spacing w:before="25" w:after="0"/>
              <w:ind w:left="106"/>
            </w:pPr>
            <w:r>
              <w:rPr>
                <w:color w:val="000000"/>
              </w:rPr>
              <w:t>04 02 16*</w:t>
            </w:r>
          </w:p>
        </w:tc>
        <w:tc>
          <w:tcPr>
            <w:tcW w:w="11578" w:type="dxa"/>
            <w:tcBorders>
              <w:bottom w:val="single" w:sz="8" w:space="0" w:color="000000"/>
              <w:right w:val="single" w:sz="8" w:space="0" w:color="000000"/>
            </w:tcBorders>
            <w:tcMar>
              <w:top w:w="15" w:type="dxa"/>
              <w:left w:w="15" w:type="dxa"/>
              <w:bottom w:w="15" w:type="dxa"/>
              <w:right w:w="15" w:type="dxa"/>
            </w:tcMar>
          </w:tcPr>
          <w:p w14:paraId="41F8389D" w14:textId="77777777" w:rsidR="00AA315E" w:rsidRDefault="00E42CC1">
            <w:pPr>
              <w:spacing w:before="25" w:after="0"/>
              <w:ind w:left="106"/>
            </w:pPr>
            <w:r>
              <w:rPr>
                <w:color w:val="000000"/>
              </w:rPr>
              <w:t>coloranţi şi pigmenţi cu conţinut de substanţe periculoase</w:t>
            </w:r>
          </w:p>
        </w:tc>
      </w:tr>
      <w:tr w:rsidR="00AA315E" w14:paraId="6579580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4A7669D" w14:textId="77777777" w:rsidR="00AA315E" w:rsidRDefault="00E42CC1">
            <w:pPr>
              <w:spacing w:before="25" w:after="0"/>
              <w:ind w:left="106"/>
            </w:pPr>
            <w:r>
              <w:rPr>
                <w:color w:val="000000"/>
              </w:rPr>
              <w:t>04 02 17</w:t>
            </w:r>
          </w:p>
        </w:tc>
        <w:tc>
          <w:tcPr>
            <w:tcW w:w="11578" w:type="dxa"/>
            <w:tcBorders>
              <w:bottom w:val="single" w:sz="8" w:space="0" w:color="000000"/>
              <w:right w:val="single" w:sz="8" w:space="0" w:color="000000"/>
            </w:tcBorders>
            <w:tcMar>
              <w:top w:w="15" w:type="dxa"/>
              <w:left w:w="15" w:type="dxa"/>
              <w:bottom w:w="15" w:type="dxa"/>
              <w:right w:w="15" w:type="dxa"/>
            </w:tcMar>
          </w:tcPr>
          <w:p w14:paraId="15186F7A" w14:textId="77777777" w:rsidR="00AA315E" w:rsidRDefault="00E42CC1">
            <w:pPr>
              <w:spacing w:before="25" w:after="0"/>
              <w:ind w:left="106"/>
            </w:pPr>
            <w:r>
              <w:rPr>
                <w:color w:val="000000"/>
              </w:rPr>
              <w:t>coloranţi şi pigmenţi, alţii decât cei specificaţi la 04 02 16</w:t>
            </w:r>
          </w:p>
        </w:tc>
      </w:tr>
      <w:tr w:rsidR="00AA315E" w14:paraId="2EE9AE8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B3249DF" w14:textId="77777777" w:rsidR="00AA315E" w:rsidRDefault="00E42CC1">
            <w:pPr>
              <w:spacing w:before="25" w:after="0"/>
              <w:ind w:left="106"/>
            </w:pPr>
            <w:r>
              <w:rPr>
                <w:color w:val="000000"/>
              </w:rPr>
              <w:t>04 02 19*</w:t>
            </w:r>
          </w:p>
        </w:tc>
        <w:tc>
          <w:tcPr>
            <w:tcW w:w="11578" w:type="dxa"/>
            <w:tcBorders>
              <w:bottom w:val="single" w:sz="8" w:space="0" w:color="000000"/>
              <w:right w:val="single" w:sz="8" w:space="0" w:color="000000"/>
            </w:tcBorders>
            <w:tcMar>
              <w:top w:w="15" w:type="dxa"/>
              <w:left w:w="15" w:type="dxa"/>
              <w:bottom w:w="15" w:type="dxa"/>
              <w:right w:w="15" w:type="dxa"/>
            </w:tcMar>
          </w:tcPr>
          <w:p w14:paraId="5348E799" w14:textId="77777777" w:rsidR="00AA315E" w:rsidRDefault="00E42CC1">
            <w:pPr>
              <w:spacing w:before="25" w:after="0"/>
              <w:ind w:left="106"/>
            </w:pPr>
            <w:r>
              <w:rPr>
                <w:color w:val="000000"/>
              </w:rPr>
              <w:t>nămoluri de la epurarea efluenţilor în incinta cu conţinut de substanţe periculoase</w:t>
            </w:r>
          </w:p>
        </w:tc>
      </w:tr>
      <w:tr w:rsidR="00AA315E" w14:paraId="47A5CD2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5D931A1" w14:textId="77777777" w:rsidR="00AA315E" w:rsidRDefault="00E42CC1">
            <w:pPr>
              <w:spacing w:before="25" w:after="0"/>
              <w:ind w:left="106"/>
            </w:pPr>
            <w:r>
              <w:rPr>
                <w:color w:val="000000"/>
              </w:rPr>
              <w:t>04 02 20</w:t>
            </w:r>
          </w:p>
        </w:tc>
        <w:tc>
          <w:tcPr>
            <w:tcW w:w="11578" w:type="dxa"/>
            <w:tcBorders>
              <w:bottom w:val="single" w:sz="8" w:space="0" w:color="000000"/>
              <w:right w:val="single" w:sz="8" w:space="0" w:color="000000"/>
            </w:tcBorders>
            <w:tcMar>
              <w:top w:w="15" w:type="dxa"/>
              <w:left w:w="15" w:type="dxa"/>
              <w:bottom w:w="15" w:type="dxa"/>
              <w:right w:w="15" w:type="dxa"/>
            </w:tcMar>
          </w:tcPr>
          <w:p w14:paraId="0851DD5C" w14:textId="77777777" w:rsidR="00AA315E" w:rsidRDefault="00E42CC1">
            <w:pPr>
              <w:spacing w:before="25" w:after="0"/>
              <w:ind w:left="106"/>
            </w:pPr>
            <w:r>
              <w:rPr>
                <w:color w:val="000000"/>
              </w:rPr>
              <w:t>nămoluri de la epurarea efluenţilor în incinta, altele decât cele specificate la 04 02 19</w:t>
            </w:r>
          </w:p>
        </w:tc>
      </w:tr>
      <w:tr w:rsidR="00AA315E" w14:paraId="63822CC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EBCADAF" w14:textId="77777777" w:rsidR="00AA315E" w:rsidRDefault="00E42CC1">
            <w:pPr>
              <w:spacing w:before="25" w:after="0"/>
              <w:ind w:left="106"/>
            </w:pPr>
            <w:r>
              <w:rPr>
                <w:color w:val="000000"/>
              </w:rPr>
              <w:t>04 02 21</w:t>
            </w:r>
          </w:p>
        </w:tc>
        <w:tc>
          <w:tcPr>
            <w:tcW w:w="11578" w:type="dxa"/>
            <w:tcBorders>
              <w:bottom w:val="single" w:sz="8" w:space="0" w:color="000000"/>
              <w:right w:val="single" w:sz="8" w:space="0" w:color="000000"/>
            </w:tcBorders>
            <w:tcMar>
              <w:top w:w="15" w:type="dxa"/>
              <w:left w:w="15" w:type="dxa"/>
              <w:bottom w:w="15" w:type="dxa"/>
              <w:right w:w="15" w:type="dxa"/>
            </w:tcMar>
          </w:tcPr>
          <w:p w14:paraId="675FDBDA" w14:textId="77777777" w:rsidR="00AA315E" w:rsidRDefault="00E42CC1">
            <w:pPr>
              <w:spacing w:before="25" w:after="0"/>
              <w:ind w:left="106"/>
            </w:pPr>
            <w:r>
              <w:rPr>
                <w:color w:val="000000"/>
              </w:rPr>
              <w:t>deşeuri de fibre textile neprocesate</w:t>
            </w:r>
          </w:p>
        </w:tc>
      </w:tr>
      <w:tr w:rsidR="00AA315E" w14:paraId="17290AB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3FC0444" w14:textId="77777777" w:rsidR="00AA315E" w:rsidRDefault="00E42CC1">
            <w:pPr>
              <w:spacing w:before="25" w:after="0"/>
              <w:ind w:left="106"/>
            </w:pPr>
            <w:r>
              <w:rPr>
                <w:color w:val="000000"/>
              </w:rPr>
              <w:t>04 02 22</w:t>
            </w:r>
          </w:p>
        </w:tc>
        <w:tc>
          <w:tcPr>
            <w:tcW w:w="11578" w:type="dxa"/>
            <w:tcBorders>
              <w:bottom w:val="single" w:sz="8" w:space="0" w:color="000000"/>
              <w:right w:val="single" w:sz="8" w:space="0" w:color="000000"/>
            </w:tcBorders>
            <w:tcMar>
              <w:top w:w="15" w:type="dxa"/>
              <w:left w:w="15" w:type="dxa"/>
              <w:bottom w:w="15" w:type="dxa"/>
              <w:right w:w="15" w:type="dxa"/>
            </w:tcMar>
          </w:tcPr>
          <w:p w14:paraId="463C6CDC" w14:textId="77777777" w:rsidR="00AA315E" w:rsidRDefault="00E42CC1">
            <w:pPr>
              <w:spacing w:before="25" w:after="0"/>
              <w:ind w:left="106"/>
            </w:pPr>
            <w:r>
              <w:rPr>
                <w:color w:val="000000"/>
              </w:rPr>
              <w:t>deşeuri de fibre textile procesate</w:t>
            </w:r>
          </w:p>
        </w:tc>
      </w:tr>
      <w:tr w:rsidR="00AA315E" w14:paraId="513B001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C8BE8D1" w14:textId="77777777" w:rsidR="00AA315E" w:rsidRDefault="00E42CC1">
            <w:pPr>
              <w:spacing w:before="25" w:after="0"/>
              <w:ind w:left="106"/>
            </w:pPr>
            <w:r>
              <w:rPr>
                <w:color w:val="000000"/>
              </w:rPr>
              <w:t>04 02 99</w:t>
            </w:r>
          </w:p>
        </w:tc>
        <w:tc>
          <w:tcPr>
            <w:tcW w:w="11578" w:type="dxa"/>
            <w:tcBorders>
              <w:bottom w:val="single" w:sz="8" w:space="0" w:color="000000"/>
              <w:right w:val="single" w:sz="8" w:space="0" w:color="000000"/>
            </w:tcBorders>
            <w:tcMar>
              <w:top w:w="15" w:type="dxa"/>
              <w:left w:w="15" w:type="dxa"/>
              <w:bottom w:w="15" w:type="dxa"/>
              <w:right w:w="15" w:type="dxa"/>
            </w:tcMar>
          </w:tcPr>
          <w:p w14:paraId="3E6F5C76" w14:textId="77777777" w:rsidR="00AA315E" w:rsidRDefault="00E42CC1">
            <w:pPr>
              <w:spacing w:before="25" w:after="0"/>
              <w:ind w:left="106"/>
            </w:pPr>
            <w:r>
              <w:rPr>
                <w:color w:val="000000"/>
              </w:rPr>
              <w:t>alte deşeuri nespecificate</w:t>
            </w:r>
          </w:p>
        </w:tc>
      </w:tr>
      <w:tr w:rsidR="00AA315E" w14:paraId="1E0009F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F7F81C4" w14:textId="77777777" w:rsidR="00AA315E" w:rsidRDefault="00E42CC1">
            <w:pPr>
              <w:spacing w:before="25" w:after="0"/>
              <w:ind w:left="106"/>
            </w:pPr>
            <w:r>
              <w:rPr>
                <w:color w:val="000000"/>
              </w:rPr>
              <w:t>05</w:t>
            </w:r>
          </w:p>
        </w:tc>
        <w:tc>
          <w:tcPr>
            <w:tcW w:w="11578" w:type="dxa"/>
            <w:tcBorders>
              <w:bottom w:val="single" w:sz="8" w:space="0" w:color="000000"/>
              <w:right w:val="single" w:sz="8" w:space="0" w:color="000000"/>
            </w:tcBorders>
            <w:tcMar>
              <w:top w:w="15" w:type="dxa"/>
              <w:left w:w="15" w:type="dxa"/>
              <w:bottom w:w="15" w:type="dxa"/>
              <w:right w:w="15" w:type="dxa"/>
            </w:tcMar>
          </w:tcPr>
          <w:p w14:paraId="39A22F5E" w14:textId="77777777" w:rsidR="00AA315E" w:rsidRDefault="00E42CC1">
            <w:pPr>
              <w:spacing w:before="25" w:after="0"/>
              <w:ind w:left="106"/>
            </w:pPr>
            <w:r>
              <w:rPr>
                <w:color w:val="000000"/>
              </w:rPr>
              <w:t>DEŞEURI DE LA RAFINAREA PETROLULUI, PURIFICAREA GAZELOR NATURALE ŞI TRATAREA PIROLITICĂ A CĂRBUNILOR</w:t>
            </w:r>
          </w:p>
        </w:tc>
      </w:tr>
      <w:tr w:rsidR="00AA315E" w14:paraId="73C3156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8AC98F" w14:textId="77777777" w:rsidR="00AA315E" w:rsidRDefault="00E42CC1">
            <w:pPr>
              <w:spacing w:before="25" w:after="0"/>
              <w:ind w:left="106"/>
            </w:pPr>
            <w:r>
              <w:rPr>
                <w:color w:val="000000"/>
              </w:rPr>
              <w:t>05 01</w:t>
            </w:r>
          </w:p>
        </w:tc>
        <w:tc>
          <w:tcPr>
            <w:tcW w:w="11578" w:type="dxa"/>
            <w:tcBorders>
              <w:bottom w:val="single" w:sz="8" w:space="0" w:color="000000"/>
              <w:right w:val="single" w:sz="8" w:space="0" w:color="000000"/>
            </w:tcBorders>
            <w:tcMar>
              <w:top w:w="15" w:type="dxa"/>
              <w:left w:w="15" w:type="dxa"/>
              <w:bottom w:w="15" w:type="dxa"/>
              <w:right w:w="15" w:type="dxa"/>
            </w:tcMar>
          </w:tcPr>
          <w:p w14:paraId="2163265A" w14:textId="77777777" w:rsidR="00AA315E" w:rsidRDefault="00E42CC1">
            <w:pPr>
              <w:spacing w:before="25" w:after="0"/>
              <w:ind w:left="106"/>
            </w:pPr>
            <w:r>
              <w:rPr>
                <w:color w:val="000000"/>
              </w:rPr>
              <w:t>deşeuri de la rafinarea petrolului</w:t>
            </w:r>
          </w:p>
        </w:tc>
      </w:tr>
      <w:tr w:rsidR="00AA315E" w14:paraId="3AAF8D9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E18DE92" w14:textId="77777777" w:rsidR="00AA315E" w:rsidRDefault="00E42CC1">
            <w:pPr>
              <w:spacing w:before="25" w:after="0"/>
              <w:ind w:left="106"/>
            </w:pPr>
            <w:r>
              <w:rPr>
                <w:color w:val="000000"/>
              </w:rPr>
              <w:t>05 01 02*</w:t>
            </w:r>
          </w:p>
        </w:tc>
        <w:tc>
          <w:tcPr>
            <w:tcW w:w="11578" w:type="dxa"/>
            <w:tcBorders>
              <w:bottom w:val="single" w:sz="8" w:space="0" w:color="000000"/>
              <w:right w:val="single" w:sz="8" w:space="0" w:color="000000"/>
            </w:tcBorders>
            <w:tcMar>
              <w:top w:w="15" w:type="dxa"/>
              <w:left w:w="15" w:type="dxa"/>
              <w:bottom w:w="15" w:type="dxa"/>
              <w:right w:w="15" w:type="dxa"/>
            </w:tcMar>
          </w:tcPr>
          <w:p w14:paraId="3B1F4BE6" w14:textId="77777777" w:rsidR="00AA315E" w:rsidRDefault="00E42CC1">
            <w:pPr>
              <w:spacing w:before="25" w:after="0"/>
              <w:ind w:left="106"/>
            </w:pPr>
            <w:r>
              <w:rPr>
                <w:color w:val="000000"/>
              </w:rPr>
              <w:t>slamuri de la desalinizare</w:t>
            </w:r>
          </w:p>
        </w:tc>
      </w:tr>
      <w:tr w:rsidR="00AA315E" w14:paraId="69A15E1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BD8E925" w14:textId="77777777" w:rsidR="00AA315E" w:rsidRDefault="00E42CC1">
            <w:pPr>
              <w:spacing w:before="25" w:after="0"/>
              <w:ind w:left="106"/>
            </w:pPr>
            <w:r>
              <w:rPr>
                <w:color w:val="000000"/>
              </w:rPr>
              <w:t>05 01 03*</w:t>
            </w:r>
          </w:p>
        </w:tc>
        <w:tc>
          <w:tcPr>
            <w:tcW w:w="11578" w:type="dxa"/>
            <w:tcBorders>
              <w:bottom w:val="single" w:sz="8" w:space="0" w:color="000000"/>
              <w:right w:val="single" w:sz="8" w:space="0" w:color="000000"/>
            </w:tcBorders>
            <w:tcMar>
              <w:top w:w="15" w:type="dxa"/>
              <w:left w:w="15" w:type="dxa"/>
              <w:bottom w:w="15" w:type="dxa"/>
              <w:right w:w="15" w:type="dxa"/>
            </w:tcMar>
          </w:tcPr>
          <w:p w14:paraId="4B752F38" w14:textId="77777777" w:rsidR="00AA315E" w:rsidRDefault="00E42CC1">
            <w:pPr>
              <w:spacing w:before="25" w:after="0"/>
              <w:ind w:left="106"/>
            </w:pPr>
            <w:r>
              <w:rPr>
                <w:color w:val="000000"/>
              </w:rPr>
              <w:t>slamuri din rezervoare</w:t>
            </w:r>
          </w:p>
        </w:tc>
      </w:tr>
      <w:tr w:rsidR="00AA315E" w14:paraId="42C36C7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EA2B380" w14:textId="77777777" w:rsidR="00AA315E" w:rsidRDefault="00E42CC1">
            <w:pPr>
              <w:spacing w:before="25" w:after="0"/>
              <w:ind w:left="106"/>
            </w:pPr>
            <w:r>
              <w:rPr>
                <w:color w:val="000000"/>
              </w:rPr>
              <w:t>05 01 04*</w:t>
            </w:r>
          </w:p>
        </w:tc>
        <w:tc>
          <w:tcPr>
            <w:tcW w:w="11578" w:type="dxa"/>
            <w:tcBorders>
              <w:bottom w:val="single" w:sz="8" w:space="0" w:color="000000"/>
              <w:right w:val="single" w:sz="8" w:space="0" w:color="000000"/>
            </w:tcBorders>
            <w:tcMar>
              <w:top w:w="15" w:type="dxa"/>
              <w:left w:w="15" w:type="dxa"/>
              <w:bottom w:w="15" w:type="dxa"/>
              <w:right w:w="15" w:type="dxa"/>
            </w:tcMar>
          </w:tcPr>
          <w:p w14:paraId="72CD22F8" w14:textId="77777777" w:rsidR="00AA315E" w:rsidRDefault="00E42CC1">
            <w:pPr>
              <w:spacing w:before="25" w:after="0"/>
              <w:ind w:left="106"/>
            </w:pPr>
            <w:r>
              <w:rPr>
                <w:color w:val="000000"/>
              </w:rPr>
              <w:t>nămoluri acide alchilice</w:t>
            </w:r>
          </w:p>
        </w:tc>
      </w:tr>
      <w:tr w:rsidR="00AA315E" w14:paraId="5378FA7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E25127B" w14:textId="77777777" w:rsidR="00AA315E" w:rsidRDefault="00E42CC1">
            <w:pPr>
              <w:spacing w:before="25" w:after="0"/>
              <w:ind w:left="106"/>
            </w:pPr>
            <w:r>
              <w:rPr>
                <w:color w:val="000000"/>
              </w:rPr>
              <w:t>05 01 05*</w:t>
            </w:r>
          </w:p>
        </w:tc>
        <w:tc>
          <w:tcPr>
            <w:tcW w:w="11578" w:type="dxa"/>
            <w:tcBorders>
              <w:bottom w:val="single" w:sz="8" w:space="0" w:color="000000"/>
              <w:right w:val="single" w:sz="8" w:space="0" w:color="000000"/>
            </w:tcBorders>
            <w:tcMar>
              <w:top w:w="15" w:type="dxa"/>
              <w:left w:w="15" w:type="dxa"/>
              <w:bottom w:w="15" w:type="dxa"/>
              <w:right w:w="15" w:type="dxa"/>
            </w:tcMar>
          </w:tcPr>
          <w:p w14:paraId="4F42DF2F" w14:textId="77777777" w:rsidR="00AA315E" w:rsidRDefault="00E42CC1">
            <w:pPr>
              <w:spacing w:before="25" w:after="0"/>
              <w:ind w:left="106"/>
            </w:pPr>
            <w:r>
              <w:rPr>
                <w:color w:val="000000"/>
              </w:rPr>
              <w:t>reziduuri uleioase</w:t>
            </w:r>
          </w:p>
        </w:tc>
      </w:tr>
      <w:tr w:rsidR="00AA315E" w14:paraId="3C84457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32EAD9B" w14:textId="77777777" w:rsidR="00AA315E" w:rsidRPr="00ED3BEB" w:rsidRDefault="00E42CC1">
            <w:pPr>
              <w:spacing w:before="25" w:after="0"/>
              <w:ind w:left="106"/>
              <w:rPr>
                <w:highlight w:val="yellow"/>
              </w:rPr>
            </w:pPr>
            <w:r w:rsidRPr="00ED3BEB">
              <w:rPr>
                <w:color w:val="000000"/>
                <w:highlight w:val="yellow"/>
              </w:rPr>
              <w:t>05 01 06*</w:t>
            </w:r>
          </w:p>
        </w:tc>
        <w:tc>
          <w:tcPr>
            <w:tcW w:w="11578" w:type="dxa"/>
            <w:tcBorders>
              <w:bottom w:val="single" w:sz="8" w:space="0" w:color="000000"/>
              <w:right w:val="single" w:sz="8" w:space="0" w:color="000000"/>
            </w:tcBorders>
            <w:tcMar>
              <w:top w:w="15" w:type="dxa"/>
              <w:left w:w="15" w:type="dxa"/>
              <w:bottom w:w="15" w:type="dxa"/>
              <w:right w:w="15" w:type="dxa"/>
            </w:tcMar>
          </w:tcPr>
          <w:p w14:paraId="10C6FA7D" w14:textId="77777777" w:rsidR="00AA315E" w:rsidRPr="00ED3BEB" w:rsidRDefault="00E42CC1">
            <w:pPr>
              <w:spacing w:before="25" w:after="0"/>
              <w:ind w:left="106"/>
              <w:rPr>
                <w:highlight w:val="yellow"/>
              </w:rPr>
            </w:pPr>
            <w:commentRangeStart w:id="3"/>
            <w:r w:rsidRPr="00ED3BEB">
              <w:rPr>
                <w:color w:val="000000"/>
                <w:highlight w:val="yellow"/>
              </w:rPr>
              <w:t>nămoluri uleioase de la operaţiile de întreţinere a instalaţiilor şi echipamentelor</w:t>
            </w:r>
            <w:commentRangeEnd w:id="3"/>
            <w:r w:rsidR="00AD4F03">
              <w:rPr>
                <w:rStyle w:val="CommentReference"/>
              </w:rPr>
              <w:commentReference w:id="3"/>
            </w:r>
          </w:p>
        </w:tc>
      </w:tr>
      <w:tr w:rsidR="00AA315E" w14:paraId="3FBBF46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9696E40" w14:textId="77777777" w:rsidR="00AA315E" w:rsidRDefault="00E42CC1">
            <w:pPr>
              <w:spacing w:before="25" w:after="0"/>
              <w:ind w:left="106"/>
            </w:pPr>
            <w:r>
              <w:rPr>
                <w:color w:val="000000"/>
              </w:rPr>
              <w:t>05 01 07*</w:t>
            </w:r>
          </w:p>
        </w:tc>
        <w:tc>
          <w:tcPr>
            <w:tcW w:w="11578" w:type="dxa"/>
            <w:tcBorders>
              <w:bottom w:val="single" w:sz="8" w:space="0" w:color="000000"/>
              <w:right w:val="single" w:sz="8" w:space="0" w:color="000000"/>
            </w:tcBorders>
            <w:tcMar>
              <w:top w:w="15" w:type="dxa"/>
              <w:left w:w="15" w:type="dxa"/>
              <w:bottom w:w="15" w:type="dxa"/>
              <w:right w:w="15" w:type="dxa"/>
            </w:tcMar>
          </w:tcPr>
          <w:p w14:paraId="1CB75170" w14:textId="77777777" w:rsidR="00AA315E" w:rsidRDefault="00E42CC1">
            <w:pPr>
              <w:spacing w:before="25" w:after="0"/>
              <w:ind w:left="106"/>
            </w:pPr>
            <w:r>
              <w:rPr>
                <w:color w:val="000000"/>
              </w:rPr>
              <w:t>gudroane acide</w:t>
            </w:r>
          </w:p>
        </w:tc>
      </w:tr>
      <w:tr w:rsidR="00AA315E" w14:paraId="775697D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89BEE88" w14:textId="77777777" w:rsidR="00AA315E" w:rsidRDefault="00E42CC1">
            <w:pPr>
              <w:spacing w:before="25" w:after="0"/>
              <w:ind w:left="106"/>
            </w:pPr>
            <w:r>
              <w:rPr>
                <w:color w:val="000000"/>
              </w:rPr>
              <w:t>05 01 08*</w:t>
            </w:r>
          </w:p>
        </w:tc>
        <w:tc>
          <w:tcPr>
            <w:tcW w:w="11578" w:type="dxa"/>
            <w:tcBorders>
              <w:bottom w:val="single" w:sz="8" w:space="0" w:color="000000"/>
              <w:right w:val="single" w:sz="8" w:space="0" w:color="000000"/>
            </w:tcBorders>
            <w:tcMar>
              <w:top w:w="15" w:type="dxa"/>
              <w:left w:w="15" w:type="dxa"/>
              <w:bottom w:w="15" w:type="dxa"/>
              <w:right w:w="15" w:type="dxa"/>
            </w:tcMar>
          </w:tcPr>
          <w:p w14:paraId="011AAC74" w14:textId="77777777" w:rsidR="00AA315E" w:rsidRDefault="00E42CC1">
            <w:pPr>
              <w:spacing w:before="25" w:after="0"/>
              <w:ind w:left="106"/>
            </w:pPr>
            <w:r>
              <w:rPr>
                <w:color w:val="000000"/>
              </w:rPr>
              <w:t>alte gudroane</w:t>
            </w:r>
          </w:p>
        </w:tc>
      </w:tr>
      <w:tr w:rsidR="00AA315E" w14:paraId="4D57107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00BC156" w14:textId="77777777" w:rsidR="00AA315E" w:rsidRDefault="00E42CC1">
            <w:pPr>
              <w:spacing w:before="25" w:after="0"/>
              <w:ind w:left="106"/>
            </w:pPr>
            <w:r>
              <w:rPr>
                <w:color w:val="000000"/>
              </w:rPr>
              <w:t>05 01 09*</w:t>
            </w:r>
          </w:p>
        </w:tc>
        <w:tc>
          <w:tcPr>
            <w:tcW w:w="11578" w:type="dxa"/>
            <w:tcBorders>
              <w:bottom w:val="single" w:sz="8" w:space="0" w:color="000000"/>
              <w:right w:val="single" w:sz="8" w:space="0" w:color="000000"/>
            </w:tcBorders>
            <w:tcMar>
              <w:top w:w="15" w:type="dxa"/>
              <w:left w:w="15" w:type="dxa"/>
              <w:bottom w:w="15" w:type="dxa"/>
              <w:right w:w="15" w:type="dxa"/>
            </w:tcMar>
          </w:tcPr>
          <w:p w14:paraId="6E04E877" w14:textId="77777777" w:rsidR="00AA315E" w:rsidRDefault="00E42CC1">
            <w:pPr>
              <w:spacing w:before="25" w:after="0"/>
              <w:ind w:left="106"/>
            </w:pPr>
            <w:r>
              <w:rPr>
                <w:color w:val="000000"/>
              </w:rPr>
              <w:t>nămoluri de la epurarea efluenţilor în incinta cu conţinut de substanţe periculoase</w:t>
            </w:r>
          </w:p>
        </w:tc>
      </w:tr>
      <w:tr w:rsidR="00AA315E" w14:paraId="0057277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1FB386" w14:textId="77777777" w:rsidR="00AA315E" w:rsidRDefault="00E42CC1">
            <w:pPr>
              <w:spacing w:before="25" w:after="0"/>
              <w:ind w:left="106"/>
            </w:pPr>
            <w:r>
              <w:rPr>
                <w:color w:val="000000"/>
              </w:rPr>
              <w:t>05 01 10</w:t>
            </w:r>
          </w:p>
        </w:tc>
        <w:tc>
          <w:tcPr>
            <w:tcW w:w="11578" w:type="dxa"/>
            <w:tcBorders>
              <w:bottom w:val="single" w:sz="8" w:space="0" w:color="000000"/>
              <w:right w:val="single" w:sz="8" w:space="0" w:color="000000"/>
            </w:tcBorders>
            <w:tcMar>
              <w:top w:w="15" w:type="dxa"/>
              <w:left w:w="15" w:type="dxa"/>
              <w:bottom w:w="15" w:type="dxa"/>
              <w:right w:w="15" w:type="dxa"/>
            </w:tcMar>
          </w:tcPr>
          <w:p w14:paraId="7B36CCAE" w14:textId="77777777" w:rsidR="00AA315E" w:rsidRDefault="00E42CC1">
            <w:pPr>
              <w:spacing w:before="25" w:after="0"/>
              <w:ind w:left="106"/>
            </w:pPr>
            <w:r>
              <w:rPr>
                <w:color w:val="000000"/>
              </w:rPr>
              <w:t>nămoluri de la epurarea efluenţilor în incinta, altele decât cele specificate la 05 01 09</w:t>
            </w:r>
          </w:p>
        </w:tc>
      </w:tr>
      <w:tr w:rsidR="00AA315E" w14:paraId="11F73B7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9214F7" w14:textId="77777777" w:rsidR="00AA315E" w:rsidRDefault="00E42CC1">
            <w:pPr>
              <w:spacing w:before="25" w:after="0"/>
              <w:ind w:left="106"/>
            </w:pPr>
            <w:r>
              <w:rPr>
                <w:color w:val="000000"/>
              </w:rPr>
              <w:t>05 01 11*</w:t>
            </w:r>
          </w:p>
        </w:tc>
        <w:tc>
          <w:tcPr>
            <w:tcW w:w="11578" w:type="dxa"/>
            <w:tcBorders>
              <w:bottom w:val="single" w:sz="8" w:space="0" w:color="000000"/>
              <w:right w:val="single" w:sz="8" w:space="0" w:color="000000"/>
            </w:tcBorders>
            <w:tcMar>
              <w:top w:w="15" w:type="dxa"/>
              <w:left w:w="15" w:type="dxa"/>
              <w:bottom w:w="15" w:type="dxa"/>
              <w:right w:w="15" w:type="dxa"/>
            </w:tcMar>
          </w:tcPr>
          <w:p w14:paraId="413B1090" w14:textId="77777777" w:rsidR="00AA315E" w:rsidRDefault="00E42CC1">
            <w:pPr>
              <w:spacing w:before="25" w:after="0"/>
              <w:ind w:left="106"/>
            </w:pPr>
            <w:r>
              <w:rPr>
                <w:color w:val="000000"/>
              </w:rPr>
              <w:t>deşeuri de la spălarea combustibililor cu baze</w:t>
            </w:r>
          </w:p>
        </w:tc>
      </w:tr>
      <w:tr w:rsidR="00AA315E" w14:paraId="6FF9A30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4B0B47F" w14:textId="77777777" w:rsidR="00AA315E" w:rsidRDefault="00E42CC1">
            <w:pPr>
              <w:spacing w:before="25" w:after="0"/>
              <w:ind w:left="106"/>
            </w:pPr>
            <w:r>
              <w:rPr>
                <w:color w:val="000000"/>
              </w:rPr>
              <w:t>05 01 12*</w:t>
            </w:r>
          </w:p>
        </w:tc>
        <w:tc>
          <w:tcPr>
            <w:tcW w:w="11578" w:type="dxa"/>
            <w:tcBorders>
              <w:bottom w:val="single" w:sz="8" w:space="0" w:color="000000"/>
              <w:right w:val="single" w:sz="8" w:space="0" w:color="000000"/>
            </w:tcBorders>
            <w:tcMar>
              <w:top w:w="15" w:type="dxa"/>
              <w:left w:w="15" w:type="dxa"/>
              <w:bottom w:w="15" w:type="dxa"/>
              <w:right w:w="15" w:type="dxa"/>
            </w:tcMar>
          </w:tcPr>
          <w:p w14:paraId="1A09406F" w14:textId="77777777" w:rsidR="00AA315E" w:rsidRDefault="00E42CC1">
            <w:pPr>
              <w:spacing w:before="25" w:after="0"/>
              <w:ind w:left="106"/>
            </w:pPr>
            <w:r>
              <w:rPr>
                <w:color w:val="000000"/>
              </w:rPr>
              <w:t>acizi cu conţinut de uleiuri</w:t>
            </w:r>
          </w:p>
        </w:tc>
      </w:tr>
      <w:tr w:rsidR="00AA315E" w14:paraId="5ED2A45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6F17441" w14:textId="77777777" w:rsidR="00AA315E" w:rsidRDefault="00E42CC1">
            <w:pPr>
              <w:spacing w:before="25" w:after="0"/>
              <w:ind w:left="106"/>
            </w:pPr>
            <w:r>
              <w:rPr>
                <w:color w:val="000000"/>
              </w:rPr>
              <w:t>05 01 13</w:t>
            </w:r>
          </w:p>
        </w:tc>
        <w:tc>
          <w:tcPr>
            <w:tcW w:w="11578" w:type="dxa"/>
            <w:tcBorders>
              <w:bottom w:val="single" w:sz="8" w:space="0" w:color="000000"/>
              <w:right w:val="single" w:sz="8" w:space="0" w:color="000000"/>
            </w:tcBorders>
            <w:tcMar>
              <w:top w:w="15" w:type="dxa"/>
              <w:left w:w="15" w:type="dxa"/>
              <w:bottom w:w="15" w:type="dxa"/>
              <w:right w:w="15" w:type="dxa"/>
            </w:tcMar>
          </w:tcPr>
          <w:p w14:paraId="0805BA8F" w14:textId="77777777" w:rsidR="00AA315E" w:rsidRDefault="00E42CC1">
            <w:pPr>
              <w:spacing w:before="25" w:after="0"/>
              <w:ind w:left="106"/>
            </w:pPr>
            <w:r>
              <w:rPr>
                <w:color w:val="000000"/>
              </w:rPr>
              <w:t>nămoluri de la cazanul apei de alimentare</w:t>
            </w:r>
          </w:p>
        </w:tc>
      </w:tr>
      <w:tr w:rsidR="00AA315E" w14:paraId="3463EBF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1F86843" w14:textId="77777777" w:rsidR="00AA315E" w:rsidRDefault="00E42CC1">
            <w:pPr>
              <w:spacing w:before="25" w:after="0"/>
              <w:ind w:left="106"/>
            </w:pPr>
            <w:r>
              <w:rPr>
                <w:color w:val="000000"/>
              </w:rPr>
              <w:t>05 01 14</w:t>
            </w:r>
          </w:p>
        </w:tc>
        <w:tc>
          <w:tcPr>
            <w:tcW w:w="11578" w:type="dxa"/>
            <w:tcBorders>
              <w:bottom w:val="single" w:sz="8" w:space="0" w:color="000000"/>
              <w:right w:val="single" w:sz="8" w:space="0" w:color="000000"/>
            </w:tcBorders>
            <w:tcMar>
              <w:top w:w="15" w:type="dxa"/>
              <w:left w:w="15" w:type="dxa"/>
              <w:bottom w:w="15" w:type="dxa"/>
              <w:right w:w="15" w:type="dxa"/>
            </w:tcMar>
          </w:tcPr>
          <w:p w14:paraId="41C4C26F" w14:textId="77777777" w:rsidR="00AA315E" w:rsidRDefault="00E42CC1">
            <w:pPr>
              <w:spacing w:before="25" w:after="0"/>
              <w:ind w:left="106"/>
            </w:pPr>
            <w:r>
              <w:rPr>
                <w:color w:val="000000"/>
              </w:rPr>
              <w:t>deşeuri de la coloanele de răcire</w:t>
            </w:r>
          </w:p>
        </w:tc>
      </w:tr>
      <w:tr w:rsidR="00AA315E" w14:paraId="10853EE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8608C84" w14:textId="77777777" w:rsidR="00AA315E" w:rsidRDefault="00E42CC1">
            <w:pPr>
              <w:spacing w:before="25" w:after="0"/>
              <w:ind w:left="106"/>
            </w:pPr>
            <w:r>
              <w:rPr>
                <w:color w:val="000000"/>
              </w:rPr>
              <w:t>05 01 15*</w:t>
            </w:r>
          </w:p>
        </w:tc>
        <w:tc>
          <w:tcPr>
            <w:tcW w:w="11578" w:type="dxa"/>
            <w:tcBorders>
              <w:bottom w:val="single" w:sz="8" w:space="0" w:color="000000"/>
              <w:right w:val="single" w:sz="8" w:space="0" w:color="000000"/>
            </w:tcBorders>
            <w:tcMar>
              <w:top w:w="15" w:type="dxa"/>
              <w:left w:w="15" w:type="dxa"/>
              <w:bottom w:w="15" w:type="dxa"/>
              <w:right w:w="15" w:type="dxa"/>
            </w:tcMar>
          </w:tcPr>
          <w:p w14:paraId="2AFB94B9" w14:textId="77777777" w:rsidR="00AA315E" w:rsidRDefault="00E42CC1">
            <w:pPr>
              <w:spacing w:before="25" w:after="0"/>
              <w:ind w:left="106"/>
            </w:pPr>
            <w:r>
              <w:rPr>
                <w:color w:val="000000"/>
              </w:rPr>
              <w:t>argile de filtrare epuizate</w:t>
            </w:r>
          </w:p>
        </w:tc>
      </w:tr>
      <w:tr w:rsidR="00AA315E" w14:paraId="7DB06D8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2CBA2AC" w14:textId="77777777" w:rsidR="00AA315E" w:rsidRDefault="00E42CC1">
            <w:pPr>
              <w:spacing w:before="25" w:after="0"/>
              <w:ind w:left="106"/>
            </w:pPr>
            <w:r>
              <w:rPr>
                <w:color w:val="000000"/>
              </w:rPr>
              <w:t>05 01 16</w:t>
            </w:r>
          </w:p>
        </w:tc>
        <w:tc>
          <w:tcPr>
            <w:tcW w:w="11578" w:type="dxa"/>
            <w:tcBorders>
              <w:bottom w:val="single" w:sz="8" w:space="0" w:color="000000"/>
              <w:right w:val="single" w:sz="8" w:space="0" w:color="000000"/>
            </w:tcBorders>
            <w:tcMar>
              <w:top w:w="15" w:type="dxa"/>
              <w:left w:w="15" w:type="dxa"/>
              <w:bottom w:w="15" w:type="dxa"/>
              <w:right w:w="15" w:type="dxa"/>
            </w:tcMar>
          </w:tcPr>
          <w:p w14:paraId="392C9081" w14:textId="77777777" w:rsidR="00AA315E" w:rsidRDefault="00E42CC1">
            <w:pPr>
              <w:spacing w:before="25" w:after="0"/>
              <w:ind w:left="106"/>
            </w:pPr>
            <w:r>
              <w:rPr>
                <w:color w:val="000000"/>
              </w:rPr>
              <w:t>deşeuri cu conţinut de sulf de la desulfurarea petrolului</w:t>
            </w:r>
          </w:p>
        </w:tc>
      </w:tr>
      <w:tr w:rsidR="00AA315E" w14:paraId="18B776A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674EAD" w14:textId="77777777" w:rsidR="00AA315E" w:rsidRDefault="00E42CC1">
            <w:pPr>
              <w:spacing w:before="25" w:after="0"/>
              <w:ind w:left="106"/>
            </w:pPr>
            <w:r>
              <w:rPr>
                <w:color w:val="000000"/>
              </w:rPr>
              <w:t>05 01 17</w:t>
            </w:r>
          </w:p>
        </w:tc>
        <w:tc>
          <w:tcPr>
            <w:tcW w:w="11578" w:type="dxa"/>
            <w:tcBorders>
              <w:bottom w:val="single" w:sz="8" w:space="0" w:color="000000"/>
              <w:right w:val="single" w:sz="8" w:space="0" w:color="000000"/>
            </w:tcBorders>
            <w:tcMar>
              <w:top w:w="15" w:type="dxa"/>
              <w:left w:w="15" w:type="dxa"/>
              <w:bottom w:w="15" w:type="dxa"/>
              <w:right w:w="15" w:type="dxa"/>
            </w:tcMar>
          </w:tcPr>
          <w:p w14:paraId="3A423351" w14:textId="77777777" w:rsidR="00AA315E" w:rsidRDefault="00E42CC1">
            <w:pPr>
              <w:spacing w:before="25" w:after="0"/>
              <w:ind w:left="106"/>
            </w:pPr>
            <w:r>
              <w:rPr>
                <w:color w:val="000000"/>
              </w:rPr>
              <w:t>bitum</w:t>
            </w:r>
          </w:p>
        </w:tc>
      </w:tr>
      <w:tr w:rsidR="00AA315E" w14:paraId="0CE2EC0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14ECDE9" w14:textId="77777777" w:rsidR="00AA315E" w:rsidRDefault="00E42CC1">
            <w:pPr>
              <w:spacing w:before="25" w:after="0"/>
              <w:ind w:left="106"/>
            </w:pPr>
            <w:r>
              <w:rPr>
                <w:color w:val="000000"/>
              </w:rPr>
              <w:t>05 01 99</w:t>
            </w:r>
          </w:p>
        </w:tc>
        <w:tc>
          <w:tcPr>
            <w:tcW w:w="11578" w:type="dxa"/>
            <w:tcBorders>
              <w:bottom w:val="single" w:sz="8" w:space="0" w:color="000000"/>
              <w:right w:val="single" w:sz="8" w:space="0" w:color="000000"/>
            </w:tcBorders>
            <w:tcMar>
              <w:top w:w="15" w:type="dxa"/>
              <w:left w:w="15" w:type="dxa"/>
              <w:bottom w:w="15" w:type="dxa"/>
              <w:right w:w="15" w:type="dxa"/>
            </w:tcMar>
          </w:tcPr>
          <w:p w14:paraId="573E522A" w14:textId="77777777" w:rsidR="00AA315E" w:rsidRDefault="00E42CC1">
            <w:pPr>
              <w:spacing w:before="25" w:after="0"/>
              <w:ind w:left="106"/>
            </w:pPr>
            <w:r>
              <w:rPr>
                <w:color w:val="000000"/>
              </w:rPr>
              <w:t>alte deşeuri nespecificate</w:t>
            </w:r>
          </w:p>
        </w:tc>
      </w:tr>
      <w:tr w:rsidR="00AA315E" w14:paraId="17C996C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885890E" w14:textId="77777777" w:rsidR="00AA315E" w:rsidRDefault="00E42CC1">
            <w:pPr>
              <w:spacing w:before="25" w:after="0"/>
              <w:ind w:left="106"/>
            </w:pPr>
            <w:r>
              <w:rPr>
                <w:color w:val="000000"/>
              </w:rPr>
              <w:t>05 06</w:t>
            </w:r>
          </w:p>
        </w:tc>
        <w:tc>
          <w:tcPr>
            <w:tcW w:w="11578" w:type="dxa"/>
            <w:tcBorders>
              <w:bottom w:val="single" w:sz="8" w:space="0" w:color="000000"/>
              <w:right w:val="single" w:sz="8" w:space="0" w:color="000000"/>
            </w:tcBorders>
            <w:tcMar>
              <w:top w:w="15" w:type="dxa"/>
              <w:left w:w="15" w:type="dxa"/>
              <w:bottom w:w="15" w:type="dxa"/>
              <w:right w:w="15" w:type="dxa"/>
            </w:tcMar>
          </w:tcPr>
          <w:p w14:paraId="35E7C6FD" w14:textId="77777777" w:rsidR="00AA315E" w:rsidRDefault="00E42CC1">
            <w:pPr>
              <w:spacing w:before="25" w:after="0"/>
              <w:ind w:left="106"/>
            </w:pPr>
            <w:r>
              <w:rPr>
                <w:color w:val="000000"/>
              </w:rPr>
              <w:t>deşeuri de la tratarea pirolitică a cărbunilor</w:t>
            </w:r>
          </w:p>
        </w:tc>
      </w:tr>
      <w:tr w:rsidR="00AA315E" w14:paraId="3DEAEB5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BAA12FB" w14:textId="77777777" w:rsidR="00AA315E" w:rsidRDefault="00E42CC1">
            <w:pPr>
              <w:spacing w:before="25" w:after="0"/>
              <w:ind w:left="106"/>
            </w:pPr>
            <w:r>
              <w:rPr>
                <w:color w:val="000000"/>
              </w:rPr>
              <w:t>05 06 01*</w:t>
            </w:r>
          </w:p>
        </w:tc>
        <w:tc>
          <w:tcPr>
            <w:tcW w:w="11578" w:type="dxa"/>
            <w:tcBorders>
              <w:bottom w:val="single" w:sz="8" w:space="0" w:color="000000"/>
              <w:right w:val="single" w:sz="8" w:space="0" w:color="000000"/>
            </w:tcBorders>
            <w:tcMar>
              <w:top w:w="15" w:type="dxa"/>
              <w:left w:w="15" w:type="dxa"/>
              <w:bottom w:w="15" w:type="dxa"/>
              <w:right w:w="15" w:type="dxa"/>
            </w:tcMar>
          </w:tcPr>
          <w:p w14:paraId="36A6F3FC" w14:textId="77777777" w:rsidR="00AA315E" w:rsidRDefault="00E42CC1">
            <w:pPr>
              <w:spacing w:before="25" w:after="0"/>
              <w:ind w:left="106"/>
            </w:pPr>
            <w:r>
              <w:rPr>
                <w:color w:val="000000"/>
              </w:rPr>
              <w:t>gudroane acide</w:t>
            </w:r>
          </w:p>
        </w:tc>
      </w:tr>
      <w:tr w:rsidR="00AA315E" w14:paraId="22832C8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853CF9B" w14:textId="77777777" w:rsidR="00AA315E" w:rsidRDefault="00E42CC1">
            <w:pPr>
              <w:spacing w:before="25" w:after="0"/>
              <w:ind w:left="106"/>
            </w:pPr>
            <w:r>
              <w:rPr>
                <w:color w:val="000000"/>
              </w:rPr>
              <w:t>05 06 03*</w:t>
            </w:r>
          </w:p>
        </w:tc>
        <w:tc>
          <w:tcPr>
            <w:tcW w:w="11578" w:type="dxa"/>
            <w:tcBorders>
              <w:bottom w:val="single" w:sz="8" w:space="0" w:color="000000"/>
              <w:right w:val="single" w:sz="8" w:space="0" w:color="000000"/>
            </w:tcBorders>
            <w:tcMar>
              <w:top w:w="15" w:type="dxa"/>
              <w:left w:w="15" w:type="dxa"/>
              <w:bottom w:w="15" w:type="dxa"/>
              <w:right w:w="15" w:type="dxa"/>
            </w:tcMar>
          </w:tcPr>
          <w:p w14:paraId="42506D70" w14:textId="77777777" w:rsidR="00AA315E" w:rsidRDefault="00E42CC1">
            <w:pPr>
              <w:spacing w:before="25" w:after="0"/>
              <w:ind w:left="106"/>
            </w:pPr>
            <w:r>
              <w:rPr>
                <w:color w:val="000000"/>
              </w:rPr>
              <w:t>alte gudroane</w:t>
            </w:r>
          </w:p>
        </w:tc>
      </w:tr>
      <w:tr w:rsidR="00AA315E" w14:paraId="59E534A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D509595" w14:textId="77777777" w:rsidR="00AA315E" w:rsidRDefault="00E42CC1">
            <w:pPr>
              <w:spacing w:before="25" w:after="0"/>
              <w:ind w:left="106"/>
            </w:pPr>
            <w:r>
              <w:rPr>
                <w:color w:val="000000"/>
              </w:rPr>
              <w:t>05 06 04</w:t>
            </w:r>
          </w:p>
        </w:tc>
        <w:tc>
          <w:tcPr>
            <w:tcW w:w="11578" w:type="dxa"/>
            <w:tcBorders>
              <w:bottom w:val="single" w:sz="8" w:space="0" w:color="000000"/>
              <w:right w:val="single" w:sz="8" w:space="0" w:color="000000"/>
            </w:tcBorders>
            <w:tcMar>
              <w:top w:w="15" w:type="dxa"/>
              <w:left w:w="15" w:type="dxa"/>
              <w:bottom w:w="15" w:type="dxa"/>
              <w:right w:w="15" w:type="dxa"/>
            </w:tcMar>
          </w:tcPr>
          <w:p w14:paraId="37873ABD" w14:textId="77777777" w:rsidR="00AA315E" w:rsidRDefault="00E42CC1">
            <w:pPr>
              <w:spacing w:before="25" w:after="0"/>
              <w:ind w:left="106"/>
            </w:pPr>
            <w:r>
              <w:rPr>
                <w:color w:val="000000"/>
              </w:rPr>
              <w:t>deşeuri de la coloanele de răcire</w:t>
            </w:r>
          </w:p>
        </w:tc>
      </w:tr>
      <w:tr w:rsidR="00AA315E" w14:paraId="03EE698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922F71D" w14:textId="77777777" w:rsidR="00AA315E" w:rsidRDefault="00E42CC1">
            <w:pPr>
              <w:spacing w:before="25" w:after="0"/>
              <w:ind w:left="106"/>
            </w:pPr>
            <w:r>
              <w:rPr>
                <w:color w:val="000000"/>
              </w:rPr>
              <w:lastRenderedPageBreak/>
              <w:t>05 06 99</w:t>
            </w:r>
          </w:p>
        </w:tc>
        <w:tc>
          <w:tcPr>
            <w:tcW w:w="11578" w:type="dxa"/>
            <w:tcBorders>
              <w:bottom w:val="single" w:sz="8" w:space="0" w:color="000000"/>
              <w:right w:val="single" w:sz="8" w:space="0" w:color="000000"/>
            </w:tcBorders>
            <w:tcMar>
              <w:top w:w="15" w:type="dxa"/>
              <w:left w:w="15" w:type="dxa"/>
              <w:bottom w:w="15" w:type="dxa"/>
              <w:right w:w="15" w:type="dxa"/>
            </w:tcMar>
          </w:tcPr>
          <w:p w14:paraId="5D6EEFB2" w14:textId="77777777" w:rsidR="00AA315E" w:rsidRDefault="00E42CC1">
            <w:pPr>
              <w:spacing w:before="25" w:after="0"/>
              <w:ind w:left="106"/>
            </w:pPr>
            <w:r>
              <w:rPr>
                <w:color w:val="000000"/>
              </w:rPr>
              <w:t>alte deşeuri nespecificate</w:t>
            </w:r>
          </w:p>
        </w:tc>
      </w:tr>
      <w:tr w:rsidR="00AA315E" w14:paraId="32DFCE9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C539FDB" w14:textId="77777777" w:rsidR="00AA315E" w:rsidRDefault="00E42CC1">
            <w:pPr>
              <w:spacing w:before="25" w:after="0"/>
              <w:ind w:left="106"/>
            </w:pPr>
            <w:r>
              <w:rPr>
                <w:color w:val="000000"/>
              </w:rPr>
              <w:t>05 07</w:t>
            </w:r>
          </w:p>
        </w:tc>
        <w:tc>
          <w:tcPr>
            <w:tcW w:w="11578" w:type="dxa"/>
            <w:tcBorders>
              <w:bottom w:val="single" w:sz="8" w:space="0" w:color="000000"/>
              <w:right w:val="single" w:sz="8" w:space="0" w:color="000000"/>
            </w:tcBorders>
            <w:tcMar>
              <w:top w:w="15" w:type="dxa"/>
              <w:left w:w="15" w:type="dxa"/>
              <w:bottom w:w="15" w:type="dxa"/>
              <w:right w:w="15" w:type="dxa"/>
            </w:tcMar>
          </w:tcPr>
          <w:p w14:paraId="5F2894C2" w14:textId="77777777" w:rsidR="00AA315E" w:rsidRDefault="00E42CC1">
            <w:pPr>
              <w:spacing w:before="25" w:after="0"/>
              <w:ind w:left="106"/>
            </w:pPr>
            <w:r>
              <w:rPr>
                <w:color w:val="000000"/>
              </w:rPr>
              <w:t>deşeuri de la purificarea şi transportul gazelor naturale</w:t>
            </w:r>
          </w:p>
        </w:tc>
      </w:tr>
      <w:tr w:rsidR="00AA315E" w14:paraId="697C871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F0530D9" w14:textId="77777777" w:rsidR="00AA315E" w:rsidRDefault="00E42CC1">
            <w:pPr>
              <w:spacing w:before="25" w:after="0"/>
              <w:ind w:left="106"/>
            </w:pPr>
            <w:r>
              <w:rPr>
                <w:color w:val="000000"/>
              </w:rPr>
              <w:t>05 07 01*</w:t>
            </w:r>
          </w:p>
        </w:tc>
        <w:tc>
          <w:tcPr>
            <w:tcW w:w="11578" w:type="dxa"/>
            <w:tcBorders>
              <w:bottom w:val="single" w:sz="8" w:space="0" w:color="000000"/>
              <w:right w:val="single" w:sz="8" w:space="0" w:color="000000"/>
            </w:tcBorders>
            <w:tcMar>
              <w:top w:w="15" w:type="dxa"/>
              <w:left w:w="15" w:type="dxa"/>
              <w:bottom w:w="15" w:type="dxa"/>
              <w:right w:w="15" w:type="dxa"/>
            </w:tcMar>
          </w:tcPr>
          <w:p w14:paraId="152FE54D" w14:textId="77777777" w:rsidR="00AA315E" w:rsidRDefault="00E42CC1">
            <w:pPr>
              <w:spacing w:before="25" w:after="0"/>
              <w:ind w:left="106"/>
            </w:pPr>
            <w:r>
              <w:rPr>
                <w:color w:val="000000"/>
              </w:rPr>
              <w:t>deşeuri cu conţinut de mercur</w:t>
            </w:r>
          </w:p>
        </w:tc>
      </w:tr>
      <w:tr w:rsidR="00AA315E" w14:paraId="45C14E8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957B8E6" w14:textId="77777777" w:rsidR="00AA315E" w:rsidRDefault="00E42CC1">
            <w:pPr>
              <w:spacing w:before="25" w:after="0"/>
              <w:ind w:left="106"/>
            </w:pPr>
            <w:r>
              <w:rPr>
                <w:color w:val="000000"/>
              </w:rPr>
              <w:t>05 07 02</w:t>
            </w:r>
          </w:p>
        </w:tc>
        <w:tc>
          <w:tcPr>
            <w:tcW w:w="11578" w:type="dxa"/>
            <w:tcBorders>
              <w:bottom w:val="single" w:sz="8" w:space="0" w:color="000000"/>
              <w:right w:val="single" w:sz="8" w:space="0" w:color="000000"/>
            </w:tcBorders>
            <w:tcMar>
              <w:top w:w="15" w:type="dxa"/>
              <w:left w:w="15" w:type="dxa"/>
              <w:bottom w:w="15" w:type="dxa"/>
              <w:right w:w="15" w:type="dxa"/>
            </w:tcMar>
          </w:tcPr>
          <w:p w14:paraId="655D4231" w14:textId="77777777" w:rsidR="00AA315E" w:rsidRDefault="00E42CC1">
            <w:pPr>
              <w:spacing w:before="25" w:after="0"/>
              <w:ind w:left="106"/>
            </w:pPr>
            <w:r>
              <w:rPr>
                <w:color w:val="000000"/>
              </w:rPr>
              <w:t>deşeuri cu conţinut de sulf</w:t>
            </w:r>
          </w:p>
        </w:tc>
      </w:tr>
      <w:tr w:rsidR="00AA315E" w14:paraId="4621344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3EF87FC" w14:textId="77777777" w:rsidR="00AA315E" w:rsidRDefault="00E42CC1">
            <w:pPr>
              <w:spacing w:before="25" w:after="0"/>
              <w:ind w:left="106"/>
            </w:pPr>
            <w:r>
              <w:rPr>
                <w:color w:val="000000"/>
              </w:rPr>
              <w:t>05 07 99</w:t>
            </w:r>
          </w:p>
        </w:tc>
        <w:tc>
          <w:tcPr>
            <w:tcW w:w="11578" w:type="dxa"/>
            <w:tcBorders>
              <w:bottom w:val="single" w:sz="8" w:space="0" w:color="000000"/>
              <w:right w:val="single" w:sz="8" w:space="0" w:color="000000"/>
            </w:tcBorders>
            <w:tcMar>
              <w:top w:w="15" w:type="dxa"/>
              <w:left w:w="15" w:type="dxa"/>
              <w:bottom w:w="15" w:type="dxa"/>
              <w:right w:w="15" w:type="dxa"/>
            </w:tcMar>
          </w:tcPr>
          <w:p w14:paraId="3740A5B0" w14:textId="77777777" w:rsidR="00AA315E" w:rsidRDefault="00E42CC1">
            <w:pPr>
              <w:spacing w:before="25" w:after="0"/>
              <w:ind w:left="106"/>
            </w:pPr>
            <w:r>
              <w:rPr>
                <w:color w:val="000000"/>
              </w:rPr>
              <w:t>alte deşeuri nespecificate</w:t>
            </w:r>
          </w:p>
        </w:tc>
      </w:tr>
      <w:tr w:rsidR="00AA315E" w14:paraId="571F533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DFF58B" w14:textId="77777777" w:rsidR="00AA315E" w:rsidRDefault="00E42CC1">
            <w:pPr>
              <w:spacing w:before="25" w:after="0"/>
              <w:ind w:left="106"/>
            </w:pPr>
            <w:r>
              <w:rPr>
                <w:color w:val="000000"/>
              </w:rPr>
              <w:t>06</w:t>
            </w:r>
          </w:p>
        </w:tc>
        <w:tc>
          <w:tcPr>
            <w:tcW w:w="11578" w:type="dxa"/>
            <w:tcBorders>
              <w:bottom w:val="single" w:sz="8" w:space="0" w:color="000000"/>
              <w:right w:val="single" w:sz="8" w:space="0" w:color="000000"/>
            </w:tcBorders>
            <w:tcMar>
              <w:top w:w="15" w:type="dxa"/>
              <w:left w:w="15" w:type="dxa"/>
              <w:bottom w:w="15" w:type="dxa"/>
              <w:right w:w="15" w:type="dxa"/>
            </w:tcMar>
          </w:tcPr>
          <w:p w14:paraId="64DB963B" w14:textId="77777777" w:rsidR="00AA315E" w:rsidRDefault="00E42CC1">
            <w:pPr>
              <w:spacing w:before="25" w:after="0"/>
              <w:ind w:left="106"/>
            </w:pPr>
            <w:r>
              <w:rPr>
                <w:color w:val="000000"/>
              </w:rPr>
              <w:t>DEŞEURI DIN PROCESE CHIMICE ANORGANICE</w:t>
            </w:r>
          </w:p>
        </w:tc>
      </w:tr>
      <w:tr w:rsidR="00AA315E" w14:paraId="12F135B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7C93B07" w14:textId="77777777" w:rsidR="00AA315E" w:rsidRDefault="00E42CC1">
            <w:pPr>
              <w:spacing w:before="25" w:after="0"/>
              <w:ind w:left="106"/>
            </w:pPr>
            <w:r>
              <w:rPr>
                <w:color w:val="000000"/>
              </w:rPr>
              <w:t>06 01</w:t>
            </w:r>
          </w:p>
        </w:tc>
        <w:tc>
          <w:tcPr>
            <w:tcW w:w="11578" w:type="dxa"/>
            <w:tcBorders>
              <w:bottom w:val="single" w:sz="8" w:space="0" w:color="000000"/>
              <w:right w:val="single" w:sz="8" w:space="0" w:color="000000"/>
            </w:tcBorders>
            <w:tcMar>
              <w:top w:w="15" w:type="dxa"/>
              <w:left w:w="15" w:type="dxa"/>
              <w:bottom w:w="15" w:type="dxa"/>
              <w:right w:w="15" w:type="dxa"/>
            </w:tcMar>
          </w:tcPr>
          <w:p w14:paraId="2DEA5CA7" w14:textId="02841E11" w:rsidR="00AA315E" w:rsidRDefault="00E42CC1">
            <w:pPr>
              <w:spacing w:before="25" w:after="0"/>
              <w:ind w:left="106"/>
            </w:pPr>
            <w:r>
              <w:rPr>
                <w:color w:val="000000"/>
              </w:rPr>
              <w:t>deşeuri de la producerea, prepararea, furnizarea şi utilizarea (</w:t>
            </w:r>
            <w:r w:rsidR="00623DBA">
              <w:rPr>
                <w:color w:val="000000"/>
              </w:rPr>
              <w:t>F</w:t>
            </w:r>
            <w:r>
              <w:rPr>
                <w:color w:val="000000"/>
              </w:rPr>
              <w:t>F</w:t>
            </w:r>
            <w:r w:rsidR="00623DBA">
              <w:rPr>
                <w:color w:val="000000"/>
              </w:rPr>
              <w:t>D</w:t>
            </w:r>
            <w:r>
              <w:rPr>
                <w:color w:val="000000"/>
              </w:rPr>
              <w:t>U) acizilor</w:t>
            </w:r>
          </w:p>
        </w:tc>
      </w:tr>
      <w:tr w:rsidR="00AA315E" w14:paraId="75300C7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AA71037" w14:textId="77777777" w:rsidR="00AA315E" w:rsidRDefault="00E42CC1">
            <w:pPr>
              <w:spacing w:before="25" w:after="0"/>
              <w:ind w:left="106"/>
            </w:pPr>
            <w:r>
              <w:rPr>
                <w:color w:val="000000"/>
              </w:rPr>
              <w:t>06 01 01*</w:t>
            </w:r>
          </w:p>
        </w:tc>
        <w:tc>
          <w:tcPr>
            <w:tcW w:w="11578" w:type="dxa"/>
            <w:tcBorders>
              <w:bottom w:val="single" w:sz="8" w:space="0" w:color="000000"/>
              <w:right w:val="single" w:sz="8" w:space="0" w:color="000000"/>
            </w:tcBorders>
            <w:tcMar>
              <w:top w:w="15" w:type="dxa"/>
              <w:left w:w="15" w:type="dxa"/>
              <w:bottom w:w="15" w:type="dxa"/>
              <w:right w:w="15" w:type="dxa"/>
            </w:tcMar>
          </w:tcPr>
          <w:p w14:paraId="0625DA30" w14:textId="77777777" w:rsidR="00AA315E" w:rsidRDefault="00E42CC1">
            <w:pPr>
              <w:spacing w:before="25" w:after="0"/>
              <w:ind w:left="106"/>
            </w:pPr>
            <w:r>
              <w:rPr>
                <w:color w:val="000000"/>
              </w:rPr>
              <w:t>acid sulfuric şi acid sulfuros</w:t>
            </w:r>
          </w:p>
        </w:tc>
      </w:tr>
      <w:tr w:rsidR="00AA315E" w14:paraId="4275D1D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F5C52A8" w14:textId="77777777" w:rsidR="00AA315E" w:rsidRDefault="00E42CC1">
            <w:pPr>
              <w:spacing w:before="25" w:after="0"/>
              <w:ind w:left="106"/>
            </w:pPr>
            <w:r>
              <w:rPr>
                <w:color w:val="000000"/>
              </w:rPr>
              <w:t>06 01 02*</w:t>
            </w:r>
          </w:p>
        </w:tc>
        <w:tc>
          <w:tcPr>
            <w:tcW w:w="11578" w:type="dxa"/>
            <w:tcBorders>
              <w:bottom w:val="single" w:sz="8" w:space="0" w:color="000000"/>
              <w:right w:val="single" w:sz="8" w:space="0" w:color="000000"/>
            </w:tcBorders>
            <w:tcMar>
              <w:top w:w="15" w:type="dxa"/>
              <w:left w:w="15" w:type="dxa"/>
              <w:bottom w:w="15" w:type="dxa"/>
              <w:right w:w="15" w:type="dxa"/>
            </w:tcMar>
          </w:tcPr>
          <w:p w14:paraId="23DBCDE0" w14:textId="77777777" w:rsidR="00AA315E" w:rsidRDefault="00E42CC1">
            <w:pPr>
              <w:spacing w:before="25" w:after="0"/>
              <w:ind w:left="106"/>
            </w:pPr>
            <w:r>
              <w:rPr>
                <w:color w:val="000000"/>
              </w:rPr>
              <w:t>acid clorhidric</w:t>
            </w:r>
          </w:p>
        </w:tc>
      </w:tr>
      <w:tr w:rsidR="00AA315E" w14:paraId="4211E6F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D00A356" w14:textId="77777777" w:rsidR="00AA315E" w:rsidRDefault="00E42CC1">
            <w:pPr>
              <w:spacing w:before="25" w:after="0"/>
              <w:ind w:left="106"/>
            </w:pPr>
            <w:r>
              <w:rPr>
                <w:color w:val="000000"/>
              </w:rPr>
              <w:t>06 01 03*</w:t>
            </w:r>
          </w:p>
        </w:tc>
        <w:tc>
          <w:tcPr>
            <w:tcW w:w="11578" w:type="dxa"/>
            <w:tcBorders>
              <w:bottom w:val="single" w:sz="8" w:space="0" w:color="000000"/>
              <w:right w:val="single" w:sz="8" w:space="0" w:color="000000"/>
            </w:tcBorders>
            <w:tcMar>
              <w:top w:w="15" w:type="dxa"/>
              <w:left w:w="15" w:type="dxa"/>
              <w:bottom w:w="15" w:type="dxa"/>
              <w:right w:w="15" w:type="dxa"/>
            </w:tcMar>
          </w:tcPr>
          <w:p w14:paraId="5C86FFD8" w14:textId="77777777" w:rsidR="00AA315E" w:rsidRDefault="00E42CC1">
            <w:pPr>
              <w:spacing w:before="25" w:after="0"/>
              <w:ind w:left="106"/>
            </w:pPr>
            <w:r>
              <w:rPr>
                <w:color w:val="000000"/>
              </w:rPr>
              <w:t>acid fluorhidric</w:t>
            </w:r>
          </w:p>
        </w:tc>
      </w:tr>
      <w:tr w:rsidR="00AA315E" w14:paraId="0C7A1BC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3D7A332" w14:textId="77777777" w:rsidR="00AA315E" w:rsidRDefault="00E42CC1">
            <w:pPr>
              <w:spacing w:before="25" w:after="0"/>
              <w:ind w:left="106"/>
            </w:pPr>
            <w:r>
              <w:rPr>
                <w:color w:val="000000"/>
              </w:rPr>
              <w:t>06 01 04*</w:t>
            </w:r>
          </w:p>
        </w:tc>
        <w:tc>
          <w:tcPr>
            <w:tcW w:w="11578" w:type="dxa"/>
            <w:tcBorders>
              <w:bottom w:val="single" w:sz="8" w:space="0" w:color="000000"/>
              <w:right w:val="single" w:sz="8" w:space="0" w:color="000000"/>
            </w:tcBorders>
            <w:tcMar>
              <w:top w:w="15" w:type="dxa"/>
              <w:left w:w="15" w:type="dxa"/>
              <w:bottom w:w="15" w:type="dxa"/>
              <w:right w:w="15" w:type="dxa"/>
            </w:tcMar>
          </w:tcPr>
          <w:p w14:paraId="429C97D8" w14:textId="77777777" w:rsidR="00AA315E" w:rsidRDefault="00E42CC1">
            <w:pPr>
              <w:spacing w:before="25" w:after="0"/>
              <w:ind w:left="106"/>
            </w:pPr>
            <w:r>
              <w:rPr>
                <w:color w:val="000000"/>
              </w:rPr>
              <w:t>acid fosforic şi acid fosforos</w:t>
            </w:r>
          </w:p>
        </w:tc>
      </w:tr>
      <w:tr w:rsidR="00AA315E" w14:paraId="0671BB0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38860C2" w14:textId="77777777" w:rsidR="00AA315E" w:rsidRDefault="00E42CC1">
            <w:pPr>
              <w:spacing w:before="25" w:after="0"/>
              <w:ind w:left="106"/>
            </w:pPr>
            <w:r>
              <w:rPr>
                <w:color w:val="000000"/>
              </w:rPr>
              <w:t>06 01 05*</w:t>
            </w:r>
          </w:p>
        </w:tc>
        <w:tc>
          <w:tcPr>
            <w:tcW w:w="11578" w:type="dxa"/>
            <w:tcBorders>
              <w:bottom w:val="single" w:sz="8" w:space="0" w:color="000000"/>
              <w:right w:val="single" w:sz="8" w:space="0" w:color="000000"/>
            </w:tcBorders>
            <w:tcMar>
              <w:top w:w="15" w:type="dxa"/>
              <w:left w:w="15" w:type="dxa"/>
              <w:bottom w:w="15" w:type="dxa"/>
              <w:right w:w="15" w:type="dxa"/>
            </w:tcMar>
          </w:tcPr>
          <w:p w14:paraId="61F4C68B" w14:textId="77777777" w:rsidR="00AA315E" w:rsidRDefault="00E42CC1">
            <w:pPr>
              <w:spacing w:before="25" w:after="0"/>
              <w:ind w:left="106"/>
            </w:pPr>
            <w:r>
              <w:rPr>
                <w:color w:val="000000"/>
              </w:rPr>
              <w:t>acid azotic şi acid azotos</w:t>
            </w:r>
          </w:p>
        </w:tc>
      </w:tr>
      <w:tr w:rsidR="00AA315E" w14:paraId="63A2EC6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421EBE4" w14:textId="77777777" w:rsidR="00AA315E" w:rsidRDefault="00E42CC1">
            <w:pPr>
              <w:spacing w:before="25" w:after="0"/>
              <w:ind w:left="106"/>
            </w:pPr>
            <w:r>
              <w:rPr>
                <w:color w:val="000000"/>
              </w:rPr>
              <w:t>06 01 06*</w:t>
            </w:r>
          </w:p>
        </w:tc>
        <w:tc>
          <w:tcPr>
            <w:tcW w:w="11578" w:type="dxa"/>
            <w:tcBorders>
              <w:bottom w:val="single" w:sz="8" w:space="0" w:color="000000"/>
              <w:right w:val="single" w:sz="8" w:space="0" w:color="000000"/>
            </w:tcBorders>
            <w:tcMar>
              <w:top w:w="15" w:type="dxa"/>
              <w:left w:w="15" w:type="dxa"/>
              <w:bottom w:w="15" w:type="dxa"/>
              <w:right w:w="15" w:type="dxa"/>
            </w:tcMar>
          </w:tcPr>
          <w:p w14:paraId="34636192" w14:textId="77777777" w:rsidR="00AA315E" w:rsidRDefault="00E42CC1">
            <w:pPr>
              <w:spacing w:before="25" w:after="0"/>
              <w:ind w:left="106"/>
            </w:pPr>
            <w:r>
              <w:rPr>
                <w:color w:val="000000"/>
              </w:rPr>
              <w:t>alţi acizi</w:t>
            </w:r>
          </w:p>
        </w:tc>
      </w:tr>
      <w:tr w:rsidR="00AA315E" w14:paraId="7BDAEBF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C547832" w14:textId="77777777" w:rsidR="00AA315E" w:rsidRDefault="00E42CC1">
            <w:pPr>
              <w:spacing w:before="25" w:after="0"/>
              <w:ind w:left="106"/>
            </w:pPr>
            <w:r>
              <w:rPr>
                <w:color w:val="000000"/>
              </w:rPr>
              <w:t>06 01 99</w:t>
            </w:r>
          </w:p>
        </w:tc>
        <w:tc>
          <w:tcPr>
            <w:tcW w:w="11578" w:type="dxa"/>
            <w:tcBorders>
              <w:bottom w:val="single" w:sz="8" w:space="0" w:color="000000"/>
              <w:right w:val="single" w:sz="8" w:space="0" w:color="000000"/>
            </w:tcBorders>
            <w:tcMar>
              <w:top w:w="15" w:type="dxa"/>
              <w:left w:w="15" w:type="dxa"/>
              <w:bottom w:w="15" w:type="dxa"/>
              <w:right w:w="15" w:type="dxa"/>
            </w:tcMar>
          </w:tcPr>
          <w:p w14:paraId="4F940043" w14:textId="77777777" w:rsidR="00AA315E" w:rsidRDefault="00E42CC1">
            <w:pPr>
              <w:spacing w:before="25" w:after="0"/>
              <w:ind w:left="106"/>
            </w:pPr>
            <w:r>
              <w:rPr>
                <w:color w:val="000000"/>
              </w:rPr>
              <w:t>alte deşeuri nespecificate</w:t>
            </w:r>
          </w:p>
        </w:tc>
      </w:tr>
      <w:tr w:rsidR="00AA315E" w14:paraId="54A7F55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89B7CF0" w14:textId="77777777" w:rsidR="00AA315E" w:rsidRDefault="00E42CC1">
            <w:pPr>
              <w:spacing w:before="25" w:after="0"/>
              <w:ind w:left="106"/>
            </w:pPr>
            <w:r>
              <w:rPr>
                <w:color w:val="000000"/>
              </w:rPr>
              <w:t>06 02</w:t>
            </w:r>
          </w:p>
        </w:tc>
        <w:tc>
          <w:tcPr>
            <w:tcW w:w="11578" w:type="dxa"/>
            <w:tcBorders>
              <w:bottom w:val="single" w:sz="8" w:space="0" w:color="000000"/>
              <w:right w:val="single" w:sz="8" w:space="0" w:color="000000"/>
            </w:tcBorders>
            <w:tcMar>
              <w:top w:w="15" w:type="dxa"/>
              <w:left w:w="15" w:type="dxa"/>
              <w:bottom w:w="15" w:type="dxa"/>
              <w:right w:w="15" w:type="dxa"/>
            </w:tcMar>
          </w:tcPr>
          <w:p w14:paraId="2014AFC6" w14:textId="551ABE97" w:rsidR="00AA315E" w:rsidRDefault="00E42CC1">
            <w:pPr>
              <w:spacing w:before="25" w:after="0"/>
              <w:ind w:left="106"/>
            </w:pPr>
            <w:r>
              <w:rPr>
                <w:color w:val="000000"/>
              </w:rPr>
              <w:t xml:space="preserve">deşeuri de la </w:t>
            </w:r>
            <w:r w:rsidR="00623DBA">
              <w:rPr>
                <w:color w:val="000000"/>
              </w:rPr>
              <w:t>FFDU</w:t>
            </w:r>
            <w:r>
              <w:rPr>
                <w:color w:val="000000"/>
              </w:rPr>
              <w:t xml:space="preserve"> bazelor</w:t>
            </w:r>
          </w:p>
        </w:tc>
      </w:tr>
      <w:tr w:rsidR="00AA315E" w14:paraId="5F2E6F8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A7B6C69" w14:textId="77777777" w:rsidR="00AA315E" w:rsidRDefault="00E42CC1">
            <w:pPr>
              <w:spacing w:before="25" w:after="0"/>
              <w:ind w:left="106"/>
            </w:pPr>
            <w:r>
              <w:rPr>
                <w:color w:val="000000"/>
              </w:rPr>
              <w:t>06 02 01*</w:t>
            </w:r>
          </w:p>
        </w:tc>
        <w:tc>
          <w:tcPr>
            <w:tcW w:w="11578" w:type="dxa"/>
            <w:tcBorders>
              <w:bottom w:val="single" w:sz="8" w:space="0" w:color="000000"/>
              <w:right w:val="single" w:sz="8" w:space="0" w:color="000000"/>
            </w:tcBorders>
            <w:tcMar>
              <w:top w:w="15" w:type="dxa"/>
              <w:left w:w="15" w:type="dxa"/>
              <w:bottom w:w="15" w:type="dxa"/>
              <w:right w:w="15" w:type="dxa"/>
            </w:tcMar>
          </w:tcPr>
          <w:p w14:paraId="7BFACA43" w14:textId="77777777" w:rsidR="00AA315E" w:rsidRDefault="00E42CC1">
            <w:pPr>
              <w:spacing w:before="25" w:after="0"/>
              <w:ind w:left="106"/>
            </w:pPr>
            <w:r>
              <w:rPr>
                <w:color w:val="000000"/>
              </w:rPr>
              <w:t>hidroxid de calciu</w:t>
            </w:r>
          </w:p>
        </w:tc>
      </w:tr>
      <w:tr w:rsidR="00AA315E" w14:paraId="63A5E45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379DD13" w14:textId="77777777" w:rsidR="00AA315E" w:rsidRDefault="00E42CC1">
            <w:pPr>
              <w:spacing w:before="25" w:after="0"/>
              <w:ind w:left="106"/>
            </w:pPr>
            <w:r>
              <w:rPr>
                <w:color w:val="000000"/>
              </w:rPr>
              <w:t>06 02 03*</w:t>
            </w:r>
          </w:p>
        </w:tc>
        <w:tc>
          <w:tcPr>
            <w:tcW w:w="11578" w:type="dxa"/>
            <w:tcBorders>
              <w:bottom w:val="single" w:sz="8" w:space="0" w:color="000000"/>
              <w:right w:val="single" w:sz="8" w:space="0" w:color="000000"/>
            </w:tcBorders>
            <w:tcMar>
              <w:top w:w="15" w:type="dxa"/>
              <w:left w:w="15" w:type="dxa"/>
              <w:bottom w:w="15" w:type="dxa"/>
              <w:right w:w="15" w:type="dxa"/>
            </w:tcMar>
          </w:tcPr>
          <w:p w14:paraId="4522D082" w14:textId="77777777" w:rsidR="00AA315E" w:rsidRDefault="00E42CC1">
            <w:pPr>
              <w:spacing w:before="25" w:after="0"/>
              <w:ind w:left="106"/>
            </w:pPr>
            <w:r>
              <w:rPr>
                <w:color w:val="000000"/>
              </w:rPr>
              <w:t>hidroxid de amoniu</w:t>
            </w:r>
          </w:p>
        </w:tc>
      </w:tr>
      <w:tr w:rsidR="00AA315E" w14:paraId="5B67DAF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E34D023" w14:textId="77777777" w:rsidR="00AA315E" w:rsidRDefault="00E42CC1">
            <w:pPr>
              <w:spacing w:before="25" w:after="0"/>
              <w:ind w:left="106"/>
            </w:pPr>
            <w:r>
              <w:rPr>
                <w:color w:val="000000"/>
              </w:rPr>
              <w:t>06 02 04*</w:t>
            </w:r>
          </w:p>
        </w:tc>
        <w:tc>
          <w:tcPr>
            <w:tcW w:w="11578" w:type="dxa"/>
            <w:tcBorders>
              <w:bottom w:val="single" w:sz="8" w:space="0" w:color="000000"/>
              <w:right w:val="single" w:sz="8" w:space="0" w:color="000000"/>
            </w:tcBorders>
            <w:tcMar>
              <w:top w:w="15" w:type="dxa"/>
              <w:left w:w="15" w:type="dxa"/>
              <w:bottom w:w="15" w:type="dxa"/>
              <w:right w:w="15" w:type="dxa"/>
            </w:tcMar>
          </w:tcPr>
          <w:p w14:paraId="7B21D150" w14:textId="77777777" w:rsidR="00AA315E" w:rsidRDefault="00E42CC1">
            <w:pPr>
              <w:spacing w:before="25" w:after="0"/>
              <w:ind w:left="106"/>
            </w:pPr>
            <w:r>
              <w:rPr>
                <w:color w:val="000000"/>
              </w:rPr>
              <w:t>hidroxid de sodiu şi potasiu</w:t>
            </w:r>
          </w:p>
        </w:tc>
      </w:tr>
      <w:tr w:rsidR="00AA315E" w14:paraId="61BC6F7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A489ED5" w14:textId="77777777" w:rsidR="00AA315E" w:rsidRDefault="00E42CC1">
            <w:pPr>
              <w:spacing w:before="25" w:after="0"/>
              <w:ind w:left="106"/>
            </w:pPr>
            <w:r>
              <w:rPr>
                <w:color w:val="000000"/>
              </w:rPr>
              <w:t>06 02 05*</w:t>
            </w:r>
          </w:p>
        </w:tc>
        <w:tc>
          <w:tcPr>
            <w:tcW w:w="11578" w:type="dxa"/>
            <w:tcBorders>
              <w:bottom w:val="single" w:sz="8" w:space="0" w:color="000000"/>
              <w:right w:val="single" w:sz="8" w:space="0" w:color="000000"/>
            </w:tcBorders>
            <w:tcMar>
              <w:top w:w="15" w:type="dxa"/>
              <w:left w:w="15" w:type="dxa"/>
              <w:bottom w:w="15" w:type="dxa"/>
              <w:right w:w="15" w:type="dxa"/>
            </w:tcMar>
          </w:tcPr>
          <w:p w14:paraId="0F022E71" w14:textId="77777777" w:rsidR="00AA315E" w:rsidRDefault="00E42CC1">
            <w:pPr>
              <w:spacing w:before="25" w:after="0"/>
              <w:ind w:left="106"/>
            </w:pPr>
            <w:r>
              <w:rPr>
                <w:color w:val="000000"/>
              </w:rPr>
              <w:t>alte baze</w:t>
            </w:r>
          </w:p>
        </w:tc>
      </w:tr>
      <w:tr w:rsidR="00AA315E" w14:paraId="20814C4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50C9D25" w14:textId="77777777" w:rsidR="00AA315E" w:rsidRDefault="00E42CC1">
            <w:pPr>
              <w:spacing w:before="25" w:after="0"/>
              <w:ind w:left="106"/>
            </w:pPr>
            <w:r>
              <w:rPr>
                <w:color w:val="000000"/>
              </w:rPr>
              <w:t>06 02 99</w:t>
            </w:r>
          </w:p>
        </w:tc>
        <w:tc>
          <w:tcPr>
            <w:tcW w:w="11578" w:type="dxa"/>
            <w:tcBorders>
              <w:bottom w:val="single" w:sz="8" w:space="0" w:color="000000"/>
              <w:right w:val="single" w:sz="8" w:space="0" w:color="000000"/>
            </w:tcBorders>
            <w:tcMar>
              <w:top w:w="15" w:type="dxa"/>
              <w:left w:w="15" w:type="dxa"/>
              <w:bottom w:w="15" w:type="dxa"/>
              <w:right w:w="15" w:type="dxa"/>
            </w:tcMar>
          </w:tcPr>
          <w:p w14:paraId="1FF54C6A" w14:textId="77777777" w:rsidR="00AA315E" w:rsidRDefault="00E42CC1">
            <w:pPr>
              <w:spacing w:before="25" w:after="0"/>
              <w:ind w:left="106"/>
            </w:pPr>
            <w:r>
              <w:rPr>
                <w:color w:val="000000"/>
              </w:rPr>
              <w:t>alte deşeuri nespecificate</w:t>
            </w:r>
          </w:p>
        </w:tc>
      </w:tr>
      <w:tr w:rsidR="00AA315E" w14:paraId="70160CB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B5854D4" w14:textId="77777777" w:rsidR="00AA315E" w:rsidRDefault="00E42CC1">
            <w:pPr>
              <w:spacing w:before="25" w:after="0"/>
              <w:ind w:left="106"/>
            </w:pPr>
            <w:r>
              <w:rPr>
                <w:color w:val="000000"/>
              </w:rPr>
              <w:t>06 03</w:t>
            </w:r>
          </w:p>
        </w:tc>
        <w:tc>
          <w:tcPr>
            <w:tcW w:w="11578" w:type="dxa"/>
            <w:tcBorders>
              <w:bottom w:val="single" w:sz="8" w:space="0" w:color="000000"/>
              <w:right w:val="single" w:sz="8" w:space="0" w:color="000000"/>
            </w:tcBorders>
            <w:tcMar>
              <w:top w:w="15" w:type="dxa"/>
              <w:left w:w="15" w:type="dxa"/>
              <w:bottom w:w="15" w:type="dxa"/>
              <w:right w:w="15" w:type="dxa"/>
            </w:tcMar>
          </w:tcPr>
          <w:p w14:paraId="26BB075C" w14:textId="4A60D31E" w:rsidR="00AA315E" w:rsidRDefault="00E42CC1">
            <w:pPr>
              <w:spacing w:before="25" w:after="0"/>
              <w:ind w:left="106"/>
            </w:pPr>
            <w:r>
              <w:rPr>
                <w:color w:val="000000"/>
              </w:rPr>
              <w:t xml:space="preserve">deşeuri de la </w:t>
            </w:r>
            <w:r w:rsidR="00623DBA">
              <w:rPr>
                <w:color w:val="000000"/>
              </w:rPr>
              <w:t>FFDU</w:t>
            </w:r>
            <w:r>
              <w:rPr>
                <w:color w:val="000000"/>
              </w:rPr>
              <w:t xml:space="preserve"> sărurilor şi a soluţiilor lor şi a oxizilor metalici</w:t>
            </w:r>
          </w:p>
        </w:tc>
      </w:tr>
      <w:tr w:rsidR="00AA315E" w14:paraId="5A72DFC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8F1CBF4" w14:textId="77777777" w:rsidR="00AA315E" w:rsidRDefault="00E42CC1">
            <w:pPr>
              <w:spacing w:before="25" w:after="0"/>
              <w:ind w:left="106"/>
            </w:pPr>
            <w:r>
              <w:rPr>
                <w:color w:val="000000"/>
              </w:rPr>
              <w:t>06 03 11*</w:t>
            </w:r>
          </w:p>
        </w:tc>
        <w:tc>
          <w:tcPr>
            <w:tcW w:w="11578" w:type="dxa"/>
            <w:tcBorders>
              <w:bottom w:val="single" w:sz="8" w:space="0" w:color="000000"/>
              <w:right w:val="single" w:sz="8" w:space="0" w:color="000000"/>
            </w:tcBorders>
            <w:tcMar>
              <w:top w:w="15" w:type="dxa"/>
              <w:left w:w="15" w:type="dxa"/>
              <w:bottom w:w="15" w:type="dxa"/>
              <w:right w:w="15" w:type="dxa"/>
            </w:tcMar>
          </w:tcPr>
          <w:p w14:paraId="0F2A079E" w14:textId="77777777" w:rsidR="00AA315E" w:rsidRDefault="00E42CC1">
            <w:pPr>
              <w:spacing w:before="25" w:after="0"/>
              <w:ind w:left="106"/>
            </w:pPr>
            <w:r>
              <w:rPr>
                <w:color w:val="000000"/>
              </w:rPr>
              <w:t>săruri solide şi soluţii cu conţinut de cianuri</w:t>
            </w:r>
          </w:p>
        </w:tc>
      </w:tr>
      <w:tr w:rsidR="00AA315E" w14:paraId="3954665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400F6DF" w14:textId="77777777" w:rsidR="00AA315E" w:rsidRDefault="00E42CC1">
            <w:pPr>
              <w:spacing w:before="25" w:after="0"/>
              <w:ind w:left="106"/>
            </w:pPr>
            <w:r>
              <w:rPr>
                <w:color w:val="000000"/>
              </w:rPr>
              <w:t>06 03 13*</w:t>
            </w:r>
          </w:p>
        </w:tc>
        <w:tc>
          <w:tcPr>
            <w:tcW w:w="11578" w:type="dxa"/>
            <w:tcBorders>
              <w:bottom w:val="single" w:sz="8" w:space="0" w:color="000000"/>
              <w:right w:val="single" w:sz="8" w:space="0" w:color="000000"/>
            </w:tcBorders>
            <w:tcMar>
              <w:top w:w="15" w:type="dxa"/>
              <w:left w:w="15" w:type="dxa"/>
              <w:bottom w:w="15" w:type="dxa"/>
              <w:right w:w="15" w:type="dxa"/>
            </w:tcMar>
          </w:tcPr>
          <w:p w14:paraId="340B875A" w14:textId="77777777" w:rsidR="00AA315E" w:rsidRDefault="00E42CC1">
            <w:pPr>
              <w:spacing w:before="25" w:after="0"/>
              <w:ind w:left="106"/>
            </w:pPr>
            <w:r>
              <w:rPr>
                <w:color w:val="000000"/>
              </w:rPr>
              <w:t>săruri solide şi soluţii cu conţinut de metale grele</w:t>
            </w:r>
          </w:p>
        </w:tc>
      </w:tr>
      <w:tr w:rsidR="00AA315E" w14:paraId="0405385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5E68E29" w14:textId="77777777" w:rsidR="00AA315E" w:rsidRDefault="00E42CC1">
            <w:pPr>
              <w:spacing w:before="25" w:after="0"/>
              <w:ind w:left="106"/>
            </w:pPr>
            <w:r>
              <w:rPr>
                <w:color w:val="000000"/>
              </w:rPr>
              <w:t>06 03 14</w:t>
            </w:r>
          </w:p>
        </w:tc>
        <w:tc>
          <w:tcPr>
            <w:tcW w:w="11578" w:type="dxa"/>
            <w:tcBorders>
              <w:bottom w:val="single" w:sz="8" w:space="0" w:color="000000"/>
              <w:right w:val="single" w:sz="8" w:space="0" w:color="000000"/>
            </w:tcBorders>
            <w:tcMar>
              <w:top w:w="15" w:type="dxa"/>
              <w:left w:w="15" w:type="dxa"/>
              <w:bottom w:w="15" w:type="dxa"/>
              <w:right w:w="15" w:type="dxa"/>
            </w:tcMar>
          </w:tcPr>
          <w:p w14:paraId="28E8BF72" w14:textId="77777777" w:rsidR="00AA315E" w:rsidRDefault="00E42CC1">
            <w:pPr>
              <w:spacing w:before="25" w:after="0"/>
              <w:ind w:left="106"/>
            </w:pPr>
            <w:r>
              <w:rPr>
                <w:color w:val="000000"/>
              </w:rPr>
              <w:t>săruri solide şi soluţii, altele decât cele specificate la 06 03 11 şi 06 03 13</w:t>
            </w:r>
          </w:p>
        </w:tc>
      </w:tr>
      <w:tr w:rsidR="00AA315E" w14:paraId="74F938B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74EC608" w14:textId="77777777" w:rsidR="00AA315E" w:rsidRDefault="00E42CC1">
            <w:pPr>
              <w:spacing w:before="25" w:after="0"/>
              <w:ind w:left="106"/>
            </w:pPr>
            <w:r>
              <w:rPr>
                <w:color w:val="000000"/>
              </w:rPr>
              <w:t>06 03 15*</w:t>
            </w:r>
          </w:p>
        </w:tc>
        <w:tc>
          <w:tcPr>
            <w:tcW w:w="11578" w:type="dxa"/>
            <w:tcBorders>
              <w:bottom w:val="single" w:sz="8" w:space="0" w:color="000000"/>
              <w:right w:val="single" w:sz="8" w:space="0" w:color="000000"/>
            </w:tcBorders>
            <w:tcMar>
              <w:top w:w="15" w:type="dxa"/>
              <w:left w:w="15" w:type="dxa"/>
              <w:bottom w:w="15" w:type="dxa"/>
              <w:right w:w="15" w:type="dxa"/>
            </w:tcMar>
          </w:tcPr>
          <w:p w14:paraId="041000BE" w14:textId="77777777" w:rsidR="00AA315E" w:rsidRDefault="00E42CC1">
            <w:pPr>
              <w:spacing w:before="25" w:after="0"/>
              <w:ind w:left="106"/>
            </w:pPr>
            <w:r>
              <w:rPr>
                <w:color w:val="000000"/>
              </w:rPr>
              <w:t>oxizi metalici cu conţinut de metale grele</w:t>
            </w:r>
          </w:p>
        </w:tc>
      </w:tr>
      <w:tr w:rsidR="00AA315E" w14:paraId="10E90B0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8018718" w14:textId="77777777" w:rsidR="00AA315E" w:rsidRDefault="00E42CC1">
            <w:pPr>
              <w:spacing w:before="25" w:after="0"/>
              <w:ind w:left="106"/>
            </w:pPr>
            <w:r>
              <w:rPr>
                <w:color w:val="000000"/>
              </w:rPr>
              <w:t>06 03 16</w:t>
            </w:r>
          </w:p>
        </w:tc>
        <w:tc>
          <w:tcPr>
            <w:tcW w:w="11578" w:type="dxa"/>
            <w:tcBorders>
              <w:bottom w:val="single" w:sz="8" w:space="0" w:color="000000"/>
              <w:right w:val="single" w:sz="8" w:space="0" w:color="000000"/>
            </w:tcBorders>
            <w:tcMar>
              <w:top w:w="15" w:type="dxa"/>
              <w:left w:w="15" w:type="dxa"/>
              <w:bottom w:w="15" w:type="dxa"/>
              <w:right w:w="15" w:type="dxa"/>
            </w:tcMar>
          </w:tcPr>
          <w:p w14:paraId="0DA869A1" w14:textId="77777777" w:rsidR="00AA315E" w:rsidRDefault="00E42CC1">
            <w:pPr>
              <w:spacing w:before="25" w:after="0"/>
              <w:ind w:left="106"/>
            </w:pPr>
            <w:r>
              <w:rPr>
                <w:color w:val="000000"/>
              </w:rPr>
              <w:t>oxizi metalici, alţii decât cei specificaţi la 06 03 15</w:t>
            </w:r>
          </w:p>
        </w:tc>
      </w:tr>
      <w:tr w:rsidR="00AA315E" w14:paraId="0FA7914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758AE3C" w14:textId="77777777" w:rsidR="00AA315E" w:rsidRDefault="00E42CC1">
            <w:pPr>
              <w:spacing w:before="25" w:after="0"/>
              <w:ind w:left="106"/>
            </w:pPr>
            <w:r>
              <w:rPr>
                <w:color w:val="000000"/>
              </w:rPr>
              <w:t>06 03 99</w:t>
            </w:r>
          </w:p>
        </w:tc>
        <w:tc>
          <w:tcPr>
            <w:tcW w:w="11578" w:type="dxa"/>
            <w:tcBorders>
              <w:bottom w:val="single" w:sz="8" w:space="0" w:color="000000"/>
              <w:right w:val="single" w:sz="8" w:space="0" w:color="000000"/>
            </w:tcBorders>
            <w:tcMar>
              <w:top w:w="15" w:type="dxa"/>
              <w:left w:w="15" w:type="dxa"/>
              <w:bottom w:w="15" w:type="dxa"/>
              <w:right w:w="15" w:type="dxa"/>
            </w:tcMar>
          </w:tcPr>
          <w:p w14:paraId="00211176" w14:textId="77777777" w:rsidR="00AA315E" w:rsidRDefault="00E42CC1">
            <w:pPr>
              <w:spacing w:before="25" w:after="0"/>
              <w:ind w:left="106"/>
            </w:pPr>
            <w:r>
              <w:rPr>
                <w:color w:val="000000"/>
              </w:rPr>
              <w:t>alte deşeuri nespecificate</w:t>
            </w:r>
          </w:p>
        </w:tc>
      </w:tr>
      <w:tr w:rsidR="00AA315E" w14:paraId="29DF1CD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7DB148" w14:textId="77777777" w:rsidR="00AA315E" w:rsidRDefault="00E42CC1">
            <w:pPr>
              <w:spacing w:before="25" w:after="0"/>
              <w:ind w:left="106"/>
            </w:pPr>
            <w:r>
              <w:rPr>
                <w:color w:val="000000"/>
              </w:rPr>
              <w:t>06 04</w:t>
            </w:r>
          </w:p>
        </w:tc>
        <w:tc>
          <w:tcPr>
            <w:tcW w:w="11578" w:type="dxa"/>
            <w:tcBorders>
              <w:bottom w:val="single" w:sz="8" w:space="0" w:color="000000"/>
              <w:right w:val="single" w:sz="8" w:space="0" w:color="000000"/>
            </w:tcBorders>
            <w:tcMar>
              <w:top w:w="15" w:type="dxa"/>
              <w:left w:w="15" w:type="dxa"/>
              <w:bottom w:w="15" w:type="dxa"/>
              <w:right w:w="15" w:type="dxa"/>
            </w:tcMar>
          </w:tcPr>
          <w:p w14:paraId="3306E07E" w14:textId="77777777" w:rsidR="00AA315E" w:rsidRDefault="00E42CC1">
            <w:pPr>
              <w:spacing w:before="25" w:after="0"/>
              <w:ind w:left="106"/>
            </w:pPr>
            <w:r>
              <w:rPr>
                <w:color w:val="000000"/>
              </w:rPr>
              <w:t>deşeuri cu conţinut de metale, altele decât cele specificate la 06 03</w:t>
            </w:r>
          </w:p>
        </w:tc>
      </w:tr>
      <w:tr w:rsidR="00AA315E" w14:paraId="484770F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F6125A3" w14:textId="77777777" w:rsidR="00AA315E" w:rsidRDefault="00E42CC1">
            <w:pPr>
              <w:spacing w:before="25" w:after="0"/>
              <w:ind w:left="106"/>
            </w:pPr>
            <w:r>
              <w:rPr>
                <w:color w:val="000000"/>
              </w:rPr>
              <w:t>06 04 03*</w:t>
            </w:r>
          </w:p>
        </w:tc>
        <w:tc>
          <w:tcPr>
            <w:tcW w:w="11578" w:type="dxa"/>
            <w:tcBorders>
              <w:bottom w:val="single" w:sz="8" w:space="0" w:color="000000"/>
              <w:right w:val="single" w:sz="8" w:space="0" w:color="000000"/>
            </w:tcBorders>
            <w:tcMar>
              <w:top w:w="15" w:type="dxa"/>
              <w:left w:w="15" w:type="dxa"/>
              <w:bottom w:w="15" w:type="dxa"/>
              <w:right w:w="15" w:type="dxa"/>
            </w:tcMar>
          </w:tcPr>
          <w:p w14:paraId="7CEDC264" w14:textId="77777777" w:rsidR="00AA315E" w:rsidRDefault="00E42CC1">
            <w:pPr>
              <w:spacing w:before="25" w:after="0"/>
              <w:ind w:left="106"/>
            </w:pPr>
            <w:r>
              <w:rPr>
                <w:color w:val="000000"/>
              </w:rPr>
              <w:t>deşeuri cu conţinut de arsen</w:t>
            </w:r>
          </w:p>
        </w:tc>
      </w:tr>
      <w:tr w:rsidR="00AA315E" w14:paraId="207C072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7C65AB8" w14:textId="77777777" w:rsidR="00AA315E" w:rsidRDefault="00E42CC1">
            <w:pPr>
              <w:spacing w:before="25" w:after="0"/>
              <w:ind w:left="106"/>
            </w:pPr>
            <w:r>
              <w:rPr>
                <w:color w:val="000000"/>
              </w:rPr>
              <w:t>06 04 04*</w:t>
            </w:r>
          </w:p>
        </w:tc>
        <w:tc>
          <w:tcPr>
            <w:tcW w:w="11578" w:type="dxa"/>
            <w:tcBorders>
              <w:bottom w:val="single" w:sz="8" w:space="0" w:color="000000"/>
              <w:right w:val="single" w:sz="8" w:space="0" w:color="000000"/>
            </w:tcBorders>
            <w:tcMar>
              <w:top w:w="15" w:type="dxa"/>
              <w:left w:w="15" w:type="dxa"/>
              <w:bottom w:w="15" w:type="dxa"/>
              <w:right w:w="15" w:type="dxa"/>
            </w:tcMar>
          </w:tcPr>
          <w:p w14:paraId="0F93499F" w14:textId="77777777" w:rsidR="00AA315E" w:rsidRDefault="00E42CC1">
            <w:pPr>
              <w:spacing w:before="25" w:after="0"/>
              <w:ind w:left="106"/>
            </w:pPr>
            <w:r>
              <w:rPr>
                <w:color w:val="000000"/>
              </w:rPr>
              <w:t>deşeuri cu conţinut de mercur</w:t>
            </w:r>
          </w:p>
        </w:tc>
      </w:tr>
      <w:tr w:rsidR="00AA315E" w14:paraId="742AD30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12ADAA0" w14:textId="77777777" w:rsidR="00AA315E" w:rsidRDefault="00E42CC1">
            <w:pPr>
              <w:spacing w:before="25" w:after="0"/>
              <w:ind w:left="106"/>
            </w:pPr>
            <w:r>
              <w:rPr>
                <w:color w:val="000000"/>
              </w:rPr>
              <w:t>06 04 05*</w:t>
            </w:r>
          </w:p>
        </w:tc>
        <w:tc>
          <w:tcPr>
            <w:tcW w:w="11578" w:type="dxa"/>
            <w:tcBorders>
              <w:bottom w:val="single" w:sz="8" w:space="0" w:color="000000"/>
              <w:right w:val="single" w:sz="8" w:space="0" w:color="000000"/>
            </w:tcBorders>
            <w:tcMar>
              <w:top w:w="15" w:type="dxa"/>
              <w:left w:w="15" w:type="dxa"/>
              <w:bottom w:w="15" w:type="dxa"/>
              <w:right w:w="15" w:type="dxa"/>
            </w:tcMar>
          </w:tcPr>
          <w:p w14:paraId="74121133" w14:textId="77777777" w:rsidR="00AA315E" w:rsidRDefault="00E42CC1">
            <w:pPr>
              <w:spacing w:before="25" w:after="0"/>
              <w:ind w:left="106"/>
            </w:pPr>
            <w:r>
              <w:rPr>
                <w:color w:val="000000"/>
              </w:rPr>
              <w:t>deşeuri cu conţinut de alte metale grele</w:t>
            </w:r>
          </w:p>
        </w:tc>
      </w:tr>
      <w:tr w:rsidR="00AA315E" w14:paraId="68129F9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9EDA269" w14:textId="77777777" w:rsidR="00AA315E" w:rsidRDefault="00E42CC1">
            <w:pPr>
              <w:spacing w:before="25" w:after="0"/>
              <w:ind w:left="106"/>
            </w:pPr>
            <w:r>
              <w:rPr>
                <w:color w:val="000000"/>
              </w:rPr>
              <w:t>06 04 99</w:t>
            </w:r>
          </w:p>
        </w:tc>
        <w:tc>
          <w:tcPr>
            <w:tcW w:w="11578" w:type="dxa"/>
            <w:tcBorders>
              <w:bottom w:val="single" w:sz="8" w:space="0" w:color="000000"/>
              <w:right w:val="single" w:sz="8" w:space="0" w:color="000000"/>
            </w:tcBorders>
            <w:tcMar>
              <w:top w:w="15" w:type="dxa"/>
              <w:left w:w="15" w:type="dxa"/>
              <w:bottom w:w="15" w:type="dxa"/>
              <w:right w:w="15" w:type="dxa"/>
            </w:tcMar>
          </w:tcPr>
          <w:p w14:paraId="1C7C4FEB" w14:textId="77777777" w:rsidR="00AA315E" w:rsidRDefault="00E42CC1">
            <w:pPr>
              <w:spacing w:before="25" w:after="0"/>
              <w:ind w:left="106"/>
            </w:pPr>
            <w:r>
              <w:rPr>
                <w:color w:val="000000"/>
              </w:rPr>
              <w:t>alte deşeuri nespecificate</w:t>
            </w:r>
          </w:p>
        </w:tc>
      </w:tr>
      <w:tr w:rsidR="00AA315E" w14:paraId="7B920D8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D807C88" w14:textId="77777777" w:rsidR="00AA315E" w:rsidRDefault="00E42CC1">
            <w:pPr>
              <w:spacing w:before="25" w:after="0"/>
              <w:ind w:left="106"/>
            </w:pPr>
            <w:r>
              <w:rPr>
                <w:color w:val="000000"/>
              </w:rPr>
              <w:t>06 05</w:t>
            </w:r>
          </w:p>
        </w:tc>
        <w:tc>
          <w:tcPr>
            <w:tcW w:w="11578" w:type="dxa"/>
            <w:tcBorders>
              <w:bottom w:val="single" w:sz="8" w:space="0" w:color="000000"/>
              <w:right w:val="single" w:sz="8" w:space="0" w:color="000000"/>
            </w:tcBorders>
            <w:tcMar>
              <w:top w:w="15" w:type="dxa"/>
              <w:left w:w="15" w:type="dxa"/>
              <w:bottom w:w="15" w:type="dxa"/>
              <w:right w:w="15" w:type="dxa"/>
            </w:tcMar>
          </w:tcPr>
          <w:p w14:paraId="353634BD" w14:textId="77777777" w:rsidR="00AA315E" w:rsidRDefault="00E42CC1">
            <w:pPr>
              <w:spacing w:before="25" w:after="0"/>
              <w:ind w:left="106"/>
            </w:pPr>
            <w:r>
              <w:rPr>
                <w:color w:val="000000"/>
              </w:rPr>
              <w:t>nămoluri de la epurarea efluenţilor proprii</w:t>
            </w:r>
          </w:p>
        </w:tc>
      </w:tr>
      <w:tr w:rsidR="00AA315E" w14:paraId="7284C5B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D1CD559" w14:textId="77777777" w:rsidR="00AA315E" w:rsidRDefault="00E42CC1">
            <w:pPr>
              <w:spacing w:before="25" w:after="0"/>
              <w:ind w:left="106"/>
            </w:pPr>
            <w:r>
              <w:rPr>
                <w:color w:val="000000"/>
              </w:rPr>
              <w:t>06 05 02*</w:t>
            </w:r>
          </w:p>
        </w:tc>
        <w:tc>
          <w:tcPr>
            <w:tcW w:w="11578" w:type="dxa"/>
            <w:tcBorders>
              <w:bottom w:val="single" w:sz="8" w:space="0" w:color="000000"/>
              <w:right w:val="single" w:sz="8" w:space="0" w:color="000000"/>
            </w:tcBorders>
            <w:tcMar>
              <w:top w:w="15" w:type="dxa"/>
              <w:left w:w="15" w:type="dxa"/>
              <w:bottom w:w="15" w:type="dxa"/>
              <w:right w:w="15" w:type="dxa"/>
            </w:tcMar>
          </w:tcPr>
          <w:p w14:paraId="463175E6" w14:textId="77777777" w:rsidR="00AA315E" w:rsidRDefault="00E42CC1">
            <w:pPr>
              <w:spacing w:before="25" w:after="0"/>
              <w:ind w:left="106"/>
            </w:pPr>
            <w:r>
              <w:rPr>
                <w:color w:val="000000"/>
              </w:rPr>
              <w:t>nămoluri de la epurarea efluenţilor în incinta, cu conţinut de substanţe periculoase</w:t>
            </w:r>
          </w:p>
        </w:tc>
      </w:tr>
      <w:tr w:rsidR="00AA315E" w14:paraId="4F052D2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AA27438" w14:textId="77777777" w:rsidR="00AA315E" w:rsidRDefault="00E42CC1">
            <w:pPr>
              <w:spacing w:before="25" w:after="0"/>
              <w:ind w:left="106"/>
            </w:pPr>
            <w:r>
              <w:rPr>
                <w:color w:val="000000"/>
              </w:rPr>
              <w:lastRenderedPageBreak/>
              <w:t>06 05 03</w:t>
            </w:r>
          </w:p>
        </w:tc>
        <w:tc>
          <w:tcPr>
            <w:tcW w:w="11578" w:type="dxa"/>
            <w:tcBorders>
              <w:bottom w:val="single" w:sz="8" w:space="0" w:color="000000"/>
              <w:right w:val="single" w:sz="8" w:space="0" w:color="000000"/>
            </w:tcBorders>
            <w:tcMar>
              <w:top w:w="15" w:type="dxa"/>
              <w:left w:w="15" w:type="dxa"/>
              <w:bottom w:w="15" w:type="dxa"/>
              <w:right w:w="15" w:type="dxa"/>
            </w:tcMar>
          </w:tcPr>
          <w:p w14:paraId="755167B9" w14:textId="77777777" w:rsidR="00AA315E" w:rsidRDefault="00E42CC1">
            <w:pPr>
              <w:spacing w:before="25" w:after="0"/>
              <w:ind w:left="106"/>
            </w:pPr>
            <w:r>
              <w:rPr>
                <w:color w:val="000000"/>
              </w:rPr>
              <w:t>nămoluri de la epurarea efluenţilor în incinta, altele decât cele specificate la 06 05 02</w:t>
            </w:r>
          </w:p>
        </w:tc>
      </w:tr>
      <w:tr w:rsidR="00AA315E" w14:paraId="5624A16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4A2F2B0" w14:textId="77777777" w:rsidR="00AA315E" w:rsidRDefault="00E42CC1">
            <w:pPr>
              <w:spacing w:before="25" w:after="0"/>
              <w:ind w:left="106"/>
            </w:pPr>
            <w:r>
              <w:rPr>
                <w:color w:val="000000"/>
              </w:rPr>
              <w:t>06 06</w:t>
            </w:r>
          </w:p>
        </w:tc>
        <w:tc>
          <w:tcPr>
            <w:tcW w:w="11578" w:type="dxa"/>
            <w:tcBorders>
              <w:bottom w:val="single" w:sz="8" w:space="0" w:color="000000"/>
              <w:right w:val="single" w:sz="8" w:space="0" w:color="000000"/>
            </w:tcBorders>
            <w:tcMar>
              <w:top w:w="15" w:type="dxa"/>
              <w:left w:w="15" w:type="dxa"/>
              <w:bottom w:w="15" w:type="dxa"/>
              <w:right w:w="15" w:type="dxa"/>
            </w:tcMar>
          </w:tcPr>
          <w:p w14:paraId="4A450D86" w14:textId="7CF17CBB" w:rsidR="00AA315E" w:rsidRDefault="00E42CC1">
            <w:pPr>
              <w:spacing w:before="25" w:after="0"/>
              <w:ind w:left="106"/>
            </w:pPr>
            <w:r>
              <w:rPr>
                <w:color w:val="000000"/>
              </w:rPr>
              <w:t xml:space="preserve">deşeuri de la </w:t>
            </w:r>
            <w:r w:rsidR="00623DBA">
              <w:rPr>
                <w:color w:val="000000"/>
              </w:rPr>
              <w:t>FFDU</w:t>
            </w:r>
            <w:r>
              <w:rPr>
                <w:color w:val="000000"/>
              </w:rPr>
              <w:t xml:space="preserve"> produselor chimice cu sulf, proceselor chimice de sulfurare şi desulfurare</w:t>
            </w:r>
          </w:p>
        </w:tc>
      </w:tr>
      <w:tr w:rsidR="00AA315E" w14:paraId="67F1B89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64FB598" w14:textId="77777777" w:rsidR="00AA315E" w:rsidRDefault="00E42CC1">
            <w:pPr>
              <w:spacing w:before="25" w:after="0"/>
              <w:ind w:left="106"/>
            </w:pPr>
            <w:r>
              <w:rPr>
                <w:color w:val="000000"/>
              </w:rPr>
              <w:t>06 06 02*</w:t>
            </w:r>
          </w:p>
        </w:tc>
        <w:tc>
          <w:tcPr>
            <w:tcW w:w="11578" w:type="dxa"/>
            <w:tcBorders>
              <w:bottom w:val="single" w:sz="8" w:space="0" w:color="000000"/>
              <w:right w:val="single" w:sz="8" w:space="0" w:color="000000"/>
            </w:tcBorders>
            <w:tcMar>
              <w:top w:w="15" w:type="dxa"/>
              <w:left w:w="15" w:type="dxa"/>
              <w:bottom w:w="15" w:type="dxa"/>
              <w:right w:w="15" w:type="dxa"/>
            </w:tcMar>
          </w:tcPr>
          <w:p w14:paraId="4AF65A44" w14:textId="6D1EFCC6" w:rsidR="00AA315E" w:rsidRDefault="00E42CC1">
            <w:pPr>
              <w:spacing w:before="25" w:after="0"/>
              <w:ind w:left="106"/>
            </w:pPr>
            <w:r>
              <w:rPr>
                <w:color w:val="000000"/>
              </w:rPr>
              <w:t xml:space="preserve">deşeuri cu conţinut de </w:t>
            </w:r>
            <w:r w:rsidR="00623DBA">
              <w:rPr>
                <w:color w:val="000000"/>
              </w:rPr>
              <w:t>sulfuri</w:t>
            </w:r>
            <w:r>
              <w:rPr>
                <w:color w:val="000000"/>
              </w:rPr>
              <w:t xml:space="preserve"> periculoase</w:t>
            </w:r>
          </w:p>
        </w:tc>
      </w:tr>
      <w:tr w:rsidR="00AA315E" w14:paraId="74F6E79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F429906" w14:textId="77777777" w:rsidR="00AA315E" w:rsidRDefault="00E42CC1">
            <w:pPr>
              <w:spacing w:before="25" w:after="0"/>
              <w:ind w:left="106"/>
            </w:pPr>
            <w:r>
              <w:rPr>
                <w:color w:val="000000"/>
              </w:rPr>
              <w:t>06 06 03</w:t>
            </w:r>
          </w:p>
        </w:tc>
        <w:tc>
          <w:tcPr>
            <w:tcW w:w="11578" w:type="dxa"/>
            <w:tcBorders>
              <w:bottom w:val="single" w:sz="8" w:space="0" w:color="000000"/>
              <w:right w:val="single" w:sz="8" w:space="0" w:color="000000"/>
            </w:tcBorders>
            <w:tcMar>
              <w:top w:w="15" w:type="dxa"/>
              <w:left w:w="15" w:type="dxa"/>
              <w:bottom w:w="15" w:type="dxa"/>
              <w:right w:w="15" w:type="dxa"/>
            </w:tcMar>
          </w:tcPr>
          <w:p w14:paraId="78F548CD" w14:textId="77777777" w:rsidR="00AA315E" w:rsidRDefault="00E42CC1">
            <w:pPr>
              <w:spacing w:before="25" w:after="0"/>
              <w:ind w:left="106"/>
            </w:pPr>
            <w:r>
              <w:rPr>
                <w:color w:val="000000"/>
              </w:rPr>
              <w:t>deşeuri cu conţinut de sulfuri, altele decât cele specificate la 06 06 02</w:t>
            </w:r>
          </w:p>
        </w:tc>
      </w:tr>
      <w:tr w:rsidR="00AA315E" w14:paraId="66D3E36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F1E92B2" w14:textId="77777777" w:rsidR="00AA315E" w:rsidRDefault="00E42CC1">
            <w:pPr>
              <w:spacing w:before="25" w:after="0"/>
              <w:ind w:left="106"/>
            </w:pPr>
            <w:r>
              <w:rPr>
                <w:color w:val="000000"/>
              </w:rPr>
              <w:t>06 06 99</w:t>
            </w:r>
          </w:p>
        </w:tc>
        <w:tc>
          <w:tcPr>
            <w:tcW w:w="11578" w:type="dxa"/>
            <w:tcBorders>
              <w:bottom w:val="single" w:sz="8" w:space="0" w:color="000000"/>
              <w:right w:val="single" w:sz="8" w:space="0" w:color="000000"/>
            </w:tcBorders>
            <w:tcMar>
              <w:top w:w="15" w:type="dxa"/>
              <w:left w:w="15" w:type="dxa"/>
              <w:bottom w:w="15" w:type="dxa"/>
              <w:right w:w="15" w:type="dxa"/>
            </w:tcMar>
          </w:tcPr>
          <w:p w14:paraId="12EE9B98" w14:textId="77777777" w:rsidR="00AA315E" w:rsidRDefault="00E42CC1">
            <w:pPr>
              <w:spacing w:before="25" w:after="0"/>
              <w:ind w:left="106"/>
            </w:pPr>
            <w:r>
              <w:rPr>
                <w:color w:val="000000"/>
              </w:rPr>
              <w:t>alte deşeuri nespecificate</w:t>
            </w:r>
          </w:p>
        </w:tc>
      </w:tr>
      <w:tr w:rsidR="00AA315E" w14:paraId="4ED8B1A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9C776FA" w14:textId="77777777" w:rsidR="00AA315E" w:rsidRDefault="00E42CC1">
            <w:pPr>
              <w:spacing w:before="25" w:after="0"/>
              <w:ind w:left="106"/>
            </w:pPr>
            <w:r>
              <w:rPr>
                <w:color w:val="000000"/>
              </w:rPr>
              <w:t>06 07</w:t>
            </w:r>
          </w:p>
        </w:tc>
        <w:tc>
          <w:tcPr>
            <w:tcW w:w="11578" w:type="dxa"/>
            <w:tcBorders>
              <w:bottom w:val="single" w:sz="8" w:space="0" w:color="000000"/>
              <w:right w:val="single" w:sz="8" w:space="0" w:color="000000"/>
            </w:tcBorders>
            <w:tcMar>
              <w:top w:w="15" w:type="dxa"/>
              <w:left w:w="15" w:type="dxa"/>
              <w:bottom w:w="15" w:type="dxa"/>
              <w:right w:w="15" w:type="dxa"/>
            </w:tcMar>
          </w:tcPr>
          <w:p w14:paraId="242C3422" w14:textId="41C831A3" w:rsidR="00AA315E" w:rsidRDefault="00E42CC1">
            <w:pPr>
              <w:spacing w:before="25" w:after="0"/>
              <w:ind w:left="106"/>
            </w:pPr>
            <w:r>
              <w:rPr>
                <w:color w:val="000000"/>
              </w:rPr>
              <w:t xml:space="preserve">deşeuri de la </w:t>
            </w:r>
            <w:r w:rsidR="00623DBA">
              <w:rPr>
                <w:color w:val="000000"/>
              </w:rPr>
              <w:t>FFDU</w:t>
            </w:r>
            <w:r>
              <w:rPr>
                <w:color w:val="000000"/>
              </w:rPr>
              <w:t xml:space="preserve"> halogenilor şi a proceselor chimice cu halogeni</w:t>
            </w:r>
          </w:p>
        </w:tc>
      </w:tr>
      <w:tr w:rsidR="00AA315E" w14:paraId="54A9CF9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A232695" w14:textId="77777777" w:rsidR="00AA315E" w:rsidRDefault="00E42CC1">
            <w:pPr>
              <w:spacing w:before="25" w:after="0"/>
              <w:ind w:left="106"/>
            </w:pPr>
            <w:r>
              <w:rPr>
                <w:color w:val="000000"/>
              </w:rPr>
              <w:t>06 07 01*</w:t>
            </w:r>
          </w:p>
        </w:tc>
        <w:tc>
          <w:tcPr>
            <w:tcW w:w="11578" w:type="dxa"/>
            <w:tcBorders>
              <w:bottom w:val="single" w:sz="8" w:space="0" w:color="000000"/>
              <w:right w:val="single" w:sz="8" w:space="0" w:color="000000"/>
            </w:tcBorders>
            <w:tcMar>
              <w:top w:w="15" w:type="dxa"/>
              <w:left w:w="15" w:type="dxa"/>
              <w:bottom w:w="15" w:type="dxa"/>
              <w:right w:w="15" w:type="dxa"/>
            </w:tcMar>
          </w:tcPr>
          <w:p w14:paraId="618C0BB3" w14:textId="77777777" w:rsidR="00AA315E" w:rsidRDefault="00E42CC1">
            <w:pPr>
              <w:spacing w:before="25" w:after="0"/>
              <w:ind w:left="106"/>
            </w:pPr>
            <w:r>
              <w:rPr>
                <w:color w:val="000000"/>
              </w:rPr>
              <w:t>deşeuri cu conţinut de azbest de la electroliza</w:t>
            </w:r>
          </w:p>
        </w:tc>
      </w:tr>
      <w:tr w:rsidR="00AA315E" w14:paraId="40EE77A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18E57A3" w14:textId="77777777" w:rsidR="00AA315E" w:rsidRDefault="00E42CC1">
            <w:pPr>
              <w:spacing w:before="25" w:after="0"/>
              <w:ind w:left="106"/>
            </w:pPr>
            <w:r>
              <w:rPr>
                <w:color w:val="000000"/>
              </w:rPr>
              <w:t>06 07 02*</w:t>
            </w:r>
          </w:p>
        </w:tc>
        <w:tc>
          <w:tcPr>
            <w:tcW w:w="11578" w:type="dxa"/>
            <w:tcBorders>
              <w:bottom w:val="single" w:sz="8" w:space="0" w:color="000000"/>
              <w:right w:val="single" w:sz="8" w:space="0" w:color="000000"/>
            </w:tcBorders>
            <w:tcMar>
              <w:top w:w="15" w:type="dxa"/>
              <w:left w:w="15" w:type="dxa"/>
              <w:bottom w:w="15" w:type="dxa"/>
              <w:right w:w="15" w:type="dxa"/>
            </w:tcMar>
          </w:tcPr>
          <w:p w14:paraId="1CC4B207" w14:textId="77777777" w:rsidR="00AA315E" w:rsidRDefault="00E42CC1">
            <w:pPr>
              <w:spacing w:before="25" w:after="0"/>
              <w:ind w:left="106"/>
            </w:pPr>
            <w:r>
              <w:rPr>
                <w:color w:val="000000"/>
              </w:rPr>
              <w:t>cărbune activ de la producerea clorului</w:t>
            </w:r>
          </w:p>
        </w:tc>
      </w:tr>
      <w:tr w:rsidR="00AA315E" w14:paraId="54093A9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7713BF4" w14:textId="77777777" w:rsidR="00AA315E" w:rsidRDefault="00E42CC1">
            <w:pPr>
              <w:spacing w:before="25" w:after="0"/>
              <w:ind w:left="106"/>
            </w:pPr>
            <w:r>
              <w:rPr>
                <w:color w:val="000000"/>
              </w:rPr>
              <w:t>06 07 03*</w:t>
            </w:r>
          </w:p>
        </w:tc>
        <w:tc>
          <w:tcPr>
            <w:tcW w:w="11578" w:type="dxa"/>
            <w:tcBorders>
              <w:bottom w:val="single" w:sz="8" w:space="0" w:color="000000"/>
              <w:right w:val="single" w:sz="8" w:space="0" w:color="000000"/>
            </w:tcBorders>
            <w:tcMar>
              <w:top w:w="15" w:type="dxa"/>
              <w:left w:w="15" w:type="dxa"/>
              <w:bottom w:w="15" w:type="dxa"/>
              <w:right w:w="15" w:type="dxa"/>
            </w:tcMar>
          </w:tcPr>
          <w:p w14:paraId="6E15C3E6" w14:textId="77777777" w:rsidR="00AA315E" w:rsidRDefault="00E42CC1">
            <w:pPr>
              <w:spacing w:before="25" w:after="0"/>
              <w:ind w:left="106"/>
            </w:pPr>
            <w:r>
              <w:rPr>
                <w:color w:val="000000"/>
              </w:rPr>
              <w:t>nămol de sulfat de bariu cu conţinut de mercur</w:t>
            </w:r>
          </w:p>
        </w:tc>
      </w:tr>
      <w:tr w:rsidR="00AA315E" w14:paraId="2725E2A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119FD17" w14:textId="77777777" w:rsidR="00AA315E" w:rsidRPr="009C36C8" w:rsidRDefault="00E42CC1">
            <w:pPr>
              <w:spacing w:before="25" w:after="0"/>
              <w:ind w:left="106"/>
            </w:pPr>
            <w:r w:rsidRPr="009C36C8">
              <w:rPr>
                <w:color w:val="000000"/>
              </w:rPr>
              <w:t>06 07 04*</w:t>
            </w:r>
          </w:p>
        </w:tc>
        <w:tc>
          <w:tcPr>
            <w:tcW w:w="11578" w:type="dxa"/>
            <w:tcBorders>
              <w:bottom w:val="single" w:sz="8" w:space="0" w:color="000000"/>
              <w:right w:val="single" w:sz="8" w:space="0" w:color="000000"/>
            </w:tcBorders>
            <w:tcMar>
              <w:top w:w="15" w:type="dxa"/>
              <w:left w:w="15" w:type="dxa"/>
              <w:bottom w:w="15" w:type="dxa"/>
              <w:right w:w="15" w:type="dxa"/>
            </w:tcMar>
          </w:tcPr>
          <w:p w14:paraId="5D0F1858" w14:textId="77777777" w:rsidR="00AA315E" w:rsidRPr="009C36C8" w:rsidRDefault="00E42CC1">
            <w:pPr>
              <w:spacing w:before="25" w:after="0"/>
              <w:ind w:left="106"/>
            </w:pPr>
            <w:r w:rsidRPr="009C36C8">
              <w:rPr>
                <w:color w:val="000000"/>
              </w:rPr>
              <w:t>soluţii şi acizi, de exemplu acid de contact</w:t>
            </w:r>
          </w:p>
        </w:tc>
      </w:tr>
      <w:tr w:rsidR="00AA315E" w14:paraId="17973EB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37406B0" w14:textId="77777777" w:rsidR="00AA315E" w:rsidRPr="009C36C8" w:rsidRDefault="00E42CC1">
            <w:pPr>
              <w:spacing w:before="25" w:after="0"/>
              <w:ind w:left="106"/>
            </w:pPr>
            <w:r w:rsidRPr="009C36C8">
              <w:rPr>
                <w:color w:val="000000"/>
              </w:rPr>
              <w:t>07 02</w:t>
            </w:r>
          </w:p>
        </w:tc>
        <w:tc>
          <w:tcPr>
            <w:tcW w:w="11578" w:type="dxa"/>
            <w:tcBorders>
              <w:bottom w:val="single" w:sz="8" w:space="0" w:color="000000"/>
              <w:right w:val="single" w:sz="8" w:space="0" w:color="000000"/>
            </w:tcBorders>
            <w:tcMar>
              <w:top w:w="15" w:type="dxa"/>
              <w:left w:w="15" w:type="dxa"/>
              <w:bottom w:w="15" w:type="dxa"/>
              <w:right w:w="15" w:type="dxa"/>
            </w:tcMar>
          </w:tcPr>
          <w:p w14:paraId="453183BA" w14:textId="77777777" w:rsidR="00AA315E" w:rsidRPr="009C36C8" w:rsidRDefault="00E42CC1">
            <w:pPr>
              <w:spacing w:before="25" w:after="0"/>
              <w:ind w:left="106"/>
            </w:pPr>
            <w:r w:rsidRPr="009C36C8">
              <w:rPr>
                <w:color w:val="000000"/>
              </w:rPr>
              <w:t>deşeuri de la PPFU materialelor plastice, cauciucului sintetic şi fibrelor artificiale</w:t>
            </w:r>
          </w:p>
        </w:tc>
      </w:tr>
      <w:tr w:rsidR="00AA315E" w14:paraId="2B24E5C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4E3C57" w14:textId="77777777" w:rsidR="00AA315E" w:rsidRDefault="00E42CC1">
            <w:pPr>
              <w:spacing w:before="25" w:after="0"/>
              <w:ind w:left="106"/>
            </w:pPr>
            <w:r>
              <w:rPr>
                <w:color w:val="000000"/>
              </w:rPr>
              <w:t>07 02 01*</w:t>
            </w:r>
          </w:p>
        </w:tc>
        <w:tc>
          <w:tcPr>
            <w:tcW w:w="11578" w:type="dxa"/>
            <w:tcBorders>
              <w:bottom w:val="single" w:sz="8" w:space="0" w:color="000000"/>
              <w:right w:val="single" w:sz="8" w:space="0" w:color="000000"/>
            </w:tcBorders>
            <w:tcMar>
              <w:top w:w="15" w:type="dxa"/>
              <w:left w:w="15" w:type="dxa"/>
              <w:bottom w:w="15" w:type="dxa"/>
              <w:right w:w="15" w:type="dxa"/>
            </w:tcMar>
          </w:tcPr>
          <w:p w14:paraId="746D961E" w14:textId="77777777" w:rsidR="00AA315E" w:rsidRDefault="00E42CC1">
            <w:pPr>
              <w:spacing w:before="25" w:after="0"/>
              <w:ind w:left="106"/>
            </w:pPr>
            <w:r>
              <w:rPr>
                <w:color w:val="000000"/>
              </w:rPr>
              <w:t>lichide apoase de spălare şi soluţii muma</w:t>
            </w:r>
          </w:p>
        </w:tc>
      </w:tr>
      <w:tr w:rsidR="00AA315E" w14:paraId="665B0E0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190A856" w14:textId="77777777" w:rsidR="00AA315E" w:rsidRDefault="00E42CC1">
            <w:pPr>
              <w:spacing w:before="25" w:after="0"/>
              <w:ind w:left="106"/>
            </w:pPr>
            <w:r>
              <w:rPr>
                <w:color w:val="000000"/>
              </w:rPr>
              <w:t>07 02 03*</w:t>
            </w:r>
          </w:p>
        </w:tc>
        <w:tc>
          <w:tcPr>
            <w:tcW w:w="11578" w:type="dxa"/>
            <w:tcBorders>
              <w:bottom w:val="single" w:sz="8" w:space="0" w:color="000000"/>
              <w:right w:val="single" w:sz="8" w:space="0" w:color="000000"/>
            </w:tcBorders>
            <w:tcMar>
              <w:top w:w="15" w:type="dxa"/>
              <w:left w:w="15" w:type="dxa"/>
              <w:bottom w:w="15" w:type="dxa"/>
              <w:right w:w="15" w:type="dxa"/>
            </w:tcMar>
          </w:tcPr>
          <w:p w14:paraId="6596D44A" w14:textId="77777777" w:rsidR="00AA315E" w:rsidRDefault="00E42CC1">
            <w:pPr>
              <w:spacing w:before="25" w:after="0"/>
              <w:ind w:left="106"/>
            </w:pPr>
            <w:r>
              <w:rPr>
                <w:color w:val="000000"/>
              </w:rPr>
              <w:t>solvenţi organici halogenaţi, lichide de spălare şi soluţii muma</w:t>
            </w:r>
          </w:p>
        </w:tc>
      </w:tr>
      <w:tr w:rsidR="00AA315E" w14:paraId="20616FC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E36C32B" w14:textId="77777777" w:rsidR="00AA315E" w:rsidRDefault="00E42CC1">
            <w:pPr>
              <w:spacing w:before="25" w:after="0"/>
              <w:ind w:left="106"/>
            </w:pPr>
            <w:r>
              <w:rPr>
                <w:color w:val="000000"/>
              </w:rPr>
              <w:t>07 02 04*</w:t>
            </w:r>
          </w:p>
        </w:tc>
        <w:tc>
          <w:tcPr>
            <w:tcW w:w="11578" w:type="dxa"/>
            <w:tcBorders>
              <w:bottom w:val="single" w:sz="8" w:space="0" w:color="000000"/>
              <w:right w:val="single" w:sz="8" w:space="0" w:color="000000"/>
            </w:tcBorders>
            <w:tcMar>
              <w:top w:w="15" w:type="dxa"/>
              <w:left w:w="15" w:type="dxa"/>
              <w:bottom w:w="15" w:type="dxa"/>
              <w:right w:w="15" w:type="dxa"/>
            </w:tcMar>
          </w:tcPr>
          <w:p w14:paraId="25EA162C" w14:textId="77777777" w:rsidR="00AA315E" w:rsidRDefault="00E42CC1">
            <w:pPr>
              <w:spacing w:before="25" w:after="0"/>
              <w:ind w:left="106"/>
            </w:pPr>
            <w:r>
              <w:rPr>
                <w:color w:val="000000"/>
              </w:rPr>
              <w:t>alţi solvenţi organici, soluţii de spălare şi soluţii muma</w:t>
            </w:r>
          </w:p>
        </w:tc>
      </w:tr>
      <w:tr w:rsidR="00AA315E" w14:paraId="230DF28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508E374" w14:textId="77777777" w:rsidR="00AA315E" w:rsidRDefault="00E42CC1">
            <w:pPr>
              <w:spacing w:before="25" w:after="0"/>
              <w:ind w:left="106"/>
            </w:pPr>
            <w:r>
              <w:rPr>
                <w:color w:val="000000"/>
              </w:rPr>
              <w:t>07 02 07*</w:t>
            </w:r>
          </w:p>
        </w:tc>
        <w:tc>
          <w:tcPr>
            <w:tcW w:w="11578" w:type="dxa"/>
            <w:tcBorders>
              <w:bottom w:val="single" w:sz="8" w:space="0" w:color="000000"/>
              <w:right w:val="single" w:sz="8" w:space="0" w:color="000000"/>
            </w:tcBorders>
            <w:tcMar>
              <w:top w:w="15" w:type="dxa"/>
              <w:left w:w="15" w:type="dxa"/>
              <w:bottom w:w="15" w:type="dxa"/>
              <w:right w:w="15" w:type="dxa"/>
            </w:tcMar>
          </w:tcPr>
          <w:p w14:paraId="510AB6A7" w14:textId="77777777" w:rsidR="00AA315E" w:rsidRDefault="00E42CC1">
            <w:pPr>
              <w:spacing w:before="25" w:after="0"/>
              <w:ind w:left="106"/>
            </w:pPr>
            <w:r>
              <w:rPr>
                <w:color w:val="000000"/>
              </w:rPr>
              <w:t>reziduuri halogenate din blazul coloanelor de reacţie</w:t>
            </w:r>
          </w:p>
        </w:tc>
      </w:tr>
      <w:tr w:rsidR="00AA315E" w14:paraId="41BCA3B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91DA797" w14:textId="77777777" w:rsidR="00AA315E" w:rsidRDefault="00E42CC1">
            <w:pPr>
              <w:spacing w:before="25" w:after="0"/>
              <w:ind w:left="106"/>
            </w:pPr>
            <w:r>
              <w:rPr>
                <w:color w:val="000000"/>
              </w:rPr>
              <w:t>07 02 08*</w:t>
            </w:r>
          </w:p>
        </w:tc>
        <w:tc>
          <w:tcPr>
            <w:tcW w:w="11578" w:type="dxa"/>
            <w:tcBorders>
              <w:bottom w:val="single" w:sz="8" w:space="0" w:color="000000"/>
              <w:right w:val="single" w:sz="8" w:space="0" w:color="000000"/>
            </w:tcBorders>
            <w:tcMar>
              <w:top w:w="15" w:type="dxa"/>
              <w:left w:w="15" w:type="dxa"/>
              <w:bottom w:w="15" w:type="dxa"/>
              <w:right w:w="15" w:type="dxa"/>
            </w:tcMar>
          </w:tcPr>
          <w:p w14:paraId="31B32C70" w14:textId="77777777" w:rsidR="00AA315E" w:rsidRDefault="00E42CC1">
            <w:pPr>
              <w:spacing w:before="25" w:after="0"/>
              <w:ind w:left="106"/>
            </w:pPr>
            <w:r>
              <w:rPr>
                <w:color w:val="000000"/>
              </w:rPr>
              <w:t>alte reziduuri din blazul coloanelor de reacţie</w:t>
            </w:r>
          </w:p>
        </w:tc>
      </w:tr>
      <w:tr w:rsidR="00AA315E" w14:paraId="5B8C6A6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CE0C9CA" w14:textId="77777777" w:rsidR="00AA315E" w:rsidRDefault="00E42CC1">
            <w:pPr>
              <w:spacing w:before="25" w:after="0"/>
              <w:ind w:left="106"/>
            </w:pPr>
            <w:r>
              <w:rPr>
                <w:color w:val="000000"/>
              </w:rPr>
              <w:t>07 02 09*</w:t>
            </w:r>
          </w:p>
        </w:tc>
        <w:tc>
          <w:tcPr>
            <w:tcW w:w="11578" w:type="dxa"/>
            <w:tcBorders>
              <w:bottom w:val="single" w:sz="8" w:space="0" w:color="000000"/>
              <w:right w:val="single" w:sz="8" w:space="0" w:color="000000"/>
            </w:tcBorders>
            <w:tcMar>
              <w:top w:w="15" w:type="dxa"/>
              <w:left w:w="15" w:type="dxa"/>
              <w:bottom w:w="15" w:type="dxa"/>
              <w:right w:w="15" w:type="dxa"/>
            </w:tcMar>
          </w:tcPr>
          <w:p w14:paraId="56AA3A53" w14:textId="77777777" w:rsidR="00AA315E" w:rsidRDefault="00E42CC1">
            <w:pPr>
              <w:spacing w:before="25" w:after="0"/>
              <w:ind w:left="106"/>
            </w:pPr>
            <w:r>
              <w:rPr>
                <w:color w:val="000000"/>
              </w:rPr>
              <w:t>turte de filtrare halogenate şi absorbanţi epuizaţi</w:t>
            </w:r>
          </w:p>
        </w:tc>
      </w:tr>
      <w:tr w:rsidR="00AA315E" w14:paraId="7B5F9E7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4D9D81E" w14:textId="77777777" w:rsidR="00AA315E" w:rsidRDefault="00E42CC1">
            <w:pPr>
              <w:spacing w:before="25" w:after="0"/>
              <w:ind w:left="106"/>
            </w:pPr>
            <w:r>
              <w:rPr>
                <w:color w:val="000000"/>
              </w:rPr>
              <w:t>07 02 10*</w:t>
            </w:r>
          </w:p>
        </w:tc>
        <w:tc>
          <w:tcPr>
            <w:tcW w:w="11578" w:type="dxa"/>
            <w:tcBorders>
              <w:bottom w:val="single" w:sz="8" w:space="0" w:color="000000"/>
              <w:right w:val="single" w:sz="8" w:space="0" w:color="000000"/>
            </w:tcBorders>
            <w:tcMar>
              <w:top w:w="15" w:type="dxa"/>
              <w:left w:w="15" w:type="dxa"/>
              <w:bottom w:w="15" w:type="dxa"/>
              <w:right w:w="15" w:type="dxa"/>
            </w:tcMar>
          </w:tcPr>
          <w:p w14:paraId="2444B850" w14:textId="77777777" w:rsidR="00AA315E" w:rsidRDefault="00E42CC1">
            <w:pPr>
              <w:spacing w:before="25" w:after="0"/>
              <w:ind w:left="106"/>
            </w:pPr>
            <w:r>
              <w:rPr>
                <w:color w:val="000000"/>
              </w:rPr>
              <w:t>alte turte de filtrare şi absorbanţi epuizaţi</w:t>
            </w:r>
          </w:p>
        </w:tc>
      </w:tr>
      <w:tr w:rsidR="00AA315E" w14:paraId="29CF619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E5021EA" w14:textId="77777777" w:rsidR="00AA315E" w:rsidRDefault="00E42CC1">
            <w:pPr>
              <w:spacing w:before="25" w:after="0"/>
              <w:ind w:left="106"/>
            </w:pPr>
            <w:r>
              <w:rPr>
                <w:color w:val="000000"/>
              </w:rPr>
              <w:t>07 02 11*</w:t>
            </w:r>
          </w:p>
        </w:tc>
        <w:tc>
          <w:tcPr>
            <w:tcW w:w="11578" w:type="dxa"/>
            <w:tcBorders>
              <w:bottom w:val="single" w:sz="8" w:space="0" w:color="000000"/>
              <w:right w:val="single" w:sz="8" w:space="0" w:color="000000"/>
            </w:tcBorders>
            <w:tcMar>
              <w:top w:w="15" w:type="dxa"/>
              <w:left w:w="15" w:type="dxa"/>
              <w:bottom w:w="15" w:type="dxa"/>
              <w:right w:w="15" w:type="dxa"/>
            </w:tcMar>
          </w:tcPr>
          <w:p w14:paraId="0331D545" w14:textId="77777777" w:rsidR="00AA315E" w:rsidRDefault="00E42CC1">
            <w:pPr>
              <w:spacing w:before="25" w:after="0"/>
              <w:ind w:left="106"/>
            </w:pPr>
            <w:r>
              <w:rPr>
                <w:color w:val="000000"/>
              </w:rPr>
              <w:t>nămoluri de la epurarea efluenţilor în incinta, cu conţinut ele substanţe periculoase</w:t>
            </w:r>
          </w:p>
        </w:tc>
      </w:tr>
      <w:tr w:rsidR="00AA315E" w14:paraId="279CBAA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3DF3660" w14:textId="77777777" w:rsidR="00AA315E" w:rsidRDefault="00E42CC1">
            <w:pPr>
              <w:spacing w:before="25" w:after="0"/>
              <w:ind w:left="106"/>
            </w:pPr>
            <w:r>
              <w:rPr>
                <w:color w:val="000000"/>
              </w:rPr>
              <w:t>07 02 12</w:t>
            </w:r>
          </w:p>
        </w:tc>
        <w:tc>
          <w:tcPr>
            <w:tcW w:w="11578" w:type="dxa"/>
            <w:tcBorders>
              <w:bottom w:val="single" w:sz="8" w:space="0" w:color="000000"/>
              <w:right w:val="single" w:sz="8" w:space="0" w:color="000000"/>
            </w:tcBorders>
            <w:tcMar>
              <w:top w:w="15" w:type="dxa"/>
              <w:left w:w="15" w:type="dxa"/>
              <w:bottom w:w="15" w:type="dxa"/>
              <w:right w:w="15" w:type="dxa"/>
            </w:tcMar>
          </w:tcPr>
          <w:p w14:paraId="7535AF8D" w14:textId="77777777" w:rsidR="00AA315E" w:rsidRDefault="00E42CC1">
            <w:pPr>
              <w:spacing w:before="25" w:after="0"/>
              <w:ind w:left="106"/>
            </w:pPr>
            <w:r>
              <w:rPr>
                <w:color w:val="000000"/>
              </w:rPr>
              <w:t>nămoluri de la epurarea efluenţilor în incinta, altele decât cele specificate la 07 02 11</w:t>
            </w:r>
          </w:p>
        </w:tc>
      </w:tr>
      <w:tr w:rsidR="00AA315E" w14:paraId="4953BE5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2B120AF" w14:textId="77777777" w:rsidR="00AA315E" w:rsidRDefault="00E42CC1">
            <w:pPr>
              <w:spacing w:before="25" w:after="0"/>
              <w:ind w:left="106"/>
            </w:pPr>
            <w:r>
              <w:rPr>
                <w:color w:val="000000"/>
              </w:rPr>
              <w:t>07 02 13</w:t>
            </w:r>
          </w:p>
        </w:tc>
        <w:tc>
          <w:tcPr>
            <w:tcW w:w="11578" w:type="dxa"/>
            <w:tcBorders>
              <w:bottom w:val="single" w:sz="8" w:space="0" w:color="000000"/>
              <w:right w:val="single" w:sz="8" w:space="0" w:color="000000"/>
            </w:tcBorders>
            <w:tcMar>
              <w:top w:w="15" w:type="dxa"/>
              <w:left w:w="15" w:type="dxa"/>
              <w:bottom w:w="15" w:type="dxa"/>
              <w:right w:w="15" w:type="dxa"/>
            </w:tcMar>
          </w:tcPr>
          <w:p w14:paraId="203FC420" w14:textId="77777777" w:rsidR="00AA315E" w:rsidRDefault="00E42CC1">
            <w:pPr>
              <w:spacing w:before="25" w:after="0"/>
              <w:ind w:left="106"/>
            </w:pPr>
            <w:r>
              <w:rPr>
                <w:color w:val="000000"/>
              </w:rPr>
              <w:t>deşeuri de materiale plastice</w:t>
            </w:r>
          </w:p>
        </w:tc>
      </w:tr>
      <w:tr w:rsidR="00AA315E" w14:paraId="6DE1098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CB9EAB8" w14:textId="77777777" w:rsidR="00AA315E" w:rsidRDefault="00E42CC1">
            <w:pPr>
              <w:spacing w:before="25" w:after="0"/>
              <w:ind w:left="106"/>
            </w:pPr>
            <w:r>
              <w:rPr>
                <w:color w:val="000000"/>
              </w:rPr>
              <w:t>07 02 14*</w:t>
            </w:r>
          </w:p>
        </w:tc>
        <w:tc>
          <w:tcPr>
            <w:tcW w:w="11578" w:type="dxa"/>
            <w:tcBorders>
              <w:bottom w:val="single" w:sz="8" w:space="0" w:color="000000"/>
              <w:right w:val="single" w:sz="8" w:space="0" w:color="000000"/>
            </w:tcBorders>
            <w:tcMar>
              <w:top w:w="15" w:type="dxa"/>
              <w:left w:w="15" w:type="dxa"/>
              <w:bottom w:w="15" w:type="dxa"/>
              <w:right w:w="15" w:type="dxa"/>
            </w:tcMar>
          </w:tcPr>
          <w:p w14:paraId="736E69E2" w14:textId="77777777" w:rsidR="00AA315E" w:rsidRDefault="00E42CC1">
            <w:pPr>
              <w:spacing w:before="25" w:after="0"/>
              <w:ind w:left="106"/>
            </w:pPr>
            <w:r>
              <w:rPr>
                <w:color w:val="000000"/>
              </w:rPr>
              <w:t>deşeuri de aditivi eu conţinut de substanţe periculoase</w:t>
            </w:r>
          </w:p>
        </w:tc>
      </w:tr>
      <w:tr w:rsidR="00AA315E" w14:paraId="15BEF0A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D372E6C" w14:textId="77777777" w:rsidR="00AA315E" w:rsidRDefault="00E42CC1">
            <w:pPr>
              <w:spacing w:before="25" w:after="0"/>
              <w:ind w:left="106"/>
            </w:pPr>
            <w:r>
              <w:rPr>
                <w:color w:val="000000"/>
              </w:rPr>
              <w:t>07 02 15</w:t>
            </w:r>
          </w:p>
        </w:tc>
        <w:tc>
          <w:tcPr>
            <w:tcW w:w="11578" w:type="dxa"/>
            <w:tcBorders>
              <w:bottom w:val="single" w:sz="8" w:space="0" w:color="000000"/>
              <w:right w:val="single" w:sz="8" w:space="0" w:color="000000"/>
            </w:tcBorders>
            <w:tcMar>
              <w:top w:w="15" w:type="dxa"/>
              <w:left w:w="15" w:type="dxa"/>
              <w:bottom w:w="15" w:type="dxa"/>
              <w:right w:w="15" w:type="dxa"/>
            </w:tcMar>
          </w:tcPr>
          <w:p w14:paraId="78FCCFDB" w14:textId="77777777" w:rsidR="00AA315E" w:rsidRDefault="00E42CC1">
            <w:pPr>
              <w:spacing w:before="25" w:after="0"/>
              <w:ind w:left="106"/>
            </w:pPr>
            <w:r>
              <w:rPr>
                <w:color w:val="000000"/>
              </w:rPr>
              <w:t>deşeuri de aditivi, altele decât cele specificate la 07 02 14</w:t>
            </w:r>
          </w:p>
        </w:tc>
      </w:tr>
      <w:tr w:rsidR="00AA315E" w14:paraId="09BC1EF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924213F" w14:textId="77777777" w:rsidR="00AA315E" w:rsidRDefault="00E42CC1">
            <w:pPr>
              <w:spacing w:before="25" w:after="0"/>
              <w:ind w:left="106"/>
            </w:pPr>
            <w:r>
              <w:rPr>
                <w:color w:val="000000"/>
              </w:rPr>
              <w:t>07 02 16*</w:t>
            </w:r>
          </w:p>
        </w:tc>
        <w:tc>
          <w:tcPr>
            <w:tcW w:w="11578" w:type="dxa"/>
            <w:tcBorders>
              <w:bottom w:val="single" w:sz="8" w:space="0" w:color="000000"/>
              <w:right w:val="single" w:sz="8" w:space="0" w:color="000000"/>
            </w:tcBorders>
            <w:tcMar>
              <w:top w:w="15" w:type="dxa"/>
              <w:left w:w="15" w:type="dxa"/>
              <w:bottom w:w="15" w:type="dxa"/>
              <w:right w:w="15" w:type="dxa"/>
            </w:tcMar>
          </w:tcPr>
          <w:p w14:paraId="5A1C4627" w14:textId="77777777" w:rsidR="00AA315E" w:rsidRDefault="00E42CC1">
            <w:pPr>
              <w:spacing w:before="25" w:after="0"/>
              <w:ind w:left="106"/>
            </w:pPr>
            <w:r>
              <w:rPr>
                <w:color w:val="000000"/>
              </w:rPr>
              <w:t>deşeuri cu conţinut de siliconi periculoşi</w:t>
            </w:r>
          </w:p>
        </w:tc>
      </w:tr>
      <w:tr w:rsidR="00AA315E" w14:paraId="4B5508C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0FC8036" w14:textId="77777777" w:rsidR="00AA315E" w:rsidRDefault="00E42CC1">
            <w:pPr>
              <w:spacing w:before="25" w:after="0"/>
              <w:ind w:left="106"/>
            </w:pPr>
            <w:r>
              <w:rPr>
                <w:color w:val="000000"/>
              </w:rPr>
              <w:t>07 02 17</w:t>
            </w:r>
          </w:p>
        </w:tc>
        <w:tc>
          <w:tcPr>
            <w:tcW w:w="11578" w:type="dxa"/>
            <w:tcBorders>
              <w:bottom w:val="single" w:sz="8" w:space="0" w:color="000000"/>
              <w:right w:val="single" w:sz="8" w:space="0" w:color="000000"/>
            </w:tcBorders>
            <w:tcMar>
              <w:top w:w="15" w:type="dxa"/>
              <w:left w:w="15" w:type="dxa"/>
              <w:bottom w:w="15" w:type="dxa"/>
              <w:right w:w="15" w:type="dxa"/>
            </w:tcMar>
          </w:tcPr>
          <w:p w14:paraId="41CF5DFA" w14:textId="77777777" w:rsidR="00AA315E" w:rsidRDefault="00E42CC1">
            <w:pPr>
              <w:spacing w:before="25" w:after="0"/>
              <w:ind w:left="106"/>
            </w:pPr>
            <w:r>
              <w:rPr>
                <w:color w:val="000000"/>
              </w:rPr>
              <w:t>deşeuri cu conţinut de siliconi altele decât cele menţionate la 07 02 16*</w:t>
            </w:r>
          </w:p>
        </w:tc>
      </w:tr>
      <w:tr w:rsidR="00AA315E" w14:paraId="771B464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83F772B" w14:textId="77777777" w:rsidR="00AA315E" w:rsidRDefault="00E42CC1">
            <w:pPr>
              <w:spacing w:before="25" w:after="0"/>
              <w:ind w:left="106"/>
            </w:pPr>
            <w:r>
              <w:rPr>
                <w:color w:val="000000"/>
              </w:rPr>
              <w:t>07 02 99</w:t>
            </w:r>
          </w:p>
        </w:tc>
        <w:tc>
          <w:tcPr>
            <w:tcW w:w="11578" w:type="dxa"/>
            <w:tcBorders>
              <w:bottom w:val="single" w:sz="8" w:space="0" w:color="000000"/>
              <w:right w:val="single" w:sz="8" w:space="0" w:color="000000"/>
            </w:tcBorders>
            <w:tcMar>
              <w:top w:w="15" w:type="dxa"/>
              <w:left w:w="15" w:type="dxa"/>
              <w:bottom w:w="15" w:type="dxa"/>
              <w:right w:w="15" w:type="dxa"/>
            </w:tcMar>
          </w:tcPr>
          <w:p w14:paraId="55CB662A" w14:textId="77777777" w:rsidR="00AA315E" w:rsidRDefault="00E42CC1">
            <w:pPr>
              <w:spacing w:before="25" w:after="0"/>
              <w:ind w:left="106"/>
            </w:pPr>
            <w:r>
              <w:rPr>
                <w:color w:val="000000"/>
              </w:rPr>
              <w:t>alte deşeuri nespecificate</w:t>
            </w:r>
          </w:p>
        </w:tc>
      </w:tr>
      <w:tr w:rsidR="00AA315E" w14:paraId="7F91B6C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C63F6A5" w14:textId="77777777" w:rsidR="00AA315E" w:rsidRDefault="00E42CC1">
            <w:pPr>
              <w:spacing w:before="25" w:after="0"/>
              <w:ind w:left="106"/>
            </w:pPr>
            <w:r>
              <w:rPr>
                <w:color w:val="000000"/>
              </w:rPr>
              <w:t>07 03</w:t>
            </w:r>
          </w:p>
        </w:tc>
        <w:tc>
          <w:tcPr>
            <w:tcW w:w="11578" w:type="dxa"/>
            <w:tcBorders>
              <w:bottom w:val="single" w:sz="8" w:space="0" w:color="000000"/>
              <w:right w:val="single" w:sz="8" w:space="0" w:color="000000"/>
            </w:tcBorders>
            <w:tcMar>
              <w:top w:w="15" w:type="dxa"/>
              <w:left w:w="15" w:type="dxa"/>
              <w:bottom w:w="15" w:type="dxa"/>
              <w:right w:w="15" w:type="dxa"/>
            </w:tcMar>
          </w:tcPr>
          <w:p w14:paraId="51FA04A9" w14:textId="1281ACBF" w:rsidR="00AA315E" w:rsidRDefault="00E42CC1">
            <w:pPr>
              <w:spacing w:before="25" w:after="0"/>
              <w:ind w:left="106"/>
            </w:pPr>
            <w:r>
              <w:rPr>
                <w:color w:val="000000"/>
              </w:rPr>
              <w:t xml:space="preserve">deşeuri de la </w:t>
            </w:r>
            <w:r w:rsidR="00772DA6">
              <w:rPr>
                <w:color w:val="000000"/>
              </w:rPr>
              <w:t>FFDU</w:t>
            </w:r>
            <w:r>
              <w:rPr>
                <w:color w:val="000000"/>
              </w:rPr>
              <w:t xml:space="preserve"> vopselelor şi pigmenţilor organici (cu excepţia 06 10)</w:t>
            </w:r>
          </w:p>
        </w:tc>
      </w:tr>
      <w:tr w:rsidR="00AA315E" w14:paraId="04503BE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41F273A" w14:textId="77777777" w:rsidR="00AA315E" w:rsidRDefault="00E42CC1">
            <w:pPr>
              <w:spacing w:before="25" w:after="0"/>
              <w:ind w:left="106"/>
            </w:pPr>
            <w:r>
              <w:rPr>
                <w:color w:val="000000"/>
              </w:rPr>
              <w:t>07 03 01*</w:t>
            </w:r>
          </w:p>
        </w:tc>
        <w:tc>
          <w:tcPr>
            <w:tcW w:w="11578" w:type="dxa"/>
            <w:tcBorders>
              <w:bottom w:val="single" w:sz="8" w:space="0" w:color="000000"/>
              <w:right w:val="single" w:sz="8" w:space="0" w:color="000000"/>
            </w:tcBorders>
            <w:tcMar>
              <w:top w:w="15" w:type="dxa"/>
              <w:left w:w="15" w:type="dxa"/>
              <w:bottom w:w="15" w:type="dxa"/>
              <w:right w:w="15" w:type="dxa"/>
            </w:tcMar>
          </w:tcPr>
          <w:p w14:paraId="0A3091A6" w14:textId="77777777" w:rsidR="00AA315E" w:rsidRDefault="00E42CC1">
            <w:pPr>
              <w:spacing w:before="25" w:after="0"/>
              <w:ind w:left="106"/>
            </w:pPr>
            <w:r>
              <w:rPr>
                <w:color w:val="000000"/>
              </w:rPr>
              <w:t>lichide apoase de spălare şi soluţii muma</w:t>
            </w:r>
          </w:p>
        </w:tc>
      </w:tr>
      <w:tr w:rsidR="00AA315E" w14:paraId="0CD2625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51732BD" w14:textId="77777777" w:rsidR="00AA315E" w:rsidRDefault="00E42CC1">
            <w:pPr>
              <w:spacing w:before="25" w:after="0"/>
              <w:ind w:left="106"/>
            </w:pPr>
            <w:r>
              <w:rPr>
                <w:color w:val="000000"/>
              </w:rPr>
              <w:t>07 03 03*</w:t>
            </w:r>
          </w:p>
        </w:tc>
        <w:tc>
          <w:tcPr>
            <w:tcW w:w="11578" w:type="dxa"/>
            <w:tcBorders>
              <w:bottom w:val="single" w:sz="8" w:space="0" w:color="000000"/>
              <w:right w:val="single" w:sz="8" w:space="0" w:color="000000"/>
            </w:tcBorders>
            <w:tcMar>
              <w:top w:w="15" w:type="dxa"/>
              <w:left w:w="15" w:type="dxa"/>
              <w:bottom w:w="15" w:type="dxa"/>
              <w:right w:w="15" w:type="dxa"/>
            </w:tcMar>
          </w:tcPr>
          <w:p w14:paraId="36022F03" w14:textId="77777777" w:rsidR="00AA315E" w:rsidRDefault="00E42CC1">
            <w:pPr>
              <w:spacing w:before="25" w:after="0"/>
              <w:ind w:left="106"/>
            </w:pPr>
            <w:r>
              <w:rPr>
                <w:color w:val="000000"/>
              </w:rPr>
              <w:t>solvenţi organici halogenaţi, lichide de spălare şi soluţii muma</w:t>
            </w:r>
          </w:p>
        </w:tc>
      </w:tr>
      <w:tr w:rsidR="00AA315E" w14:paraId="13EF11D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E12FAFE" w14:textId="77777777" w:rsidR="00AA315E" w:rsidRDefault="00E42CC1">
            <w:pPr>
              <w:spacing w:before="25" w:after="0"/>
              <w:ind w:left="106"/>
            </w:pPr>
            <w:r>
              <w:rPr>
                <w:color w:val="000000"/>
              </w:rPr>
              <w:t>07 03 04*</w:t>
            </w:r>
          </w:p>
        </w:tc>
        <w:tc>
          <w:tcPr>
            <w:tcW w:w="11578" w:type="dxa"/>
            <w:tcBorders>
              <w:bottom w:val="single" w:sz="8" w:space="0" w:color="000000"/>
              <w:right w:val="single" w:sz="8" w:space="0" w:color="000000"/>
            </w:tcBorders>
            <w:tcMar>
              <w:top w:w="15" w:type="dxa"/>
              <w:left w:w="15" w:type="dxa"/>
              <w:bottom w:w="15" w:type="dxa"/>
              <w:right w:w="15" w:type="dxa"/>
            </w:tcMar>
          </w:tcPr>
          <w:p w14:paraId="3933D13E" w14:textId="77777777" w:rsidR="00AA315E" w:rsidRDefault="00E42CC1">
            <w:pPr>
              <w:spacing w:before="25" w:after="0"/>
              <w:ind w:left="106"/>
            </w:pPr>
            <w:r>
              <w:rPr>
                <w:color w:val="000000"/>
              </w:rPr>
              <w:t>alţi solvenţi organici, lichide de spălare şi soluţii muma</w:t>
            </w:r>
          </w:p>
        </w:tc>
      </w:tr>
      <w:tr w:rsidR="00AA315E" w14:paraId="3EDA1BA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58B2DAE" w14:textId="77777777" w:rsidR="00AA315E" w:rsidRDefault="00E42CC1">
            <w:pPr>
              <w:spacing w:before="25" w:after="0"/>
              <w:ind w:left="106"/>
            </w:pPr>
            <w:r>
              <w:rPr>
                <w:color w:val="000000"/>
              </w:rPr>
              <w:t>07 03 07*</w:t>
            </w:r>
          </w:p>
        </w:tc>
        <w:tc>
          <w:tcPr>
            <w:tcW w:w="11578" w:type="dxa"/>
            <w:tcBorders>
              <w:bottom w:val="single" w:sz="8" w:space="0" w:color="000000"/>
              <w:right w:val="single" w:sz="8" w:space="0" w:color="000000"/>
            </w:tcBorders>
            <w:tcMar>
              <w:top w:w="15" w:type="dxa"/>
              <w:left w:w="15" w:type="dxa"/>
              <w:bottom w:w="15" w:type="dxa"/>
              <w:right w:w="15" w:type="dxa"/>
            </w:tcMar>
          </w:tcPr>
          <w:p w14:paraId="5764533C" w14:textId="77777777" w:rsidR="00AA315E" w:rsidRDefault="00E42CC1">
            <w:pPr>
              <w:spacing w:before="25" w:after="0"/>
              <w:ind w:left="106"/>
            </w:pPr>
            <w:r>
              <w:rPr>
                <w:color w:val="000000"/>
              </w:rPr>
              <w:t>reziduuri halogenate din blazul coloanelor de reacţie</w:t>
            </w:r>
          </w:p>
        </w:tc>
      </w:tr>
      <w:tr w:rsidR="00AA315E" w14:paraId="6014CB4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062F2D6" w14:textId="77777777" w:rsidR="00AA315E" w:rsidRDefault="00E42CC1">
            <w:pPr>
              <w:spacing w:before="25" w:after="0"/>
              <w:ind w:left="106"/>
            </w:pPr>
            <w:r>
              <w:rPr>
                <w:color w:val="000000"/>
              </w:rPr>
              <w:lastRenderedPageBreak/>
              <w:t>07 03 08*</w:t>
            </w:r>
          </w:p>
        </w:tc>
        <w:tc>
          <w:tcPr>
            <w:tcW w:w="11578" w:type="dxa"/>
            <w:tcBorders>
              <w:bottom w:val="single" w:sz="8" w:space="0" w:color="000000"/>
              <w:right w:val="single" w:sz="8" w:space="0" w:color="000000"/>
            </w:tcBorders>
            <w:tcMar>
              <w:top w:w="15" w:type="dxa"/>
              <w:left w:w="15" w:type="dxa"/>
              <w:bottom w:w="15" w:type="dxa"/>
              <w:right w:w="15" w:type="dxa"/>
            </w:tcMar>
          </w:tcPr>
          <w:p w14:paraId="7F0AE58A" w14:textId="77777777" w:rsidR="00AA315E" w:rsidRDefault="00E42CC1">
            <w:pPr>
              <w:spacing w:before="25" w:after="0"/>
              <w:ind w:left="106"/>
            </w:pPr>
            <w:r>
              <w:rPr>
                <w:color w:val="000000"/>
              </w:rPr>
              <w:t>alte reziduuri din blazul coloanelor de reacţie</w:t>
            </w:r>
          </w:p>
        </w:tc>
      </w:tr>
      <w:tr w:rsidR="00AA315E" w14:paraId="1B553BD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8C65AA7" w14:textId="77777777" w:rsidR="00AA315E" w:rsidRDefault="00E42CC1">
            <w:pPr>
              <w:spacing w:before="25" w:after="0"/>
              <w:ind w:left="106"/>
            </w:pPr>
            <w:r>
              <w:rPr>
                <w:color w:val="000000"/>
              </w:rPr>
              <w:t>07 03 09*</w:t>
            </w:r>
          </w:p>
        </w:tc>
        <w:tc>
          <w:tcPr>
            <w:tcW w:w="11578" w:type="dxa"/>
            <w:tcBorders>
              <w:bottom w:val="single" w:sz="8" w:space="0" w:color="000000"/>
              <w:right w:val="single" w:sz="8" w:space="0" w:color="000000"/>
            </w:tcBorders>
            <w:tcMar>
              <w:top w:w="15" w:type="dxa"/>
              <w:left w:w="15" w:type="dxa"/>
              <w:bottom w:w="15" w:type="dxa"/>
              <w:right w:w="15" w:type="dxa"/>
            </w:tcMar>
          </w:tcPr>
          <w:p w14:paraId="0C906A93" w14:textId="77777777" w:rsidR="00AA315E" w:rsidRDefault="00E42CC1">
            <w:pPr>
              <w:spacing w:before="25" w:after="0"/>
              <w:ind w:left="106"/>
            </w:pPr>
            <w:r>
              <w:rPr>
                <w:color w:val="000000"/>
              </w:rPr>
              <w:t>turte de filtrare halogenate şi absorbanţi epuizaţi</w:t>
            </w:r>
          </w:p>
        </w:tc>
      </w:tr>
      <w:tr w:rsidR="00AA315E" w14:paraId="01ADD12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FE51739" w14:textId="77777777" w:rsidR="00AA315E" w:rsidRDefault="00E42CC1">
            <w:pPr>
              <w:spacing w:before="25" w:after="0"/>
              <w:ind w:left="106"/>
            </w:pPr>
            <w:r>
              <w:rPr>
                <w:color w:val="000000"/>
              </w:rPr>
              <w:t>07 03 10*</w:t>
            </w:r>
          </w:p>
        </w:tc>
        <w:tc>
          <w:tcPr>
            <w:tcW w:w="11578" w:type="dxa"/>
            <w:tcBorders>
              <w:bottom w:val="single" w:sz="8" w:space="0" w:color="000000"/>
              <w:right w:val="single" w:sz="8" w:space="0" w:color="000000"/>
            </w:tcBorders>
            <w:tcMar>
              <w:top w:w="15" w:type="dxa"/>
              <w:left w:w="15" w:type="dxa"/>
              <w:bottom w:w="15" w:type="dxa"/>
              <w:right w:w="15" w:type="dxa"/>
            </w:tcMar>
          </w:tcPr>
          <w:p w14:paraId="02B8AC12" w14:textId="77777777" w:rsidR="00AA315E" w:rsidRDefault="00E42CC1">
            <w:pPr>
              <w:spacing w:before="25" w:after="0"/>
              <w:ind w:left="106"/>
            </w:pPr>
            <w:r>
              <w:rPr>
                <w:color w:val="000000"/>
              </w:rPr>
              <w:t>alte turte de filtrare şi absorbanţi epuizaţi</w:t>
            </w:r>
          </w:p>
        </w:tc>
      </w:tr>
      <w:tr w:rsidR="00AA315E" w14:paraId="4DD1925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43DC23B" w14:textId="77777777" w:rsidR="00AA315E" w:rsidRDefault="00E42CC1">
            <w:pPr>
              <w:spacing w:before="25" w:after="0"/>
              <w:ind w:left="106"/>
            </w:pPr>
            <w:r>
              <w:rPr>
                <w:color w:val="000000"/>
              </w:rPr>
              <w:t>07 03 11*</w:t>
            </w:r>
          </w:p>
        </w:tc>
        <w:tc>
          <w:tcPr>
            <w:tcW w:w="11578" w:type="dxa"/>
            <w:tcBorders>
              <w:bottom w:val="single" w:sz="8" w:space="0" w:color="000000"/>
              <w:right w:val="single" w:sz="8" w:space="0" w:color="000000"/>
            </w:tcBorders>
            <w:tcMar>
              <w:top w:w="15" w:type="dxa"/>
              <w:left w:w="15" w:type="dxa"/>
              <w:bottom w:w="15" w:type="dxa"/>
              <w:right w:w="15" w:type="dxa"/>
            </w:tcMar>
          </w:tcPr>
          <w:p w14:paraId="5050FB9D" w14:textId="77777777" w:rsidR="00AA315E" w:rsidRDefault="00E42CC1">
            <w:pPr>
              <w:spacing w:before="25" w:after="0"/>
              <w:ind w:left="106"/>
            </w:pPr>
            <w:r>
              <w:rPr>
                <w:color w:val="000000"/>
              </w:rPr>
              <w:t>nămoluri de la epurarea efluenţilor în incinta, cu conţinut de substanţe periculoase</w:t>
            </w:r>
          </w:p>
        </w:tc>
      </w:tr>
      <w:tr w:rsidR="00AA315E" w14:paraId="1E81E27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BE8BBB8" w14:textId="77777777" w:rsidR="00AA315E" w:rsidRDefault="00E42CC1">
            <w:pPr>
              <w:spacing w:before="25" w:after="0"/>
              <w:ind w:left="106"/>
            </w:pPr>
            <w:r>
              <w:rPr>
                <w:color w:val="000000"/>
              </w:rPr>
              <w:t>07 03 12</w:t>
            </w:r>
          </w:p>
        </w:tc>
        <w:tc>
          <w:tcPr>
            <w:tcW w:w="11578" w:type="dxa"/>
            <w:tcBorders>
              <w:bottom w:val="single" w:sz="8" w:space="0" w:color="000000"/>
              <w:right w:val="single" w:sz="8" w:space="0" w:color="000000"/>
            </w:tcBorders>
            <w:tcMar>
              <w:top w:w="15" w:type="dxa"/>
              <w:left w:w="15" w:type="dxa"/>
              <w:bottom w:w="15" w:type="dxa"/>
              <w:right w:w="15" w:type="dxa"/>
            </w:tcMar>
          </w:tcPr>
          <w:p w14:paraId="2A767C0E" w14:textId="77777777" w:rsidR="00AA315E" w:rsidRDefault="00E42CC1">
            <w:pPr>
              <w:spacing w:before="25" w:after="0"/>
              <w:ind w:left="106"/>
            </w:pPr>
            <w:r>
              <w:rPr>
                <w:color w:val="000000"/>
              </w:rPr>
              <w:t>nămoluri de la epurarea efluenţilor în incinta, altele decât cele specificate la 07 03 11</w:t>
            </w:r>
          </w:p>
        </w:tc>
      </w:tr>
      <w:tr w:rsidR="00AA315E" w14:paraId="51F0514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7D94CE9" w14:textId="77777777" w:rsidR="00AA315E" w:rsidRDefault="00E42CC1">
            <w:pPr>
              <w:spacing w:before="25" w:after="0"/>
              <w:ind w:left="106"/>
            </w:pPr>
            <w:r>
              <w:rPr>
                <w:color w:val="000000"/>
              </w:rPr>
              <w:t>07 03 99</w:t>
            </w:r>
          </w:p>
        </w:tc>
        <w:tc>
          <w:tcPr>
            <w:tcW w:w="11578" w:type="dxa"/>
            <w:tcBorders>
              <w:bottom w:val="single" w:sz="8" w:space="0" w:color="000000"/>
              <w:right w:val="single" w:sz="8" w:space="0" w:color="000000"/>
            </w:tcBorders>
            <w:tcMar>
              <w:top w:w="15" w:type="dxa"/>
              <w:left w:w="15" w:type="dxa"/>
              <w:bottom w:w="15" w:type="dxa"/>
              <w:right w:w="15" w:type="dxa"/>
            </w:tcMar>
          </w:tcPr>
          <w:p w14:paraId="66687F80" w14:textId="77777777" w:rsidR="00AA315E" w:rsidRDefault="00E42CC1">
            <w:pPr>
              <w:spacing w:before="25" w:after="0"/>
              <w:ind w:left="106"/>
            </w:pPr>
            <w:r>
              <w:rPr>
                <w:color w:val="000000"/>
              </w:rPr>
              <w:t>alte deşeuri nespecificate</w:t>
            </w:r>
          </w:p>
        </w:tc>
      </w:tr>
      <w:tr w:rsidR="00AA315E" w14:paraId="634592E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B69F8D8" w14:textId="77777777" w:rsidR="00AA315E" w:rsidRDefault="00E42CC1">
            <w:pPr>
              <w:spacing w:before="25" w:after="0"/>
              <w:ind w:left="106"/>
            </w:pPr>
            <w:r>
              <w:rPr>
                <w:color w:val="000000"/>
              </w:rPr>
              <w:t>07 04</w:t>
            </w:r>
          </w:p>
        </w:tc>
        <w:tc>
          <w:tcPr>
            <w:tcW w:w="11578" w:type="dxa"/>
            <w:tcBorders>
              <w:bottom w:val="single" w:sz="8" w:space="0" w:color="000000"/>
              <w:right w:val="single" w:sz="8" w:space="0" w:color="000000"/>
            </w:tcBorders>
            <w:tcMar>
              <w:top w:w="15" w:type="dxa"/>
              <w:left w:w="15" w:type="dxa"/>
              <w:bottom w:w="15" w:type="dxa"/>
              <w:right w:w="15" w:type="dxa"/>
            </w:tcMar>
          </w:tcPr>
          <w:p w14:paraId="7B7C1BDB" w14:textId="54863EA5" w:rsidR="00AA315E" w:rsidRDefault="00E42CC1">
            <w:pPr>
              <w:spacing w:before="25" w:after="0"/>
              <w:ind w:left="106"/>
            </w:pPr>
            <w:r>
              <w:rPr>
                <w:color w:val="000000"/>
              </w:rPr>
              <w:t xml:space="preserve">deşeuri de la </w:t>
            </w:r>
            <w:r w:rsidR="00772DA6">
              <w:rPr>
                <w:color w:val="000000"/>
              </w:rPr>
              <w:t>FFDU</w:t>
            </w:r>
            <w:r>
              <w:rPr>
                <w:color w:val="000000"/>
              </w:rPr>
              <w:t xml:space="preserve"> produselor de protecţie a instalaţiilor (cu excepţia 02 01 08 şi 02 01 09), agenţilor de conservare a lemnului (cu excepţia 03 02) şi altor biocide</w:t>
            </w:r>
          </w:p>
        </w:tc>
      </w:tr>
      <w:tr w:rsidR="00AA315E" w14:paraId="4B4195D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F216295" w14:textId="77777777" w:rsidR="00AA315E" w:rsidRDefault="00E42CC1">
            <w:pPr>
              <w:spacing w:before="25" w:after="0"/>
              <w:ind w:left="106"/>
            </w:pPr>
            <w:r>
              <w:rPr>
                <w:color w:val="000000"/>
              </w:rPr>
              <w:t>07 04 01*</w:t>
            </w:r>
          </w:p>
        </w:tc>
        <w:tc>
          <w:tcPr>
            <w:tcW w:w="11578" w:type="dxa"/>
            <w:tcBorders>
              <w:bottom w:val="single" w:sz="8" w:space="0" w:color="000000"/>
              <w:right w:val="single" w:sz="8" w:space="0" w:color="000000"/>
            </w:tcBorders>
            <w:tcMar>
              <w:top w:w="15" w:type="dxa"/>
              <w:left w:w="15" w:type="dxa"/>
              <w:bottom w:w="15" w:type="dxa"/>
              <w:right w:w="15" w:type="dxa"/>
            </w:tcMar>
          </w:tcPr>
          <w:p w14:paraId="3ECFF6F3" w14:textId="77777777" w:rsidR="00AA315E" w:rsidRDefault="00E42CC1">
            <w:pPr>
              <w:spacing w:before="25" w:after="0"/>
              <w:ind w:left="106"/>
            </w:pPr>
            <w:r>
              <w:rPr>
                <w:color w:val="000000"/>
              </w:rPr>
              <w:t>lichide apoase de spălare şi soluţii muma</w:t>
            </w:r>
          </w:p>
        </w:tc>
      </w:tr>
      <w:tr w:rsidR="00AA315E" w14:paraId="7EF374E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E1DBFC8" w14:textId="77777777" w:rsidR="00AA315E" w:rsidRDefault="00E42CC1">
            <w:pPr>
              <w:spacing w:before="25" w:after="0"/>
              <w:ind w:left="106"/>
            </w:pPr>
            <w:r>
              <w:rPr>
                <w:color w:val="000000"/>
              </w:rPr>
              <w:t>07 04 03*</w:t>
            </w:r>
          </w:p>
        </w:tc>
        <w:tc>
          <w:tcPr>
            <w:tcW w:w="11578" w:type="dxa"/>
            <w:tcBorders>
              <w:bottom w:val="single" w:sz="8" w:space="0" w:color="000000"/>
              <w:right w:val="single" w:sz="8" w:space="0" w:color="000000"/>
            </w:tcBorders>
            <w:tcMar>
              <w:top w:w="15" w:type="dxa"/>
              <w:left w:w="15" w:type="dxa"/>
              <w:bottom w:w="15" w:type="dxa"/>
              <w:right w:w="15" w:type="dxa"/>
            </w:tcMar>
          </w:tcPr>
          <w:p w14:paraId="4653265C" w14:textId="77777777" w:rsidR="00AA315E" w:rsidRDefault="00E42CC1">
            <w:pPr>
              <w:spacing w:before="25" w:after="0"/>
              <w:ind w:left="106"/>
            </w:pPr>
            <w:r>
              <w:rPr>
                <w:color w:val="000000"/>
              </w:rPr>
              <w:t>solvenţi organici halogenati, lichide de spălare şi soluţii muma</w:t>
            </w:r>
          </w:p>
        </w:tc>
      </w:tr>
      <w:tr w:rsidR="00AA315E" w14:paraId="214203B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CD9C2AC" w14:textId="77777777" w:rsidR="00AA315E" w:rsidRDefault="00E42CC1">
            <w:pPr>
              <w:spacing w:before="25" w:after="0"/>
              <w:ind w:left="106"/>
            </w:pPr>
            <w:r>
              <w:rPr>
                <w:color w:val="000000"/>
              </w:rPr>
              <w:t>07 04 04*</w:t>
            </w:r>
          </w:p>
        </w:tc>
        <w:tc>
          <w:tcPr>
            <w:tcW w:w="11578" w:type="dxa"/>
            <w:tcBorders>
              <w:bottom w:val="single" w:sz="8" w:space="0" w:color="000000"/>
              <w:right w:val="single" w:sz="8" w:space="0" w:color="000000"/>
            </w:tcBorders>
            <w:tcMar>
              <w:top w:w="15" w:type="dxa"/>
              <w:left w:w="15" w:type="dxa"/>
              <w:bottom w:w="15" w:type="dxa"/>
              <w:right w:w="15" w:type="dxa"/>
            </w:tcMar>
          </w:tcPr>
          <w:p w14:paraId="290E3633" w14:textId="77777777" w:rsidR="00AA315E" w:rsidRDefault="00E42CC1">
            <w:pPr>
              <w:spacing w:before="25" w:after="0"/>
              <w:ind w:left="106"/>
            </w:pPr>
            <w:r>
              <w:rPr>
                <w:color w:val="000000"/>
              </w:rPr>
              <w:t>alţi solvenţi organici, lichide de spălare şi soluţii muma</w:t>
            </w:r>
          </w:p>
        </w:tc>
      </w:tr>
      <w:tr w:rsidR="00AA315E" w14:paraId="2F0826B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C955E5D" w14:textId="77777777" w:rsidR="00AA315E" w:rsidRDefault="00E42CC1">
            <w:pPr>
              <w:spacing w:before="25" w:after="0"/>
              <w:ind w:left="106"/>
            </w:pPr>
            <w:r>
              <w:rPr>
                <w:color w:val="000000"/>
              </w:rPr>
              <w:t>07 04 07*</w:t>
            </w:r>
          </w:p>
        </w:tc>
        <w:tc>
          <w:tcPr>
            <w:tcW w:w="11578" w:type="dxa"/>
            <w:tcBorders>
              <w:bottom w:val="single" w:sz="8" w:space="0" w:color="000000"/>
              <w:right w:val="single" w:sz="8" w:space="0" w:color="000000"/>
            </w:tcBorders>
            <w:tcMar>
              <w:top w:w="15" w:type="dxa"/>
              <w:left w:w="15" w:type="dxa"/>
              <w:bottom w:w="15" w:type="dxa"/>
              <w:right w:w="15" w:type="dxa"/>
            </w:tcMar>
          </w:tcPr>
          <w:p w14:paraId="095222A7" w14:textId="77777777" w:rsidR="00AA315E" w:rsidRDefault="00E42CC1">
            <w:pPr>
              <w:spacing w:before="25" w:after="0"/>
              <w:ind w:left="106"/>
            </w:pPr>
            <w:r>
              <w:rPr>
                <w:color w:val="000000"/>
              </w:rPr>
              <w:t>reziduuri halogenate din blazul coloanelor de reacţie</w:t>
            </w:r>
          </w:p>
        </w:tc>
      </w:tr>
      <w:tr w:rsidR="00AA315E" w14:paraId="197F3A9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6C2810A" w14:textId="77777777" w:rsidR="00AA315E" w:rsidRDefault="00E42CC1">
            <w:pPr>
              <w:spacing w:before="25" w:after="0"/>
              <w:ind w:left="106"/>
            </w:pPr>
            <w:r>
              <w:rPr>
                <w:color w:val="000000"/>
              </w:rPr>
              <w:t>07 04 08*</w:t>
            </w:r>
          </w:p>
        </w:tc>
        <w:tc>
          <w:tcPr>
            <w:tcW w:w="11578" w:type="dxa"/>
            <w:tcBorders>
              <w:bottom w:val="single" w:sz="8" w:space="0" w:color="000000"/>
              <w:right w:val="single" w:sz="8" w:space="0" w:color="000000"/>
            </w:tcBorders>
            <w:tcMar>
              <w:top w:w="15" w:type="dxa"/>
              <w:left w:w="15" w:type="dxa"/>
              <w:bottom w:w="15" w:type="dxa"/>
              <w:right w:w="15" w:type="dxa"/>
            </w:tcMar>
          </w:tcPr>
          <w:p w14:paraId="4EDD43CF" w14:textId="77777777" w:rsidR="00AA315E" w:rsidRDefault="00E42CC1">
            <w:pPr>
              <w:spacing w:before="25" w:after="0"/>
              <w:ind w:left="106"/>
            </w:pPr>
            <w:r>
              <w:rPr>
                <w:color w:val="000000"/>
              </w:rPr>
              <w:t>alte reziduuri din blazul coloanelor de reacţie</w:t>
            </w:r>
          </w:p>
        </w:tc>
      </w:tr>
      <w:tr w:rsidR="00AA315E" w14:paraId="034E362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0F8476B" w14:textId="77777777" w:rsidR="00AA315E" w:rsidRDefault="00E42CC1">
            <w:pPr>
              <w:spacing w:before="25" w:after="0"/>
              <w:ind w:left="106"/>
            </w:pPr>
            <w:r>
              <w:rPr>
                <w:color w:val="000000"/>
              </w:rPr>
              <w:t>07 04 09*</w:t>
            </w:r>
          </w:p>
        </w:tc>
        <w:tc>
          <w:tcPr>
            <w:tcW w:w="11578" w:type="dxa"/>
            <w:tcBorders>
              <w:bottom w:val="single" w:sz="8" w:space="0" w:color="000000"/>
              <w:right w:val="single" w:sz="8" w:space="0" w:color="000000"/>
            </w:tcBorders>
            <w:tcMar>
              <w:top w:w="15" w:type="dxa"/>
              <w:left w:w="15" w:type="dxa"/>
              <w:bottom w:w="15" w:type="dxa"/>
              <w:right w:w="15" w:type="dxa"/>
            </w:tcMar>
          </w:tcPr>
          <w:p w14:paraId="0FD8980F" w14:textId="77777777" w:rsidR="00AA315E" w:rsidRDefault="00E42CC1">
            <w:pPr>
              <w:spacing w:before="25" w:after="0"/>
              <w:ind w:left="106"/>
            </w:pPr>
            <w:r>
              <w:rPr>
                <w:color w:val="000000"/>
              </w:rPr>
              <w:t>turte de filtrare halogenate şi absorbanţi epuizaţi</w:t>
            </w:r>
          </w:p>
        </w:tc>
      </w:tr>
      <w:tr w:rsidR="00AA315E" w14:paraId="644B4FA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A80C45E" w14:textId="77777777" w:rsidR="00AA315E" w:rsidRDefault="00E42CC1">
            <w:pPr>
              <w:spacing w:before="25" w:after="0"/>
              <w:ind w:left="106"/>
            </w:pPr>
            <w:r>
              <w:rPr>
                <w:color w:val="000000"/>
              </w:rPr>
              <w:t>07 04 10*</w:t>
            </w:r>
          </w:p>
        </w:tc>
        <w:tc>
          <w:tcPr>
            <w:tcW w:w="11578" w:type="dxa"/>
            <w:tcBorders>
              <w:bottom w:val="single" w:sz="8" w:space="0" w:color="000000"/>
              <w:right w:val="single" w:sz="8" w:space="0" w:color="000000"/>
            </w:tcBorders>
            <w:tcMar>
              <w:top w:w="15" w:type="dxa"/>
              <w:left w:w="15" w:type="dxa"/>
              <w:bottom w:w="15" w:type="dxa"/>
              <w:right w:w="15" w:type="dxa"/>
            </w:tcMar>
          </w:tcPr>
          <w:p w14:paraId="68FA458E" w14:textId="77777777" w:rsidR="00AA315E" w:rsidRDefault="00E42CC1">
            <w:pPr>
              <w:spacing w:before="25" w:after="0"/>
              <w:ind w:left="106"/>
            </w:pPr>
            <w:r>
              <w:rPr>
                <w:color w:val="000000"/>
              </w:rPr>
              <w:t>alte turte de filtrare şi absorbanţi epuizaţi</w:t>
            </w:r>
          </w:p>
        </w:tc>
      </w:tr>
      <w:tr w:rsidR="00AA315E" w14:paraId="3D238EC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83B5ED5" w14:textId="77777777" w:rsidR="00AA315E" w:rsidRDefault="00E42CC1">
            <w:pPr>
              <w:spacing w:before="25" w:after="0"/>
              <w:ind w:left="106"/>
            </w:pPr>
            <w:r>
              <w:rPr>
                <w:color w:val="000000"/>
              </w:rPr>
              <w:t>07 04 11*</w:t>
            </w:r>
          </w:p>
        </w:tc>
        <w:tc>
          <w:tcPr>
            <w:tcW w:w="11578" w:type="dxa"/>
            <w:tcBorders>
              <w:bottom w:val="single" w:sz="8" w:space="0" w:color="000000"/>
              <w:right w:val="single" w:sz="8" w:space="0" w:color="000000"/>
            </w:tcBorders>
            <w:tcMar>
              <w:top w:w="15" w:type="dxa"/>
              <w:left w:w="15" w:type="dxa"/>
              <w:bottom w:w="15" w:type="dxa"/>
              <w:right w:w="15" w:type="dxa"/>
            </w:tcMar>
          </w:tcPr>
          <w:p w14:paraId="58B1EED0" w14:textId="77777777" w:rsidR="00AA315E" w:rsidRDefault="00E42CC1">
            <w:pPr>
              <w:spacing w:before="25" w:after="0"/>
              <w:ind w:left="106"/>
            </w:pPr>
            <w:r>
              <w:rPr>
                <w:color w:val="000000"/>
              </w:rPr>
              <w:t>nămoluri de la tratarea efluenţilor în incinta, cu conţinut de substanţe periculoase</w:t>
            </w:r>
          </w:p>
        </w:tc>
      </w:tr>
      <w:tr w:rsidR="00AA315E" w14:paraId="2061412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82A6E99" w14:textId="77777777" w:rsidR="00AA315E" w:rsidRDefault="00E42CC1">
            <w:pPr>
              <w:spacing w:before="25" w:after="0"/>
              <w:ind w:left="106"/>
            </w:pPr>
            <w:r>
              <w:rPr>
                <w:color w:val="000000"/>
              </w:rPr>
              <w:t>07 04 12</w:t>
            </w:r>
          </w:p>
        </w:tc>
        <w:tc>
          <w:tcPr>
            <w:tcW w:w="11578" w:type="dxa"/>
            <w:tcBorders>
              <w:bottom w:val="single" w:sz="8" w:space="0" w:color="000000"/>
              <w:right w:val="single" w:sz="8" w:space="0" w:color="000000"/>
            </w:tcBorders>
            <w:tcMar>
              <w:top w:w="15" w:type="dxa"/>
              <w:left w:w="15" w:type="dxa"/>
              <w:bottom w:w="15" w:type="dxa"/>
              <w:right w:w="15" w:type="dxa"/>
            </w:tcMar>
          </w:tcPr>
          <w:p w14:paraId="2EE19D6E" w14:textId="77777777" w:rsidR="00AA315E" w:rsidRDefault="00E42CC1">
            <w:pPr>
              <w:spacing w:before="25" w:after="0"/>
              <w:ind w:left="106"/>
            </w:pPr>
            <w:r>
              <w:rPr>
                <w:color w:val="000000"/>
              </w:rPr>
              <w:t>nămoluri de la tratarea efluenţilor în incinta, altele decât cele specificate la 07 04 11</w:t>
            </w:r>
          </w:p>
        </w:tc>
      </w:tr>
      <w:tr w:rsidR="00AA315E" w14:paraId="2F0F2D4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E0C635B" w14:textId="77777777" w:rsidR="00AA315E" w:rsidRDefault="00E42CC1">
            <w:pPr>
              <w:spacing w:before="25" w:after="0"/>
              <w:ind w:left="106"/>
            </w:pPr>
            <w:r>
              <w:rPr>
                <w:color w:val="000000"/>
              </w:rPr>
              <w:t>07 04 13*</w:t>
            </w:r>
          </w:p>
        </w:tc>
        <w:tc>
          <w:tcPr>
            <w:tcW w:w="11578" w:type="dxa"/>
            <w:tcBorders>
              <w:bottom w:val="single" w:sz="8" w:space="0" w:color="000000"/>
              <w:right w:val="single" w:sz="8" w:space="0" w:color="000000"/>
            </w:tcBorders>
            <w:tcMar>
              <w:top w:w="15" w:type="dxa"/>
              <w:left w:w="15" w:type="dxa"/>
              <w:bottom w:w="15" w:type="dxa"/>
              <w:right w:w="15" w:type="dxa"/>
            </w:tcMar>
          </w:tcPr>
          <w:p w14:paraId="4C4C8821" w14:textId="77777777" w:rsidR="00AA315E" w:rsidRDefault="00E42CC1">
            <w:pPr>
              <w:spacing w:before="25" w:after="0"/>
              <w:ind w:left="106"/>
            </w:pPr>
            <w:r>
              <w:rPr>
                <w:color w:val="000000"/>
              </w:rPr>
              <w:t>deşeuri solide cu conţinut de substanţe periculoase</w:t>
            </w:r>
          </w:p>
        </w:tc>
      </w:tr>
      <w:tr w:rsidR="00AA315E" w14:paraId="2AC39D4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4A08F0" w14:textId="77777777" w:rsidR="00AA315E" w:rsidRDefault="00E42CC1">
            <w:pPr>
              <w:spacing w:before="25" w:after="0"/>
              <w:ind w:left="106"/>
            </w:pPr>
            <w:r>
              <w:rPr>
                <w:color w:val="000000"/>
              </w:rPr>
              <w:t>07 04 99</w:t>
            </w:r>
          </w:p>
        </w:tc>
        <w:tc>
          <w:tcPr>
            <w:tcW w:w="11578" w:type="dxa"/>
            <w:tcBorders>
              <w:bottom w:val="single" w:sz="8" w:space="0" w:color="000000"/>
              <w:right w:val="single" w:sz="8" w:space="0" w:color="000000"/>
            </w:tcBorders>
            <w:tcMar>
              <w:top w:w="15" w:type="dxa"/>
              <w:left w:w="15" w:type="dxa"/>
              <w:bottom w:w="15" w:type="dxa"/>
              <w:right w:w="15" w:type="dxa"/>
            </w:tcMar>
          </w:tcPr>
          <w:p w14:paraId="5745C5D7" w14:textId="77777777" w:rsidR="00AA315E" w:rsidRDefault="00E42CC1">
            <w:pPr>
              <w:spacing w:before="25" w:after="0"/>
              <w:ind w:left="106"/>
            </w:pPr>
            <w:r>
              <w:rPr>
                <w:color w:val="000000"/>
              </w:rPr>
              <w:t>alte deşeuri nespecificate</w:t>
            </w:r>
          </w:p>
        </w:tc>
      </w:tr>
      <w:tr w:rsidR="00AA315E" w14:paraId="2E1AAAE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D74796B" w14:textId="77777777" w:rsidR="00AA315E" w:rsidRDefault="00E42CC1">
            <w:pPr>
              <w:spacing w:before="25" w:after="0"/>
              <w:ind w:left="106"/>
            </w:pPr>
            <w:r>
              <w:rPr>
                <w:color w:val="000000"/>
              </w:rPr>
              <w:t>06 07 99</w:t>
            </w:r>
          </w:p>
        </w:tc>
        <w:tc>
          <w:tcPr>
            <w:tcW w:w="11578" w:type="dxa"/>
            <w:tcBorders>
              <w:bottom w:val="single" w:sz="8" w:space="0" w:color="000000"/>
              <w:right w:val="single" w:sz="8" w:space="0" w:color="000000"/>
            </w:tcBorders>
            <w:tcMar>
              <w:top w:w="15" w:type="dxa"/>
              <w:left w:w="15" w:type="dxa"/>
              <w:bottom w:w="15" w:type="dxa"/>
              <w:right w:w="15" w:type="dxa"/>
            </w:tcMar>
          </w:tcPr>
          <w:p w14:paraId="6862B730" w14:textId="77777777" w:rsidR="00AA315E" w:rsidRDefault="00E42CC1">
            <w:pPr>
              <w:spacing w:before="25" w:after="0"/>
              <w:ind w:left="106"/>
            </w:pPr>
            <w:r>
              <w:rPr>
                <w:color w:val="000000"/>
              </w:rPr>
              <w:t>alte deşeuri nespecificate</w:t>
            </w:r>
          </w:p>
        </w:tc>
      </w:tr>
      <w:tr w:rsidR="00AA315E" w14:paraId="42E3862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01BC439" w14:textId="77777777" w:rsidR="00AA315E" w:rsidRDefault="00E42CC1">
            <w:pPr>
              <w:spacing w:before="25" w:after="0"/>
              <w:ind w:left="106"/>
            </w:pPr>
            <w:r>
              <w:rPr>
                <w:color w:val="000000"/>
              </w:rPr>
              <w:t>06 08</w:t>
            </w:r>
          </w:p>
        </w:tc>
        <w:tc>
          <w:tcPr>
            <w:tcW w:w="11578" w:type="dxa"/>
            <w:tcBorders>
              <w:bottom w:val="single" w:sz="8" w:space="0" w:color="000000"/>
              <w:right w:val="single" w:sz="8" w:space="0" w:color="000000"/>
            </w:tcBorders>
            <w:tcMar>
              <w:top w:w="15" w:type="dxa"/>
              <w:left w:w="15" w:type="dxa"/>
              <w:bottom w:w="15" w:type="dxa"/>
              <w:right w:w="15" w:type="dxa"/>
            </w:tcMar>
          </w:tcPr>
          <w:p w14:paraId="5443AA27" w14:textId="77777777" w:rsidR="00AA315E" w:rsidRDefault="00E42CC1">
            <w:pPr>
              <w:spacing w:before="25" w:after="0"/>
              <w:ind w:left="106"/>
            </w:pPr>
            <w:r>
              <w:rPr>
                <w:color w:val="000000"/>
              </w:rPr>
              <w:t>deşeuri de la PPFU siliconului şi a derivaţilor din silicon</w:t>
            </w:r>
          </w:p>
        </w:tc>
      </w:tr>
      <w:tr w:rsidR="00AA315E" w14:paraId="2B09E0B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D9DE31A" w14:textId="77777777" w:rsidR="00AA315E" w:rsidRDefault="00E42CC1">
            <w:pPr>
              <w:spacing w:before="25" w:after="0"/>
              <w:ind w:left="106"/>
            </w:pPr>
            <w:r>
              <w:rPr>
                <w:color w:val="000000"/>
              </w:rPr>
              <w:t>06 08 02*</w:t>
            </w:r>
          </w:p>
        </w:tc>
        <w:tc>
          <w:tcPr>
            <w:tcW w:w="11578" w:type="dxa"/>
            <w:tcBorders>
              <w:bottom w:val="single" w:sz="8" w:space="0" w:color="000000"/>
              <w:right w:val="single" w:sz="8" w:space="0" w:color="000000"/>
            </w:tcBorders>
            <w:tcMar>
              <w:top w:w="15" w:type="dxa"/>
              <w:left w:w="15" w:type="dxa"/>
              <w:bottom w:w="15" w:type="dxa"/>
              <w:right w:w="15" w:type="dxa"/>
            </w:tcMar>
          </w:tcPr>
          <w:p w14:paraId="1D1E35FD" w14:textId="77777777" w:rsidR="00AA315E" w:rsidRDefault="00E42CC1">
            <w:pPr>
              <w:spacing w:before="25" w:after="0"/>
              <w:ind w:left="106"/>
            </w:pPr>
            <w:r>
              <w:rPr>
                <w:color w:val="000000"/>
              </w:rPr>
              <w:t>deşeuri cu conţinut de siliconi periculoşi</w:t>
            </w:r>
          </w:p>
        </w:tc>
      </w:tr>
      <w:tr w:rsidR="00AA315E" w14:paraId="38F2A1D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4FE69A1" w14:textId="77777777" w:rsidR="00AA315E" w:rsidRDefault="00E42CC1">
            <w:pPr>
              <w:spacing w:before="25" w:after="0"/>
              <w:ind w:left="106"/>
            </w:pPr>
            <w:r>
              <w:rPr>
                <w:color w:val="000000"/>
              </w:rPr>
              <w:t>06 08 99</w:t>
            </w:r>
          </w:p>
        </w:tc>
        <w:tc>
          <w:tcPr>
            <w:tcW w:w="11578" w:type="dxa"/>
            <w:tcBorders>
              <w:bottom w:val="single" w:sz="8" w:space="0" w:color="000000"/>
              <w:right w:val="single" w:sz="8" w:space="0" w:color="000000"/>
            </w:tcBorders>
            <w:tcMar>
              <w:top w:w="15" w:type="dxa"/>
              <w:left w:w="15" w:type="dxa"/>
              <w:bottom w:w="15" w:type="dxa"/>
              <w:right w:w="15" w:type="dxa"/>
            </w:tcMar>
          </w:tcPr>
          <w:p w14:paraId="1F271238" w14:textId="77777777" w:rsidR="00AA315E" w:rsidRDefault="00E42CC1">
            <w:pPr>
              <w:spacing w:before="25" w:after="0"/>
              <w:ind w:left="106"/>
            </w:pPr>
            <w:r>
              <w:rPr>
                <w:color w:val="000000"/>
              </w:rPr>
              <w:t>alte deşeuri nespecificate</w:t>
            </w:r>
          </w:p>
        </w:tc>
      </w:tr>
      <w:tr w:rsidR="00AA315E" w14:paraId="396C74B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F36C6F6" w14:textId="77777777" w:rsidR="00AA315E" w:rsidRDefault="00E42CC1">
            <w:pPr>
              <w:spacing w:before="25" w:after="0"/>
              <w:ind w:left="106"/>
            </w:pPr>
            <w:r>
              <w:rPr>
                <w:color w:val="000000"/>
              </w:rPr>
              <w:t>06 09</w:t>
            </w:r>
          </w:p>
        </w:tc>
        <w:tc>
          <w:tcPr>
            <w:tcW w:w="11578" w:type="dxa"/>
            <w:tcBorders>
              <w:bottom w:val="single" w:sz="8" w:space="0" w:color="000000"/>
              <w:right w:val="single" w:sz="8" w:space="0" w:color="000000"/>
            </w:tcBorders>
            <w:tcMar>
              <w:top w:w="15" w:type="dxa"/>
              <w:left w:w="15" w:type="dxa"/>
              <w:bottom w:w="15" w:type="dxa"/>
              <w:right w:w="15" w:type="dxa"/>
            </w:tcMar>
          </w:tcPr>
          <w:p w14:paraId="037BA4C3" w14:textId="77777777" w:rsidR="00AA315E" w:rsidRDefault="00E42CC1">
            <w:pPr>
              <w:spacing w:before="25" w:after="0"/>
              <w:ind w:left="106"/>
            </w:pPr>
            <w:r>
              <w:rPr>
                <w:color w:val="000000"/>
              </w:rPr>
              <w:t>deşeuri de la PPFU produselor chimice cu fosfor şi de la procesele chimice cu fosfor</w:t>
            </w:r>
          </w:p>
        </w:tc>
      </w:tr>
      <w:tr w:rsidR="00AA315E" w14:paraId="491975C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0C5E925" w14:textId="77777777" w:rsidR="00AA315E" w:rsidRDefault="00E42CC1">
            <w:pPr>
              <w:spacing w:before="25" w:after="0"/>
              <w:ind w:left="106"/>
            </w:pPr>
            <w:r>
              <w:rPr>
                <w:color w:val="000000"/>
              </w:rPr>
              <w:t>06 09 02</w:t>
            </w:r>
          </w:p>
        </w:tc>
        <w:tc>
          <w:tcPr>
            <w:tcW w:w="11578" w:type="dxa"/>
            <w:tcBorders>
              <w:bottom w:val="single" w:sz="8" w:space="0" w:color="000000"/>
              <w:right w:val="single" w:sz="8" w:space="0" w:color="000000"/>
            </w:tcBorders>
            <w:tcMar>
              <w:top w:w="15" w:type="dxa"/>
              <w:left w:w="15" w:type="dxa"/>
              <w:bottom w:w="15" w:type="dxa"/>
              <w:right w:w="15" w:type="dxa"/>
            </w:tcMar>
          </w:tcPr>
          <w:p w14:paraId="138DFC6C" w14:textId="77777777" w:rsidR="00AA315E" w:rsidRDefault="00E42CC1">
            <w:pPr>
              <w:spacing w:before="25" w:after="0"/>
              <w:ind w:left="106"/>
            </w:pPr>
            <w:r>
              <w:rPr>
                <w:color w:val="000000"/>
              </w:rPr>
              <w:t>zgura fosforoasă</w:t>
            </w:r>
          </w:p>
        </w:tc>
      </w:tr>
      <w:tr w:rsidR="00AA315E" w14:paraId="2032084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0C741A1" w14:textId="77777777" w:rsidR="00AA315E" w:rsidRDefault="00E42CC1">
            <w:pPr>
              <w:spacing w:before="25" w:after="0"/>
              <w:ind w:left="106"/>
            </w:pPr>
            <w:r>
              <w:rPr>
                <w:color w:val="000000"/>
              </w:rPr>
              <w:t>06 09 03*</w:t>
            </w:r>
          </w:p>
        </w:tc>
        <w:tc>
          <w:tcPr>
            <w:tcW w:w="11578" w:type="dxa"/>
            <w:tcBorders>
              <w:bottom w:val="single" w:sz="8" w:space="0" w:color="000000"/>
              <w:right w:val="single" w:sz="8" w:space="0" w:color="000000"/>
            </w:tcBorders>
            <w:tcMar>
              <w:top w:w="15" w:type="dxa"/>
              <w:left w:w="15" w:type="dxa"/>
              <w:bottom w:w="15" w:type="dxa"/>
              <w:right w:w="15" w:type="dxa"/>
            </w:tcMar>
          </w:tcPr>
          <w:p w14:paraId="272DB97F" w14:textId="77777777" w:rsidR="00AA315E" w:rsidRDefault="00E42CC1">
            <w:pPr>
              <w:spacing w:before="25" w:after="0"/>
              <w:ind w:left="106"/>
            </w:pPr>
            <w:r>
              <w:rPr>
                <w:color w:val="000000"/>
              </w:rPr>
              <w:t>deşeuri pe baza de calciu care conţin sau sunt contaminate cu substanţe periculoase</w:t>
            </w:r>
          </w:p>
        </w:tc>
      </w:tr>
      <w:tr w:rsidR="00AA315E" w14:paraId="3ABB96B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A74DFD7" w14:textId="77777777" w:rsidR="00AA315E" w:rsidRDefault="00E42CC1">
            <w:pPr>
              <w:spacing w:before="25" w:after="0"/>
              <w:ind w:left="106"/>
            </w:pPr>
            <w:r>
              <w:rPr>
                <w:color w:val="000000"/>
              </w:rPr>
              <w:t>06 09 04</w:t>
            </w:r>
          </w:p>
        </w:tc>
        <w:tc>
          <w:tcPr>
            <w:tcW w:w="11578" w:type="dxa"/>
            <w:tcBorders>
              <w:bottom w:val="single" w:sz="8" w:space="0" w:color="000000"/>
              <w:right w:val="single" w:sz="8" w:space="0" w:color="000000"/>
            </w:tcBorders>
            <w:tcMar>
              <w:top w:w="15" w:type="dxa"/>
              <w:left w:w="15" w:type="dxa"/>
              <w:bottom w:w="15" w:type="dxa"/>
              <w:right w:w="15" w:type="dxa"/>
            </w:tcMar>
          </w:tcPr>
          <w:p w14:paraId="30BC1698" w14:textId="77777777" w:rsidR="00AA315E" w:rsidRDefault="00E42CC1">
            <w:pPr>
              <w:spacing w:before="25" w:after="0"/>
              <w:ind w:left="106"/>
            </w:pPr>
            <w:r>
              <w:rPr>
                <w:color w:val="000000"/>
              </w:rPr>
              <w:t>deşeuri pe baza de calciu, altele decât cele specificate la 06 09 03</w:t>
            </w:r>
          </w:p>
        </w:tc>
      </w:tr>
      <w:tr w:rsidR="00AA315E" w14:paraId="6F61486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992C27A" w14:textId="77777777" w:rsidR="00AA315E" w:rsidRDefault="00E42CC1">
            <w:pPr>
              <w:spacing w:before="25" w:after="0"/>
              <w:ind w:left="106"/>
            </w:pPr>
            <w:r>
              <w:rPr>
                <w:color w:val="000000"/>
              </w:rPr>
              <w:t>06 09 99</w:t>
            </w:r>
          </w:p>
        </w:tc>
        <w:tc>
          <w:tcPr>
            <w:tcW w:w="11578" w:type="dxa"/>
            <w:tcBorders>
              <w:bottom w:val="single" w:sz="8" w:space="0" w:color="000000"/>
              <w:right w:val="single" w:sz="8" w:space="0" w:color="000000"/>
            </w:tcBorders>
            <w:tcMar>
              <w:top w:w="15" w:type="dxa"/>
              <w:left w:w="15" w:type="dxa"/>
              <w:bottom w:w="15" w:type="dxa"/>
              <w:right w:w="15" w:type="dxa"/>
            </w:tcMar>
          </w:tcPr>
          <w:p w14:paraId="1E3B98CA" w14:textId="77777777" w:rsidR="00AA315E" w:rsidRDefault="00E42CC1">
            <w:pPr>
              <w:spacing w:before="25" w:after="0"/>
              <w:ind w:left="106"/>
            </w:pPr>
            <w:r>
              <w:rPr>
                <w:color w:val="000000"/>
              </w:rPr>
              <w:t>alte deşeuri nespecificate</w:t>
            </w:r>
          </w:p>
        </w:tc>
      </w:tr>
      <w:tr w:rsidR="00AA315E" w14:paraId="122D6F9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22D0FD" w14:textId="77777777" w:rsidR="00AA315E" w:rsidRDefault="00E42CC1">
            <w:pPr>
              <w:spacing w:before="25" w:after="0"/>
              <w:ind w:left="106"/>
            </w:pPr>
            <w:r>
              <w:rPr>
                <w:color w:val="000000"/>
              </w:rPr>
              <w:t>06 10</w:t>
            </w:r>
          </w:p>
        </w:tc>
        <w:tc>
          <w:tcPr>
            <w:tcW w:w="11578" w:type="dxa"/>
            <w:tcBorders>
              <w:bottom w:val="single" w:sz="8" w:space="0" w:color="000000"/>
              <w:right w:val="single" w:sz="8" w:space="0" w:color="000000"/>
            </w:tcBorders>
            <w:tcMar>
              <w:top w:w="15" w:type="dxa"/>
              <w:left w:w="15" w:type="dxa"/>
              <w:bottom w:w="15" w:type="dxa"/>
              <w:right w:w="15" w:type="dxa"/>
            </w:tcMar>
          </w:tcPr>
          <w:p w14:paraId="0CB83748" w14:textId="77777777" w:rsidR="00AA315E" w:rsidRDefault="00E42CC1">
            <w:pPr>
              <w:spacing w:before="25" w:after="0"/>
              <w:ind w:left="106"/>
            </w:pPr>
            <w:r>
              <w:rPr>
                <w:color w:val="000000"/>
              </w:rPr>
              <w:t>deşeuri de la PPFU produselor chimice cu azot, procesele chimice cu azot şi obţinerea îngrăşămintelor</w:t>
            </w:r>
          </w:p>
        </w:tc>
      </w:tr>
      <w:tr w:rsidR="00AA315E" w14:paraId="5E6BC97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1DF72A" w14:textId="77777777" w:rsidR="00AA315E" w:rsidRDefault="00E42CC1">
            <w:pPr>
              <w:spacing w:before="25" w:after="0"/>
              <w:ind w:left="106"/>
            </w:pPr>
            <w:r>
              <w:rPr>
                <w:color w:val="000000"/>
              </w:rPr>
              <w:t>06 10 02*</w:t>
            </w:r>
          </w:p>
        </w:tc>
        <w:tc>
          <w:tcPr>
            <w:tcW w:w="11578" w:type="dxa"/>
            <w:tcBorders>
              <w:bottom w:val="single" w:sz="8" w:space="0" w:color="000000"/>
              <w:right w:val="single" w:sz="8" w:space="0" w:color="000000"/>
            </w:tcBorders>
            <w:tcMar>
              <w:top w:w="15" w:type="dxa"/>
              <w:left w:w="15" w:type="dxa"/>
              <w:bottom w:w="15" w:type="dxa"/>
              <w:right w:w="15" w:type="dxa"/>
            </w:tcMar>
          </w:tcPr>
          <w:p w14:paraId="3C9FED9F" w14:textId="77777777" w:rsidR="00AA315E" w:rsidRDefault="00E42CC1">
            <w:pPr>
              <w:spacing w:before="25" w:after="0"/>
              <w:ind w:left="106"/>
            </w:pPr>
            <w:r>
              <w:rPr>
                <w:color w:val="000000"/>
              </w:rPr>
              <w:t>deşeuri cu conţinut de substanţe periculoase</w:t>
            </w:r>
          </w:p>
        </w:tc>
      </w:tr>
      <w:tr w:rsidR="00AA315E" w14:paraId="47B2545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81C0EB3" w14:textId="77777777" w:rsidR="00AA315E" w:rsidRDefault="00E42CC1">
            <w:pPr>
              <w:spacing w:before="25" w:after="0"/>
              <w:ind w:left="106"/>
            </w:pPr>
            <w:r>
              <w:rPr>
                <w:color w:val="000000"/>
              </w:rPr>
              <w:lastRenderedPageBreak/>
              <w:t>06 10 99</w:t>
            </w:r>
          </w:p>
        </w:tc>
        <w:tc>
          <w:tcPr>
            <w:tcW w:w="11578" w:type="dxa"/>
            <w:tcBorders>
              <w:bottom w:val="single" w:sz="8" w:space="0" w:color="000000"/>
              <w:right w:val="single" w:sz="8" w:space="0" w:color="000000"/>
            </w:tcBorders>
            <w:tcMar>
              <w:top w:w="15" w:type="dxa"/>
              <w:left w:w="15" w:type="dxa"/>
              <w:bottom w:w="15" w:type="dxa"/>
              <w:right w:w="15" w:type="dxa"/>
            </w:tcMar>
          </w:tcPr>
          <w:p w14:paraId="176CE5A3" w14:textId="77777777" w:rsidR="00AA315E" w:rsidRDefault="00E42CC1">
            <w:pPr>
              <w:spacing w:before="25" w:after="0"/>
              <w:ind w:left="106"/>
            </w:pPr>
            <w:r>
              <w:rPr>
                <w:color w:val="000000"/>
              </w:rPr>
              <w:t>alte deşeuri nespecificate</w:t>
            </w:r>
          </w:p>
        </w:tc>
      </w:tr>
      <w:tr w:rsidR="00AA315E" w14:paraId="20CD132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F596073" w14:textId="77777777" w:rsidR="00AA315E" w:rsidRDefault="00E42CC1">
            <w:pPr>
              <w:spacing w:before="25" w:after="0"/>
              <w:ind w:left="106"/>
            </w:pPr>
            <w:r>
              <w:rPr>
                <w:color w:val="000000"/>
              </w:rPr>
              <w:t>06 11</w:t>
            </w:r>
          </w:p>
        </w:tc>
        <w:tc>
          <w:tcPr>
            <w:tcW w:w="11578" w:type="dxa"/>
            <w:tcBorders>
              <w:bottom w:val="single" w:sz="8" w:space="0" w:color="000000"/>
              <w:right w:val="single" w:sz="8" w:space="0" w:color="000000"/>
            </w:tcBorders>
            <w:tcMar>
              <w:top w:w="15" w:type="dxa"/>
              <w:left w:w="15" w:type="dxa"/>
              <w:bottom w:w="15" w:type="dxa"/>
              <w:right w:w="15" w:type="dxa"/>
            </w:tcMar>
          </w:tcPr>
          <w:p w14:paraId="42D5D805" w14:textId="77777777" w:rsidR="00AA315E" w:rsidRDefault="00E42CC1">
            <w:pPr>
              <w:spacing w:before="25" w:after="0"/>
              <w:ind w:left="106"/>
            </w:pPr>
            <w:r>
              <w:rPr>
                <w:color w:val="000000"/>
              </w:rPr>
              <w:t>deşeuri de la producerea pigmenţilor anorganici şi a opacizanţilor</w:t>
            </w:r>
          </w:p>
        </w:tc>
      </w:tr>
      <w:tr w:rsidR="00AA315E" w14:paraId="5F68180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664A91D" w14:textId="77777777" w:rsidR="00AA315E" w:rsidRDefault="00E42CC1">
            <w:pPr>
              <w:spacing w:before="25" w:after="0"/>
              <w:ind w:left="106"/>
            </w:pPr>
            <w:r>
              <w:rPr>
                <w:color w:val="000000"/>
              </w:rPr>
              <w:t>06 11 01</w:t>
            </w:r>
          </w:p>
        </w:tc>
        <w:tc>
          <w:tcPr>
            <w:tcW w:w="11578" w:type="dxa"/>
            <w:tcBorders>
              <w:bottom w:val="single" w:sz="8" w:space="0" w:color="000000"/>
              <w:right w:val="single" w:sz="8" w:space="0" w:color="000000"/>
            </w:tcBorders>
            <w:tcMar>
              <w:top w:w="15" w:type="dxa"/>
              <w:left w:w="15" w:type="dxa"/>
              <w:bottom w:w="15" w:type="dxa"/>
              <w:right w:w="15" w:type="dxa"/>
            </w:tcMar>
          </w:tcPr>
          <w:p w14:paraId="0EB8B799" w14:textId="77777777" w:rsidR="00AA315E" w:rsidRDefault="00E42CC1">
            <w:pPr>
              <w:spacing w:before="25" w:after="0"/>
              <w:ind w:left="106"/>
            </w:pPr>
            <w:r>
              <w:rPr>
                <w:color w:val="000000"/>
              </w:rPr>
              <w:t>deşeuri pe baza de calciu de la producerea bioxidului de titan</w:t>
            </w:r>
          </w:p>
        </w:tc>
      </w:tr>
      <w:tr w:rsidR="00AA315E" w14:paraId="2B6594F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76E041B" w14:textId="77777777" w:rsidR="00AA315E" w:rsidRDefault="00E42CC1">
            <w:pPr>
              <w:spacing w:before="25" w:after="0"/>
              <w:ind w:left="106"/>
            </w:pPr>
            <w:r>
              <w:rPr>
                <w:color w:val="000000"/>
              </w:rPr>
              <w:t>06 11 99</w:t>
            </w:r>
          </w:p>
        </w:tc>
        <w:tc>
          <w:tcPr>
            <w:tcW w:w="11578" w:type="dxa"/>
            <w:tcBorders>
              <w:bottom w:val="single" w:sz="8" w:space="0" w:color="000000"/>
              <w:right w:val="single" w:sz="8" w:space="0" w:color="000000"/>
            </w:tcBorders>
            <w:tcMar>
              <w:top w:w="15" w:type="dxa"/>
              <w:left w:w="15" w:type="dxa"/>
              <w:bottom w:w="15" w:type="dxa"/>
              <w:right w:w="15" w:type="dxa"/>
            </w:tcMar>
          </w:tcPr>
          <w:p w14:paraId="12A0518F" w14:textId="77777777" w:rsidR="00AA315E" w:rsidRDefault="00E42CC1">
            <w:pPr>
              <w:spacing w:before="25" w:after="0"/>
              <w:ind w:left="106"/>
            </w:pPr>
            <w:r>
              <w:rPr>
                <w:color w:val="000000"/>
              </w:rPr>
              <w:t>alte deşeuri nespecificate</w:t>
            </w:r>
          </w:p>
        </w:tc>
      </w:tr>
      <w:tr w:rsidR="00AA315E" w14:paraId="25346D5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30FD204" w14:textId="77777777" w:rsidR="00AA315E" w:rsidRDefault="00E42CC1">
            <w:pPr>
              <w:spacing w:before="25" w:after="0"/>
              <w:ind w:left="106"/>
            </w:pPr>
            <w:r>
              <w:rPr>
                <w:color w:val="000000"/>
              </w:rPr>
              <w:t>06 13</w:t>
            </w:r>
          </w:p>
        </w:tc>
        <w:tc>
          <w:tcPr>
            <w:tcW w:w="11578" w:type="dxa"/>
            <w:tcBorders>
              <w:bottom w:val="single" w:sz="8" w:space="0" w:color="000000"/>
              <w:right w:val="single" w:sz="8" w:space="0" w:color="000000"/>
            </w:tcBorders>
            <w:tcMar>
              <w:top w:w="15" w:type="dxa"/>
              <w:left w:w="15" w:type="dxa"/>
              <w:bottom w:w="15" w:type="dxa"/>
              <w:right w:w="15" w:type="dxa"/>
            </w:tcMar>
          </w:tcPr>
          <w:p w14:paraId="40F8D5F2" w14:textId="77777777" w:rsidR="00AA315E" w:rsidRDefault="00E42CC1">
            <w:pPr>
              <w:spacing w:before="25" w:after="0"/>
              <w:ind w:left="106"/>
            </w:pPr>
            <w:r>
              <w:rPr>
                <w:color w:val="000000"/>
              </w:rPr>
              <w:t>deşeuri de la procese chimice anorganice fără alta specificaţie</w:t>
            </w:r>
          </w:p>
        </w:tc>
      </w:tr>
      <w:tr w:rsidR="00AA315E" w14:paraId="1B24CE5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754A1C9" w14:textId="77777777" w:rsidR="00AA315E" w:rsidRDefault="00E42CC1">
            <w:pPr>
              <w:spacing w:before="25" w:after="0"/>
              <w:ind w:left="106"/>
            </w:pPr>
            <w:r>
              <w:rPr>
                <w:color w:val="000000"/>
              </w:rPr>
              <w:t>06 13 01*</w:t>
            </w:r>
          </w:p>
        </w:tc>
        <w:tc>
          <w:tcPr>
            <w:tcW w:w="11578" w:type="dxa"/>
            <w:tcBorders>
              <w:bottom w:val="single" w:sz="8" w:space="0" w:color="000000"/>
              <w:right w:val="single" w:sz="8" w:space="0" w:color="000000"/>
            </w:tcBorders>
            <w:tcMar>
              <w:top w:w="15" w:type="dxa"/>
              <w:left w:w="15" w:type="dxa"/>
              <w:bottom w:w="15" w:type="dxa"/>
              <w:right w:w="15" w:type="dxa"/>
            </w:tcMar>
          </w:tcPr>
          <w:p w14:paraId="34CF98C7" w14:textId="77777777" w:rsidR="00AA315E" w:rsidRDefault="00E42CC1">
            <w:pPr>
              <w:spacing w:before="25" w:after="0"/>
              <w:ind w:left="106"/>
            </w:pPr>
            <w:r>
              <w:rPr>
                <w:color w:val="000000"/>
              </w:rPr>
              <w:t>produşi anorganici de protecţie a instalaţiei, agenţi de conservare a lemnului şi alte biocide.</w:t>
            </w:r>
          </w:p>
        </w:tc>
      </w:tr>
      <w:tr w:rsidR="00AA315E" w14:paraId="1067156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E0C43A8" w14:textId="77777777" w:rsidR="00AA315E" w:rsidRDefault="00E42CC1">
            <w:pPr>
              <w:spacing w:before="25" w:after="0"/>
              <w:ind w:left="106"/>
            </w:pPr>
            <w:r>
              <w:rPr>
                <w:color w:val="000000"/>
              </w:rPr>
              <w:t>06 13 02*</w:t>
            </w:r>
          </w:p>
        </w:tc>
        <w:tc>
          <w:tcPr>
            <w:tcW w:w="11578" w:type="dxa"/>
            <w:tcBorders>
              <w:bottom w:val="single" w:sz="8" w:space="0" w:color="000000"/>
              <w:right w:val="single" w:sz="8" w:space="0" w:color="000000"/>
            </w:tcBorders>
            <w:tcMar>
              <w:top w:w="15" w:type="dxa"/>
              <w:left w:w="15" w:type="dxa"/>
              <w:bottom w:w="15" w:type="dxa"/>
              <w:right w:w="15" w:type="dxa"/>
            </w:tcMar>
          </w:tcPr>
          <w:p w14:paraId="678C6762" w14:textId="77777777" w:rsidR="00AA315E" w:rsidRDefault="00E42CC1">
            <w:pPr>
              <w:spacing w:before="25" w:after="0"/>
              <w:ind w:left="106"/>
            </w:pPr>
            <w:r>
              <w:rPr>
                <w:color w:val="000000"/>
              </w:rPr>
              <w:t>cărbune activ epuizat (cu excepţia 06 07 02)</w:t>
            </w:r>
          </w:p>
        </w:tc>
      </w:tr>
      <w:tr w:rsidR="00AA315E" w14:paraId="0775230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DAD2BD1" w14:textId="77777777" w:rsidR="00AA315E" w:rsidRDefault="00E42CC1">
            <w:pPr>
              <w:spacing w:before="25" w:after="0"/>
              <w:ind w:left="106"/>
            </w:pPr>
            <w:r>
              <w:rPr>
                <w:color w:val="000000"/>
              </w:rPr>
              <w:t>06 13 03</w:t>
            </w:r>
          </w:p>
        </w:tc>
        <w:tc>
          <w:tcPr>
            <w:tcW w:w="11578" w:type="dxa"/>
            <w:tcBorders>
              <w:bottom w:val="single" w:sz="8" w:space="0" w:color="000000"/>
              <w:right w:val="single" w:sz="8" w:space="0" w:color="000000"/>
            </w:tcBorders>
            <w:tcMar>
              <w:top w:w="15" w:type="dxa"/>
              <w:left w:w="15" w:type="dxa"/>
              <w:bottom w:w="15" w:type="dxa"/>
              <w:right w:w="15" w:type="dxa"/>
            </w:tcMar>
          </w:tcPr>
          <w:p w14:paraId="5776E67D" w14:textId="77777777" w:rsidR="00AA315E" w:rsidRDefault="00E42CC1">
            <w:pPr>
              <w:spacing w:before="25" w:after="0"/>
              <w:ind w:left="106"/>
            </w:pPr>
            <w:r>
              <w:rPr>
                <w:color w:val="000000"/>
              </w:rPr>
              <w:t>negru de fum</w:t>
            </w:r>
          </w:p>
        </w:tc>
      </w:tr>
      <w:tr w:rsidR="00AA315E" w14:paraId="02DBFB3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3CD8050" w14:textId="77777777" w:rsidR="00AA315E" w:rsidRDefault="00E42CC1">
            <w:pPr>
              <w:spacing w:before="25" w:after="0"/>
              <w:ind w:left="106"/>
            </w:pPr>
            <w:r>
              <w:rPr>
                <w:color w:val="000000"/>
              </w:rPr>
              <w:t>06 13 04*</w:t>
            </w:r>
          </w:p>
        </w:tc>
        <w:tc>
          <w:tcPr>
            <w:tcW w:w="11578" w:type="dxa"/>
            <w:tcBorders>
              <w:bottom w:val="single" w:sz="8" w:space="0" w:color="000000"/>
              <w:right w:val="single" w:sz="8" w:space="0" w:color="000000"/>
            </w:tcBorders>
            <w:tcMar>
              <w:top w:w="15" w:type="dxa"/>
              <w:left w:w="15" w:type="dxa"/>
              <w:bottom w:w="15" w:type="dxa"/>
              <w:right w:w="15" w:type="dxa"/>
            </w:tcMar>
          </w:tcPr>
          <w:p w14:paraId="6DC03C73" w14:textId="77777777" w:rsidR="00AA315E" w:rsidRDefault="00E42CC1">
            <w:pPr>
              <w:spacing w:before="25" w:after="0"/>
              <w:ind w:left="106"/>
            </w:pPr>
            <w:r>
              <w:rPr>
                <w:color w:val="000000"/>
              </w:rPr>
              <w:t>deşeuri de la procesele cu azbest</w:t>
            </w:r>
          </w:p>
        </w:tc>
      </w:tr>
      <w:tr w:rsidR="00AA315E" w14:paraId="602FB9E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C424FEA" w14:textId="77777777" w:rsidR="00AA315E" w:rsidRDefault="00E42CC1">
            <w:pPr>
              <w:spacing w:before="25" w:after="0"/>
              <w:ind w:left="106"/>
            </w:pPr>
            <w:r>
              <w:rPr>
                <w:color w:val="000000"/>
              </w:rPr>
              <w:t>06 13 05*</w:t>
            </w:r>
          </w:p>
        </w:tc>
        <w:tc>
          <w:tcPr>
            <w:tcW w:w="11578" w:type="dxa"/>
            <w:tcBorders>
              <w:bottom w:val="single" w:sz="8" w:space="0" w:color="000000"/>
              <w:right w:val="single" w:sz="8" w:space="0" w:color="000000"/>
            </w:tcBorders>
            <w:tcMar>
              <w:top w:w="15" w:type="dxa"/>
              <w:left w:w="15" w:type="dxa"/>
              <w:bottom w:w="15" w:type="dxa"/>
              <w:right w:w="15" w:type="dxa"/>
            </w:tcMar>
          </w:tcPr>
          <w:p w14:paraId="2700AE69" w14:textId="77777777" w:rsidR="00AA315E" w:rsidRDefault="00E42CC1">
            <w:pPr>
              <w:spacing w:before="25" w:after="0"/>
              <w:ind w:left="106"/>
            </w:pPr>
            <w:r>
              <w:rPr>
                <w:color w:val="000000"/>
              </w:rPr>
              <w:t>funingine</w:t>
            </w:r>
          </w:p>
        </w:tc>
      </w:tr>
      <w:tr w:rsidR="00AA315E" w14:paraId="645596A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1FC9363" w14:textId="77777777" w:rsidR="00AA315E" w:rsidRDefault="00E42CC1">
            <w:pPr>
              <w:spacing w:before="25" w:after="0"/>
              <w:ind w:left="106"/>
            </w:pPr>
            <w:r>
              <w:rPr>
                <w:color w:val="000000"/>
              </w:rPr>
              <w:t>06 13 99</w:t>
            </w:r>
          </w:p>
        </w:tc>
        <w:tc>
          <w:tcPr>
            <w:tcW w:w="11578" w:type="dxa"/>
            <w:tcBorders>
              <w:bottom w:val="single" w:sz="8" w:space="0" w:color="000000"/>
              <w:right w:val="single" w:sz="8" w:space="0" w:color="000000"/>
            </w:tcBorders>
            <w:tcMar>
              <w:top w:w="15" w:type="dxa"/>
              <w:left w:w="15" w:type="dxa"/>
              <w:bottom w:w="15" w:type="dxa"/>
              <w:right w:w="15" w:type="dxa"/>
            </w:tcMar>
          </w:tcPr>
          <w:p w14:paraId="71AF1215" w14:textId="77777777" w:rsidR="00AA315E" w:rsidRDefault="00E42CC1">
            <w:pPr>
              <w:spacing w:before="25" w:after="0"/>
              <w:ind w:left="106"/>
            </w:pPr>
            <w:r>
              <w:rPr>
                <w:color w:val="000000"/>
              </w:rPr>
              <w:t>alte deşeuri nespecificate</w:t>
            </w:r>
          </w:p>
        </w:tc>
      </w:tr>
      <w:tr w:rsidR="00AA315E" w14:paraId="3FE4388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2817B94" w14:textId="77777777" w:rsidR="00AA315E" w:rsidRDefault="00E42CC1">
            <w:pPr>
              <w:spacing w:before="25" w:after="0"/>
              <w:ind w:left="106"/>
            </w:pPr>
            <w:r>
              <w:rPr>
                <w:color w:val="000000"/>
              </w:rPr>
              <w:t>07</w:t>
            </w:r>
          </w:p>
        </w:tc>
        <w:tc>
          <w:tcPr>
            <w:tcW w:w="11578" w:type="dxa"/>
            <w:tcBorders>
              <w:bottom w:val="single" w:sz="8" w:space="0" w:color="000000"/>
              <w:right w:val="single" w:sz="8" w:space="0" w:color="000000"/>
            </w:tcBorders>
            <w:tcMar>
              <w:top w:w="15" w:type="dxa"/>
              <w:left w:w="15" w:type="dxa"/>
              <w:bottom w:w="15" w:type="dxa"/>
              <w:right w:w="15" w:type="dxa"/>
            </w:tcMar>
          </w:tcPr>
          <w:p w14:paraId="7C6EC0B7" w14:textId="77777777" w:rsidR="00AA315E" w:rsidRDefault="00E42CC1">
            <w:pPr>
              <w:spacing w:before="25" w:after="0"/>
              <w:ind w:left="106"/>
            </w:pPr>
            <w:r>
              <w:rPr>
                <w:color w:val="000000"/>
              </w:rPr>
              <w:t>DEŞEURI DIN PROCESE CHIMICE ORGANICE</w:t>
            </w:r>
          </w:p>
        </w:tc>
      </w:tr>
      <w:tr w:rsidR="00AA315E" w14:paraId="5827BCF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15932E4" w14:textId="77777777" w:rsidR="00AA315E" w:rsidRDefault="00E42CC1">
            <w:pPr>
              <w:spacing w:before="25" w:after="0"/>
              <w:ind w:left="106"/>
            </w:pPr>
            <w:r>
              <w:rPr>
                <w:color w:val="000000"/>
              </w:rPr>
              <w:t>07 01</w:t>
            </w:r>
          </w:p>
        </w:tc>
        <w:tc>
          <w:tcPr>
            <w:tcW w:w="11578" w:type="dxa"/>
            <w:tcBorders>
              <w:bottom w:val="single" w:sz="8" w:space="0" w:color="000000"/>
              <w:right w:val="single" w:sz="8" w:space="0" w:color="000000"/>
            </w:tcBorders>
            <w:tcMar>
              <w:top w:w="15" w:type="dxa"/>
              <w:left w:w="15" w:type="dxa"/>
              <w:bottom w:w="15" w:type="dxa"/>
              <w:right w:w="15" w:type="dxa"/>
            </w:tcMar>
          </w:tcPr>
          <w:p w14:paraId="46020FDF" w14:textId="77777777" w:rsidR="00AA315E" w:rsidRDefault="00E42CC1">
            <w:pPr>
              <w:spacing w:before="25" w:after="0"/>
              <w:ind w:left="106"/>
            </w:pPr>
            <w:r>
              <w:rPr>
                <w:color w:val="000000"/>
              </w:rPr>
              <w:t>deşeuri de la producerea, prepararea, furnizarea şi utilizarea (PPFU) produşilor chimici organici de baza</w:t>
            </w:r>
          </w:p>
        </w:tc>
      </w:tr>
      <w:tr w:rsidR="00AA315E" w14:paraId="378970A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7886F14" w14:textId="77777777" w:rsidR="00AA315E" w:rsidRDefault="00E42CC1">
            <w:pPr>
              <w:spacing w:before="25" w:after="0"/>
              <w:ind w:left="106"/>
            </w:pPr>
            <w:r>
              <w:rPr>
                <w:color w:val="000000"/>
              </w:rPr>
              <w:t>07 01 01*</w:t>
            </w:r>
          </w:p>
        </w:tc>
        <w:tc>
          <w:tcPr>
            <w:tcW w:w="11578" w:type="dxa"/>
            <w:tcBorders>
              <w:bottom w:val="single" w:sz="8" w:space="0" w:color="000000"/>
              <w:right w:val="single" w:sz="8" w:space="0" w:color="000000"/>
            </w:tcBorders>
            <w:tcMar>
              <w:top w:w="15" w:type="dxa"/>
              <w:left w:w="15" w:type="dxa"/>
              <w:bottom w:w="15" w:type="dxa"/>
              <w:right w:w="15" w:type="dxa"/>
            </w:tcMar>
          </w:tcPr>
          <w:p w14:paraId="1819F99B" w14:textId="77777777" w:rsidR="00AA315E" w:rsidRDefault="00E42CC1">
            <w:pPr>
              <w:spacing w:before="25" w:after="0"/>
              <w:ind w:left="106"/>
            </w:pPr>
            <w:r>
              <w:rPr>
                <w:color w:val="000000"/>
              </w:rPr>
              <w:t>soluţii apoase de spălare şi soluţii muma</w:t>
            </w:r>
          </w:p>
        </w:tc>
      </w:tr>
      <w:tr w:rsidR="00AA315E" w14:paraId="7ADA270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EB352C4" w14:textId="77777777" w:rsidR="00AA315E" w:rsidRDefault="00E42CC1">
            <w:pPr>
              <w:spacing w:before="25" w:after="0"/>
              <w:ind w:left="106"/>
            </w:pPr>
            <w:r>
              <w:rPr>
                <w:color w:val="000000"/>
              </w:rPr>
              <w:t>07 01 03*</w:t>
            </w:r>
          </w:p>
        </w:tc>
        <w:tc>
          <w:tcPr>
            <w:tcW w:w="11578" w:type="dxa"/>
            <w:tcBorders>
              <w:bottom w:val="single" w:sz="8" w:space="0" w:color="000000"/>
              <w:right w:val="single" w:sz="8" w:space="0" w:color="000000"/>
            </w:tcBorders>
            <w:tcMar>
              <w:top w:w="15" w:type="dxa"/>
              <w:left w:w="15" w:type="dxa"/>
              <w:bottom w:w="15" w:type="dxa"/>
              <w:right w:w="15" w:type="dxa"/>
            </w:tcMar>
          </w:tcPr>
          <w:p w14:paraId="307B0777" w14:textId="77777777" w:rsidR="00AA315E" w:rsidRDefault="00E42CC1">
            <w:pPr>
              <w:spacing w:before="25" w:after="0"/>
              <w:ind w:left="106"/>
            </w:pPr>
            <w:r>
              <w:rPr>
                <w:color w:val="000000"/>
              </w:rPr>
              <w:t>solvenţi organici halogenati, lichide de spălare şi soluţii muma</w:t>
            </w:r>
          </w:p>
        </w:tc>
      </w:tr>
      <w:tr w:rsidR="00AA315E" w14:paraId="28ECDA7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E187710" w14:textId="77777777" w:rsidR="00AA315E" w:rsidRDefault="00E42CC1">
            <w:pPr>
              <w:spacing w:before="25" w:after="0"/>
              <w:ind w:left="106"/>
            </w:pPr>
            <w:r>
              <w:rPr>
                <w:color w:val="000000"/>
              </w:rPr>
              <w:t>07 01 04*</w:t>
            </w:r>
          </w:p>
        </w:tc>
        <w:tc>
          <w:tcPr>
            <w:tcW w:w="11578" w:type="dxa"/>
            <w:tcBorders>
              <w:bottom w:val="single" w:sz="8" w:space="0" w:color="000000"/>
              <w:right w:val="single" w:sz="8" w:space="0" w:color="000000"/>
            </w:tcBorders>
            <w:tcMar>
              <w:top w:w="15" w:type="dxa"/>
              <w:left w:w="15" w:type="dxa"/>
              <w:bottom w:w="15" w:type="dxa"/>
              <w:right w:w="15" w:type="dxa"/>
            </w:tcMar>
          </w:tcPr>
          <w:p w14:paraId="2B9C5EC8" w14:textId="77777777" w:rsidR="00AA315E" w:rsidRDefault="00E42CC1">
            <w:pPr>
              <w:spacing w:before="25" w:after="0"/>
              <w:ind w:left="106"/>
            </w:pPr>
            <w:r>
              <w:rPr>
                <w:color w:val="000000"/>
              </w:rPr>
              <w:t>alţi solvenţi organici, lichide de spălare şi soluţii muma</w:t>
            </w:r>
          </w:p>
        </w:tc>
      </w:tr>
      <w:tr w:rsidR="00AA315E" w14:paraId="5F14ACC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18545AC" w14:textId="77777777" w:rsidR="00AA315E" w:rsidRDefault="00E42CC1">
            <w:pPr>
              <w:spacing w:before="25" w:after="0"/>
              <w:ind w:left="106"/>
            </w:pPr>
            <w:r>
              <w:rPr>
                <w:color w:val="000000"/>
              </w:rPr>
              <w:t>07 01 07*</w:t>
            </w:r>
          </w:p>
        </w:tc>
        <w:tc>
          <w:tcPr>
            <w:tcW w:w="11578" w:type="dxa"/>
            <w:tcBorders>
              <w:bottom w:val="single" w:sz="8" w:space="0" w:color="000000"/>
              <w:right w:val="single" w:sz="8" w:space="0" w:color="000000"/>
            </w:tcBorders>
            <w:tcMar>
              <w:top w:w="15" w:type="dxa"/>
              <w:left w:w="15" w:type="dxa"/>
              <w:bottom w:w="15" w:type="dxa"/>
              <w:right w:w="15" w:type="dxa"/>
            </w:tcMar>
          </w:tcPr>
          <w:p w14:paraId="10CE8D70" w14:textId="77777777" w:rsidR="00AA315E" w:rsidRDefault="00E42CC1">
            <w:pPr>
              <w:spacing w:before="25" w:after="0"/>
              <w:ind w:left="106"/>
            </w:pPr>
            <w:r>
              <w:rPr>
                <w:color w:val="000000"/>
              </w:rPr>
              <w:t>reziduuri halogenate din blazul coloanelor de distilare şi reacţie</w:t>
            </w:r>
          </w:p>
        </w:tc>
      </w:tr>
      <w:tr w:rsidR="00AA315E" w14:paraId="37587EB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734EC6A" w14:textId="77777777" w:rsidR="00AA315E" w:rsidRDefault="00E42CC1">
            <w:pPr>
              <w:spacing w:before="25" w:after="0"/>
              <w:ind w:left="106"/>
            </w:pPr>
            <w:r>
              <w:rPr>
                <w:color w:val="000000"/>
              </w:rPr>
              <w:t>07 01 08*</w:t>
            </w:r>
          </w:p>
        </w:tc>
        <w:tc>
          <w:tcPr>
            <w:tcW w:w="11578" w:type="dxa"/>
            <w:tcBorders>
              <w:bottom w:val="single" w:sz="8" w:space="0" w:color="000000"/>
              <w:right w:val="single" w:sz="8" w:space="0" w:color="000000"/>
            </w:tcBorders>
            <w:tcMar>
              <w:top w:w="15" w:type="dxa"/>
              <w:left w:w="15" w:type="dxa"/>
              <w:bottom w:w="15" w:type="dxa"/>
              <w:right w:w="15" w:type="dxa"/>
            </w:tcMar>
          </w:tcPr>
          <w:p w14:paraId="045E791A" w14:textId="77777777" w:rsidR="00AA315E" w:rsidRDefault="00E42CC1">
            <w:pPr>
              <w:spacing w:before="25" w:after="0"/>
              <w:ind w:left="106"/>
            </w:pPr>
            <w:r>
              <w:rPr>
                <w:color w:val="000000"/>
              </w:rPr>
              <w:t>alte reziduuri din blazul coloanelor de distilare şi reacţie</w:t>
            </w:r>
          </w:p>
        </w:tc>
      </w:tr>
      <w:tr w:rsidR="00AA315E" w14:paraId="05C8C80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901E2A8" w14:textId="77777777" w:rsidR="00AA315E" w:rsidRDefault="00E42CC1">
            <w:pPr>
              <w:spacing w:before="25" w:after="0"/>
              <w:ind w:left="106"/>
            </w:pPr>
            <w:r>
              <w:rPr>
                <w:color w:val="000000"/>
              </w:rPr>
              <w:t>07 01 09*</w:t>
            </w:r>
          </w:p>
        </w:tc>
        <w:tc>
          <w:tcPr>
            <w:tcW w:w="11578" w:type="dxa"/>
            <w:tcBorders>
              <w:bottom w:val="single" w:sz="8" w:space="0" w:color="000000"/>
              <w:right w:val="single" w:sz="8" w:space="0" w:color="000000"/>
            </w:tcBorders>
            <w:tcMar>
              <w:top w:w="15" w:type="dxa"/>
              <w:left w:w="15" w:type="dxa"/>
              <w:bottom w:w="15" w:type="dxa"/>
              <w:right w:w="15" w:type="dxa"/>
            </w:tcMar>
          </w:tcPr>
          <w:p w14:paraId="38613F5E" w14:textId="77777777" w:rsidR="00AA315E" w:rsidRDefault="00E42CC1">
            <w:pPr>
              <w:spacing w:before="25" w:after="0"/>
              <w:ind w:left="106"/>
            </w:pPr>
            <w:r>
              <w:rPr>
                <w:color w:val="000000"/>
              </w:rPr>
              <w:t>turte de filtrare halogenate şi absorbanţi epuizaţi</w:t>
            </w:r>
          </w:p>
        </w:tc>
      </w:tr>
      <w:tr w:rsidR="00AA315E" w14:paraId="38F044F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AF5878" w14:textId="77777777" w:rsidR="00AA315E" w:rsidRDefault="00E42CC1">
            <w:pPr>
              <w:spacing w:before="25" w:after="0"/>
              <w:ind w:left="106"/>
            </w:pPr>
            <w:r>
              <w:rPr>
                <w:color w:val="000000"/>
              </w:rPr>
              <w:t>07 01 10*</w:t>
            </w:r>
          </w:p>
        </w:tc>
        <w:tc>
          <w:tcPr>
            <w:tcW w:w="11578" w:type="dxa"/>
            <w:tcBorders>
              <w:bottom w:val="single" w:sz="8" w:space="0" w:color="000000"/>
              <w:right w:val="single" w:sz="8" w:space="0" w:color="000000"/>
            </w:tcBorders>
            <w:tcMar>
              <w:top w:w="15" w:type="dxa"/>
              <w:left w:w="15" w:type="dxa"/>
              <w:bottom w:w="15" w:type="dxa"/>
              <w:right w:w="15" w:type="dxa"/>
            </w:tcMar>
          </w:tcPr>
          <w:p w14:paraId="1BE19A7C" w14:textId="77777777" w:rsidR="00AA315E" w:rsidRDefault="00E42CC1">
            <w:pPr>
              <w:spacing w:before="25" w:after="0"/>
              <w:ind w:left="106"/>
            </w:pPr>
            <w:r>
              <w:rPr>
                <w:color w:val="000000"/>
              </w:rPr>
              <w:t>alte turte de filtrare şi absorbanţi epuizaţi</w:t>
            </w:r>
          </w:p>
        </w:tc>
      </w:tr>
      <w:tr w:rsidR="00AA315E" w14:paraId="2DE998E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919D60" w14:textId="77777777" w:rsidR="00AA315E" w:rsidRDefault="00E42CC1">
            <w:pPr>
              <w:spacing w:before="25" w:after="0"/>
              <w:ind w:left="106"/>
            </w:pPr>
            <w:r>
              <w:rPr>
                <w:color w:val="000000"/>
              </w:rPr>
              <w:t>07 01 11*</w:t>
            </w:r>
          </w:p>
        </w:tc>
        <w:tc>
          <w:tcPr>
            <w:tcW w:w="11578" w:type="dxa"/>
            <w:tcBorders>
              <w:bottom w:val="single" w:sz="8" w:space="0" w:color="000000"/>
              <w:right w:val="single" w:sz="8" w:space="0" w:color="000000"/>
            </w:tcBorders>
            <w:tcMar>
              <w:top w:w="15" w:type="dxa"/>
              <w:left w:w="15" w:type="dxa"/>
              <w:bottom w:w="15" w:type="dxa"/>
              <w:right w:w="15" w:type="dxa"/>
            </w:tcMar>
          </w:tcPr>
          <w:p w14:paraId="114F6530" w14:textId="77777777" w:rsidR="00AA315E" w:rsidRDefault="00E42CC1">
            <w:pPr>
              <w:spacing w:before="25" w:after="0"/>
              <w:ind w:left="106"/>
            </w:pPr>
            <w:r>
              <w:rPr>
                <w:color w:val="000000"/>
              </w:rPr>
              <w:t>nămoluri de la epurarea efluenţilor în incinta, cu conţinut de substanţe periculoase</w:t>
            </w:r>
          </w:p>
        </w:tc>
      </w:tr>
      <w:tr w:rsidR="00AA315E" w14:paraId="44A6815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59BFE81" w14:textId="77777777" w:rsidR="00AA315E" w:rsidRDefault="00E42CC1">
            <w:pPr>
              <w:spacing w:before="25" w:after="0"/>
              <w:ind w:left="106"/>
            </w:pPr>
            <w:r>
              <w:rPr>
                <w:color w:val="000000"/>
              </w:rPr>
              <w:t>07 01 12</w:t>
            </w:r>
          </w:p>
        </w:tc>
        <w:tc>
          <w:tcPr>
            <w:tcW w:w="11578" w:type="dxa"/>
            <w:tcBorders>
              <w:bottom w:val="single" w:sz="8" w:space="0" w:color="000000"/>
              <w:right w:val="single" w:sz="8" w:space="0" w:color="000000"/>
            </w:tcBorders>
            <w:tcMar>
              <w:top w:w="15" w:type="dxa"/>
              <w:left w:w="15" w:type="dxa"/>
              <w:bottom w:w="15" w:type="dxa"/>
              <w:right w:w="15" w:type="dxa"/>
            </w:tcMar>
          </w:tcPr>
          <w:p w14:paraId="7C7F8F39" w14:textId="77777777" w:rsidR="00AA315E" w:rsidRDefault="00E42CC1">
            <w:pPr>
              <w:spacing w:before="25" w:after="0"/>
              <w:ind w:left="106"/>
            </w:pPr>
            <w:r>
              <w:rPr>
                <w:color w:val="000000"/>
              </w:rPr>
              <w:t>nămoluri de la epurarea efluenţilor în incinta, altele decât cele specificate la 07 01 11</w:t>
            </w:r>
          </w:p>
        </w:tc>
      </w:tr>
      <w:tr w:rsidR="00AA315E" w14:paraId="78D38C5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2BD5F71" w14:textId="77777777" w:rsidR="00AA315E" w:rsidRDefault="00E42CC1">
            <w:pPr>
              <w:spacing w:before="25" w:after="0"/>
              <w:ind w:left="106"/>
            </w:pPr>
            <w:r>
              <w:rPr>
                <w:color w:val="000000"/>
              </w:rPr>
              <w:t>07 01 99</w:t>
            </w:r>
          </w:p>
        </w:tc>
        <w:tc>
          <w:tcPr>
            <w:tcW w:w="11578" w:type="dxa"/>
            <w:tcBorders>
              <w:bottom w:val="single" w:sz="8" w:space="0" w:color="000000"/>
              <w:right w:val="single" w:sz="8" w:space="0" w:color="000000"/>
            </w:tcBorders>
            <w:tcMar>
              <w:top w:w="15" w:type="dxa"/>
              <w:left w:w="15" w:type="dxa"/>
              <w:bottom w:w="15" w:type="dxa"/>
              <w:right w:w="15" w:type="dxa"/>
            </w:tcMar>
          </w:tcPr>
          <w:p w14:paraId="760354A7" w14:textId="77777777" w:rsidR="00AA315E" w:rsidRDefault="00E42CC1">
            <w:pPr>
              <w:spacing w:before="25" w:after="0"/>
              <w:ind w:left="106"/>
            </w:pPr>
            <w:r>
              <w:rPr>
                <w:color w:val="000000"/>
              </w:rPr>
              <w:t>alte deşeuri nespecificate</w:t>
            </w:r>
          </w:p>
        </w:tc>
      </w:tr>
      <w:tr w:rsidR="00AA315E" w14:paraId="10D9B7C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6BCDC2C" w14:textId="77777777" w:rsidR="00AA315E" w:rsidRDefault="00E42CC1">
            <w:pPr>
              <w:spacing w:before="25" w:after="0"/>
              <w:ind w:left="106"/>
            </w:pPr>
            <w:r>
              <w:rPr>
                <w:color w:val="000000"/>
              </w:rPr>
              <w:t>07 05</w:t>
            </w:r>
          </w:p>
        </w:tc>
        <w:tc>
          <w:tcPr>
            <w:tcW w:w="11578" w:type="dxa"/>
            <w:tcBorders>
              <w:bottom w:val="single" w:sz="8" w:space="0" w:color="000000"/>
              <w:right w:val="single" w:sz="8" w:space="0" w:color="000000"/>
            </w:tcBorders>
            <w:tcMar>
              <w:top w:w="15" w:type="dxa"/>
              <w:left w:w="15" w:type="dxa"/>
              <w:bottom w:w="15" w:type="dxa"/>
              <w:right w:w="15" w:type="dxa"/>
            </w:tcMar>
          </w:tcPr>
          <w:p w14:paraId="76575EB8" w14:textId="77777777" w:rsidR="00AA315E" w:rsidRDefault="00E42CC1">
            <w:pPr>
              <w:spacing w:before="25" w:after="0"/>
              <w:ind w:left="106"/>
            </w:pPr>
            <w:r>
              <w:rPr>
                <w:color w:val="000000"/>
              </w:rPr>
              <w:t>deşeuri de la PPFU produselor farmaceutice</w:t>
            </w:r>
          </w:p>
        </w:tc>
      </w:tr>
      <w:tr w:rsidR="00AA315E" w14:paraId="7C5EB92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B6BF562" w14:textId="77777777" w:rsidR="00AA315E" w:rsidRDefault="00E42CC1">
            <w:pPr>
              <w:spacing w:before="25" w:after="0"/>
              <w:ind w:left="106"/>
            </w:pPr>
            <w:r>
              <w:rPr>
                <w:color w:val="000000"/>
              </w:rPr>
              <w:t>07 05 01*</w:t>
            </w:r>
          </w:p>
        </w:tc>
        <w:tc>
          <w:tcPr>
            <w:tcW w:w="11578" w:type="dxa"/>
            <w:tcBorders>
              <w:bottom w:val="single" w:sz="8" w:space="0" w:color="000000"/>
              <w:right w:val="single" w:sz="8" w:space="0" w:color="000000"/>
            </w:tcBorders>
            <w:tcMar>
              <w:top w:w="15" w:type="dxa"/>
              <w:left w:w="15" w:type="dxa"/>
              <w:bottom w:w="15" w:type="dxa"/>
              <w:right w:w="15" w:type="dxa"/>
            </w:tcMar>
          </w:tcPr>
          <w:p w14:paraId="47B16AE5" w14:textId="77777777" w:rsidR="00AA315E" w:rsidRDefault="00E42CC1">
            <w:pPr>
              <w:spacing w:before="25" w:after="0"/>
              <w:ind w:left="106"/>
            </w:pPr>
            <w:r>
              <w:rPr>
                <w:color w:val="000000"/>
              </w:rPr>
              <w:t>lichide apoase de spălare şi soluţii muma</w:t>
            </w:r>
          </w:p>
        </w:tc>
      </w:tr>
      <w:tr w:rsidR="00AA315E" w14:paraId="4F179D9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8F288A0" w14:textId="77777777" w:rsidR="00AA315E" w:rsidRDefault="00E42CC1">
            <w:pPr>
              <w:spacing w:before="25" w:after="0"/>
              <w:ind w:left="106"/>
            </w:pPr>
            <w:r>
              <w:rPr>
                <w:color w:val="000000"/>
              </w:rPr>
              <w:t>07 05 03*</w:t>
            </w:r>
          </w:p>
        </w:tc>
        <w:tc>
          <w:tcPr>
            <w:tcW w:w="11578" w:type="dxa"/>
            <w:tcBorders>
              <w:bottom w:val="single" w:sz="8" w:space="0" w:color="000000"/>
              <w:right w:val="single" w:sz="8" w:space="0" w:color="000000"/>
            </w:tcBorders>
            <w:tcMar>
              <w:top w:w="15" w:type="dxa"/>
              <w:left w:w="15" w:type="dxa"/>
              <w:bottom w:w="15" w:type="dxa"/>
              <w:right w:w="15" w:type="dxa"/>
            </w:tcMar>
          </w:tcPr>
          <w:p w14:paraId="6B705271" w14:textId="77777777" w:rsidR="00AA315E" w:rsidRDefault="00E42CC1">
            <w:pPr>
              <w:spacing w:before="25" w:after="0"/>
              <w:ind w:left="106"/>
            </w:pPr>
            <w:r>
              <w:rPr>
                <w:color w:val="000000"/>
              </w:rPr>
              <w:t>solvenţi organici halogenaţi, lichide de spălare şi soluţii muma</w:t>
            </w:r>
          </w:p>
        </w:tc>
      </w:tr>
      <w:tr w:rsidR="00AA315E" w14:paraId="427EDAD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8061428" w14:textId="77777777" w:rsidR="00AA315E" w:rsidRDefault="00E42CC1">
            <w:pPr>
              <w:spacing w:before="25" w:after="0"/>
              <w:ind w:left="106"/>
            </w:pPr>
            <w:r>
              <w:rPr>
                <w:color w:val="000000"/>
              </w:rPr>
              <w:t>07 05 04*</w:t>
            </w:r>
          </w:p>
        </w:tc>
        <w:tc>
          <w:tcPr>
            <w:tcW w:w="11578" w:type="dxa"/>
            <w:tcBorders>
              <w:bottom w:val="single" w:sz="8" w:space="0" w:color="000000"/>
              <w:right w:val="single" w:sz="8" w:space="0" w:color="000000"/>
            </w:tcBorders>
            <w:tcMar>
              <w:top w:w="15" w:type="dxa"/>
              <w:left w:w="15" w:type="dxa"/>
              <w:bottom w:w="15" w:type="dxa"/>
              <w:right w:w="15" w:type="dxa"/>
            </w:tcMar>
          </w:tcPr>
          <w:p w14:paraId="7C401BFE" w14:textId="77777777" w:rsidR="00AA315E" w:rsidRDefault="00E42CC1">
            <w:pPr>
              <w:spacing w:before="25" w:after="0"/>
              <w:ind w:left="106"/>
            </w:pPr>
            <w:r>
              <w:rPr>
                <w:color w:val="000000"/>
              </w:rPr>
              <w:t>alţi solvenţi organici, lichide de spălare şi soluţii muma</w:t>
            </w:r>
          </w:p>
        </w:tc>
      </w:tr>
      <w:tr w:rsidR="00AA315E" w14:paraId="4C97E64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79DE517" w14:textId="77777777" w:rsidR="00AA315E" w:rsidRDefault="00E42CC1">
            <w:pPr>
              <w:spacing w:before="25" w:after="0"/>
              <w:ind w:left="106"/>
            </w:pPr>
            <w:r>
              <w:rPr>
                <w:color w:val="000000"/>
              </w:rPr>
              <w:t>07 05 07*</w:t>
            </w:r>
          </w:p>
        </w:tc>
        <w:tc>
          <w:tcPr>
            <w:tcW w:w="11578" w:type="dxa"/>
            <w:tcBorders>
              <w:bottom w:val="single" w:sz="8" w:space="0" w:color="000000"/>
              <w:right w:val="single" w:sz="8" w:space="0" w:color="000000"/>
            </w:tcBorders>
            <w:tcMar>
              <w:top w:w="15" w:type="dxa"/>
              <w:left w:w="15" w:type="dxa"/>
              <w:bottom w:w="15" w:type="dxa"/>
              <w:right w:w="15" w:type="dxa"/>
            </w:tcMar>
          </w:tcPr>
          <w:p w14:paraId="1F6A5051" w14:textId="77777777" w:rsidR="00AA315E" w:rsidRDefault="00E42CC1">
            <w:pPr>
              <w:spacing w:before="25" w:after="0"/>
              <w:ind w:left="106"/>
            </w:pPr>
            <w:r>
              <w:rPr>
                <w:color w:val="000000"/>
              </w:rPr>
              <w:t>reziduuri halogenate din blazul coloanelor de reacţie</w:t>
            </w:r>
          </w:p>
        </w:tc>
      </w:tr>
      <w:tr w:rsidR="00AA315E" w14:paraId="0B8BB49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A6AFE9F" w14:textId="77777777" w:rsidR="00AA315E" w:rsidRDefault="00E42CC1">
            <w:pPr>
              <w:spacing w:before="25" w:after="0"/>
              <w:ind w:left="106"/>
            </w:pPr>
            <w:r>
              <w:rPr>
                <w:color w:val="000000"/>
              </w:rPr>
              <w:t>07 05 08*</w:t>
            </w:r>
          </w:p>
        </w:tc>
        <w:tc>
          <w:tcPr>
            <w:tcW w:w="11578" w:type="dxa"/>
            <w:tcBorders>
              <w:bottom w:val="single" w:sz="8" w:space="0" w:color="000000"/>
              <w:right w:val="single" w:sz="8" w:space="0" w:color="000000"/>
            </w:tcBorders>
            <w:tcMar>
              <w:top w:w="15" w:type="dxa"/>
              <w:left w:w="15" w:type="dxa"/>
              <w:bottom w:w="15" w:type="dxa"/>
              <w:right w:w="15" w:type="dxa"/>
            </w:tcMar>
          </w:tcPr>
          <w:p w14:paraId="75B7141E" w14:textId="77777777" w:rsidR="00AA315E" w:rsidRDefault="00E42CC1">
            <w:pPr>
              <w:spacing w:before="25" w:after="0"/>
              <w:ind w:left="106"/>
            </w:pPr>
            <w:r>
              <w:rPr>
                <w:color w:val="000000"/>
              </w:rPr>
              <w:t>alte reziduuri din blazul coloanelor de reacţie</w:t>
            </w:r>
          </w:p>
        </w:tc>
      </w:tr>
      <w:tr w:rsidR="00AA315E" w14:paraId="3533FDA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99AE749" w14:textId="77777777" w:rsidR="00AA315E" w:rsidRDefault="00E42CC1">
            <w:pPr>
              <w:spacing w:before="25" w:after="0"/>
              <w:ind w:left="106"/>
            </w:pPr>
            <w:r>
              <w:rPr>
                <w:color w:val="000000"/>
              </w:rPr>
              <w:t>07 05 09*</w:t>
            </w:r>
          </w:p>
        </w:tc>
        <w:tc>
          <w:tcPr>
            <w:tcW w:w="11578" w:type="dxa"/>
            <w:tcBorders>
              <w:bottom w:val="single" w:sz="8" w:space="0" w:color="000000"/>
              <w:right w:val="single" w:sz="8" w:space="0" w:color="000000"/>
            </w:tcBorders>
            <w:tcMar>
              <w:top w:w="15" w:type="dxa"/>
              <w:left w:w="15" w:type="dxa"/>
              <w:bottom w:w="15" w:type="dxa"/>
              <w:right w:w="15" w:type="dxa"/>
            </w:tcMar>
          </w:tcPr>
          <w:p w14:paraId="16A78F5F" w14:textId="77777777" w:rsidR="00AA315E" w:rsidRDefault="00E42CC1">
            <w:pPr>
              <w:spacing w:before="25" w:after="0"/>
              <w:ind w:left="106"/>
            </w:pPr>
            <w:r>
              <w:rPr>
                <w:color w:val="000000"/>
              </w:rPr>
              <w:t>turte de filtrare halogenate şi absorbanţi epuizaţi</w:t>
            </w:r>
          </w:p>
        </w:tc>
      </w:tr>
      <w:tr w:rsidR="00AA315E" w14:paraId="722CDAB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697278B" w14:textId="77777777" w:rsidR="00AA315E" w:rsidRDefault="00E42CC1">
            <w:pPr>
              <w:spacing w:before="25" w:after="0"/>
              <w:ind w:left="106"/>
            </w:pPr>
            <w:r>
              <w:rPr>
                <w:color w:val="000000"/>
              </w:rPr>
              <w:t>07 05 10*</w:t>
            </w:r>
          </w:p>
        </w:tc>
        <w:tc>
          <w:tcPr>
            <w:tcW w:w="11578" w:type="dxa"/>
            <w:tcBorders>
              <w:bottom w:val="single" w:sz="8" w:space="0" w:color="000000"/>
              <w:right w:val="single" w:sz="8" w:space="0" w:color="000000"/>
            </w:tcBorders>
            <w:tcMar>
              <w:top w:w="15" w:type="dxa"/>
              <w:left w:w="15" w:type="dxa"/>
              <w:bottom w:w="15" w:type="dxa"/>
              <w:right w:w="15" w:type="dxa"/>
            </w:tcMar>
          </w:tcPr>
          <w:p w14:paraId="0FD4CF99" w14:textId="77777777" w:rsidR="00AA315E" w:rsidRDefault="00E42CC1">
            <w:pPr>
              <w:spacing w:before="25" w:after="0"/>
              <w:ind w:left="106"/>
            </w:pPr>
            <w:r>
              <w:rPr>
                <w:color w:val="000000"/>
              </w:rPr>
              <w:t>alte turte de filtrare şi absorbanţi epuizaţi</w:t>
            </w:r>
          </w:p>
        </w:tc>
      </w:tr>
      <w:tr w:rsidR="00AA315E" w14:paraId="38A0D9D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DCFE99D" w14:textId="77777777" w:rsidR="00AA315E" w:rsidRDefault="00E42CC1">
            <w:pPr>
              <w:spacing w:before="25" w:after="0"/>
              <w:ind w:left="106"/>
            </w:pPr>
            <w:r>
              <w:rPr>
                <w:color w:val="000000"/>
              </w:rPr>
              <w:t>07 05 11*</w:t>
            </w:r>
          </w:p>
        </w:tc>
        <w:tc>
          <w:tcPr>
            <w:tcW w:w="11578" w:type="dxa"/>
            <w:tcBorders>
              <w:bottom w:val="single" w:sz="8" w:space="0" w:color="000000"/>
              <w:right w:val="single" w:sz="8" w:space="0" w:color="000000"/>
            </w:tcBorders>
            <w:tcMar>
              <w:top w:w="15" w:type="dxa"/>
              <w:left w:w="15" w:type="dxa"/>
              <w:bottom w:w="15" w:type="dxa"/>
              <w:right w:w="15" w:type="dxa"/>
            </w:tcMar>
          </w:tcPr>
          <w:p w14:paraId="6C41EFFE" w14:textId="77777777" w:rsidR="00AA315E" w:rsidRDefault="00E42CC1">
            <w:pPr>
              <w:spacing w:before="25" w:after="0"/>
              <w:ind w:left="106"/>
            </w:pPr>
            <w:r>
              <w:rPr>
                <w:color w:val="000000"/>
              </w:rPr>
              <w:t>nămoluri de la epurarea efluenţilor în incinta, cu conţinut de substanţe periculoase</w:t>
            </w:r>
          </w:p>
        </w:tc>
      </w:tr>
      <w:tr w:rsidR="00AA315E" w14:paraId="0BAF669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DD0C1D4" w14:textId="77777777" w:rsidR="00AA315E" w:rsidRDefault="00E42CC1">
            <w:pPr>
              <w:spacing w:before="25" w:after="0"/>
              <w:ind w:left="106"/>
            </w:pPr>
            <w:r>
              <w:rPr>
                <w:color w:val="000000"/>
              </w:rPr>
              <w:lastRenderedPageBreak/>
              <w:t>07 05 12</w:t>
            </w:r>
          </w:p>
        </w:tc>
        <w:tc>
          <w:tcPr>
            <w:tcW w:w="11578" w:type="dxa"/>
            <w:tcBorders>
              <w:bottom w:val="single" w:sz="8" w:space="0" w:color="000000"/>
              <w:right w:val="single" w:sz="8" w:space="0" w:color="000000"/>
            </w:tcBorders>
            <w:tcMar>
              <w:top w:w="15" w:type="dxa"/>
              <w:left w:w="15" w:type="dxa"/>
              <w:bottom w:w="15" w:type="dxa"/>
              <w:right w:w="15" w:type="dxa"/>
            </w:tcMar>
          </w:tcPr>
          <w:p w14:paraId="1CA89D83" w14:textId="77777777" w:rsidR="00AA315E" w:rsidRDefault="00E42CC1">
            <w:pPr>
              <w:spacing w:before="25" w:after="0"/>
              <w:ind w:left="106"/>
            </w:pPr>
            <w:r>
              <w:rPr>
                <w:color w:val="000000"/>
              </w:rPr>
              <w:t>nămoluri de la epurarea efluenţilor în incinta, altele decât cele specificate la 07 05 11</w:t>
            </w:r>
          </w:p>
        </w:tc>
      </w:tr>
      <w:tr w:rsidR="00AA315E" w14:paraId="5E16110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300351A" w14:textId="77777777" w:rsidR="00AA315E" w:rsidRDefault="00E42CC1">
            <w:pPr>
              <w:spacing w:before="25" w:after="0"/>
              <w:ind w:left="106"/>
            </w:pPr>
            <w:r>
              <w:rPr>
                <w:color w:val="000000"/>
              </w:rPr>
              <w:t>07 05 13*</w:t>
            </w:r>
          </w:p>
        </w:tc>
        <w:tc>
          <w:tcPr>
            <w:tcW w:w="11578" w:type="dxa"/>
            <w:tcBorders>
              <w:bottom w:val="single" w:sz="8" w:space="0" w:color="000000"/>
              <w:right w:val="single" w:sz="8" w:space="0" w:color="000000"/>
            </w:tcBorders>
            <w:tcMar>
              <w:top w:w="15" w:type="dxa"/>
              <w:left w:w="15" w:type="dxa"/>
              <w:bottom w:w="15" w:type="dxa"/>
              <w:right w:w="15" w:type="dxa"/>
            </w:tcMar>
          </w:tcPr>
          <w:p w14:paraId="1A021CC2" w14:textId="77777777" w:rsidR="00AA315E" w:rsidRDefault="00E42CC1">
            <w:pPr>
              <w:spacing w:before="25" w:after="0"/>
              <w:ind w:left="106"/>
            </w:pPr>
            <w:r>
              <w:rPr>
                <w:color w:val="000000"/>
              </w:rPr>
              <w:t>deşeuri solide cu conţinut de substanţe periculoase</w:t>
            </w:r>
          </w:p>
        </w:tc>
      </w:tr>
      <w:tr w:rsidR="00AA315E" w14:paraId="0673998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F98D9A5" w14:textId="77777777" w:rsidR="00AA315E" w:rsidRDefault="00E42CC1">
            <w:pPr>
              <w:spacing w:before="25" w:after="0"/>
              <w:ind w:left="106"/>
            </w:pPr>
            <w:r>
              <w:rPr>
                <w:color w:val="000000"/>
              </w:rPr>
              <w:t>07 05 14</w:t>
            </w:r>
          </w:p>
        </w:tc>
        <w:tc>
          <w:tcPr>
            <w:tcW w:w="11578" w:type="dxa"/>
            <w:tcBorders>
              <w:bottom w:val="single" w:sz="8" w:space="0" w:color="000000"/>
              <w:right w:val="single" w:sz="8" w:space="0" w:color="000000"/>
            </w:tcBorders>
            <w:tcMar>
              <w:top w:w="15" w:type="dxa"/>
              <w:left w:w="15" w:type="dxa"/>
              <w:bottom w:w="15" w:type="dxa"/>
              <w:right w:w="15" w:type="dxa"/>
            </w:tcMar>
          </w:tcPr>
          <w:p w14:paraId="75E25213" w14:textId="77777777" w:rsidR="00AA315E" w:rsidRDefault="00E42CC1">
            <w:pPr>
              <w:spacing w:before="25" w:after="0"/>
              <w:ind w:left="106"/>
            </w:pPr>
            <w:r>
              <w:rPr>
                <w:color w:val="000000"/>
              </w:rPr>
              <w:t>deşeuri solide, altele decât cele specificate la 07 05 13</w:t>
            </w:r>
          </w:p>
        </w:tc>
      </w:tr>
      <w:tr w:rsidR="00AA315E" w14:paraId="493BD31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BD5251D" w14:textId="77777777" w:rsidR="00AA315E" w:rsidRDefault="00E42CC1">
            <w:pPr>
              <w:spacing w:before="25" w:after="0"/>
              <w:ind w:left="106"/>
            </w:pPr>
            <w:r>
              <w:rPr>
                <w:color w:val="000000"/>
              </w:rPr>
              <w:t>07 05 99</w:t>
            </w:r>
          </w:p>
        </w:tc>
        <w:tc>
          <w:tcPr>
            <w:tcW w:w="11578" w:type="dxa"/>
            <w:tcBorders>
              <w:bottom w:val="single" w:sz="8" w:space="0" w:color="000000"/>
              <w:right w:val="single" w:sz="8" w:space="0" w:color="000000"/>
            </w:tcBorders>
            <w:tcMar>
              <w:top w:w="15" w:type="dxa"/>
              <w:left w:w="15" w:type="dxa"/>
              <w:bottom w:w="15" w:type="dxa"/>
              <w:right w:w="15" w:type="dxa"/>
            </w:tcMar>
          </w:tcPr>
          <w:p w14:paraId="5AFD79F0" w14:textId="77777777" w:rsidR="00AA315E" w:rsidRDefault="00E42CC1">
            <w:pPr>
              <w:spacing w:before="25" w:after="0"/>
              <w:ind w:left="106"/>
            </w:pPr>
            <w:r>
              <w:rPr>
                <w:color w:val="000000"/>
              </w:rPr>
              <w:t>alte deşeuri nespecificate</w:t>
            </w:r>
          </w:p>
        </w:tc>
      </w:tr>
      <w:tr w:rsidR="00AA315E" w14:paraId="40B1150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71CF5B7" w14:textId="77777777" w:rsidR="00AA315E" w:rsidRDefault="00E42CC1">
            <w:pPr>
              <w:spacing w:before="25" w:after="0"/>
              <w:ind w:left="106"/>
            </w:pPr>
            <w:r>
              <w:rPr>
                <w:color w:val="000000"/>
              </w:rPr>
              <w:t>07 06</w:t>
            </w:r>
          </w:p>
        </w:tc>
        <w:tc>
          <w:tcPr>
            <w:tcW w:w="11578" w:type="dxa"/>
            <w:tcBorders>
              <w:bottom w:val="single" w:sz="8" w:space="0" w:color="000000"/>
              <w:right w:val="single" w:sz="8" w:space="0" w:color="000000"/>
            </w:tcBorders>
            <w:tcMar>
              <w:top w:w="15" w:type="dxa"/>
              <w:left w:w="15" w:type="dxa"/>
              <w:bottom w:w="15" w:type="dxa"/>
              <w:right w:w="15" w:type="dxa"/>
            </w:tcMar>
          </w:tcPr>
          <w:p w14:paraId="4D0B2C58" w14:textId="77777777" w:rsidR="00AA315E" w:rsidRDefault="00E42CC1">
            <w:pPr>
              <w:spacing w:before="25" w:after="0"/>
              <w:ind w:left="106"/>
            </w:pPr>
            <w:r>
              <w:rPr>
                <w:color w:val="000000"/>
              </w:rPr>
              <w:t>deşeuri de la PPFU grăsimilor, unsorilor, săpunurilor, detergenţilor, dezinfectanţilor şi produselor cosmetice</w:t>
            </w:r>
          </w:p>
        </w:tc>
      </w:tr>
      <w:tr w:rsidR="00AA315E" w14:paraId="014CA9C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4802D9E" w14:textId="77777777" w:rsidR="00AA315E" w:rsidRDefault="00E42CC1">
            <w:pPr>
              <w:spacing w:before="25" w:after="0"/>
              <w:ind w:left="106"/>
            </w:pPr>
            <w:r>
              <w:rPr>
                <w:color w:val="000000"/>
              </w:rPr>
              <w:t>07 06 01*</w:t>
            </w:r>
          </w:p>
        </w:tc>
        <w:tc>
          <w:tcPr>
            <w:tcW w:w="11578" w:type="dxa"/>
            <w:tcBorders>
              <w:bottom w:val="single" w:sz="8" w:space="0" w:color="000000"/>
              <w:right w:val="single" w:sz="8" w:space="0" w:color="000000"/>
            </w:tcBorders>
            <w:tcMar>
              <w:top w:w="15" w:type="dxa"/>
              <w:left w:w="15" w:type="dxa"/>
              <w:bottom w:w="15" w:type="dxa"/>
              <w:right w:w="15" w:type="dxa"/>
            </w:tcMar>
          </w:tcPr>
          <w:p w14:paraId="2462E735" w14:textId="77777777" w:rsidR="00AA315E" w:rsidRDefault="00E42CC1">
            <w:pPr>
              <w:spacing w:before="25" w:after="0"/>
              <w:ind w:left="106"/>
            </w:pPr>
            <w:r>
              <w:rPr>
                <w:color w:val="000000"/>
              </w:rPr>
              <w:t>lichide apoase de spălare şi soluţii muma</w:t>
            </w:r>
          </w:p>
        </w:tc>
      </w:tr>
      <w:tr w:rsidR="00AA315E" w14:paraId="63D4346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51B1D99" w14:textId="77777777" w:rsidR="00AA315E" w:rsidRDefault="00E42CC1">
            <w:pPr>
              <w:spacing w:before="25" w:after="0"/>
              <w:ind w:left="106"/>
            </w:pPr>
            <w:r>
              <w:rPr>
                <w:color w:val="000000"/>
              </w:rPr>
              <w:t>07 06 03*</w:t>
            </w:r>
          </w:p>
        </w:tc>
        <w:tc>
          <w:tcPr>
            <w:tcW w:w="11578" w:type="dxa"/>
            <w:tcBorders>
              <w:bottom w:val="single" w:sz="8" w:space="0" w:color="000000"/>
              <w:right w:val="single" w:sz="8" w:space="0" w:color="000000"/>
            </w:tcBorders>
            <w:tcMar>
              <w:top w:w="15" w:type="dxa"/>
              <w:left w:w="15" w:type="dxa"/>
              <w:bottom w:w="15" w:type="dxa"/>
              <w:right w:w="15" w:type="dxa"/>
            </w:tcMar>
          </w:tcPr>
          <w:p w14:paraId="2C4B67A7" w14:textId="77777777" w:rsidR="00AA315E" w:rsidRDefault="00E42CC1">
            <w:pPr>
              <w:spacing w:before="25" w:after="0"/>
              <w:ind w:left="106"/>
            </w:pPr>
            <w:r>
              <w:rPr>
                <w:color w:val="000000"/>
              </w:rPr>
              <w:t>solvenţi organici halogenaţi, lichide de spălare şi soluţii muma</w:t>
            </w:r>
          </w:p>
        </w:tc>
      </w:tr>
      <w:tr w:rsidR="00AA315E" w14:paraId="00A5C6B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EEC33BB" w14:textId="77777777" w:rsidR="00AA315E" w:rsidRDefault="00E42CC1">
            <w:pPr>
              <w:spacing w:before="25" w:after="0"/>
              <w:ind w:left="106"/>
            </w:pPr>
            <w:r>
              <w:rPr>
                <w:color w:val="000000"/>
              </w:rPr>
              <w:t>07 06 04*</w:t>
            </w:r>
          </w:p>
        </w:tc>
        <w:tc>
          <w:tcPr>
            <w:tcW w:w="11578" w:type="dxa"/>
            <w:tcBorders>
              <w:bottom w:val="single" w:sz="8" w:space="0" w:color="000000"/>
              <w:right w:val="single" w:sz="8" w:space="0" w:color="000000"/>
            </w:tcBorders>
            <w:tcMar>
              <w:top w:w="15" w:type="dxa"/>
              <w:left w:w="15" w:type="dxa"/>
              <w:bottom w:w="15" w:type="dxa"/>
              <w:right w:w="15" w:type="dxa"/>
            </w:tcMar>
          </w:tcPr>
          <w:p w14:paraId="2689699F" w14:textId="77777777" w:rsidR="00AA315E" w:rsidRDefault="00E42CC1">
            <w:pPr>
              <w:spacing w:before="25" w:after="0"/>
              <w:ind w:left="106"/>
            </w:pPr>
            <w:r>
              <w:rPr>
                <w:color w:val="000000"/>
              </w:rPr>
              <w:t>alţi solvenţi organici, lichide de spălare şi soluţii muma</w:t>
            </w:r>
          </w:p>
        </w:tc>
      </w:tr>
      <w:tr w:rsidR="00AA315E" w14:paraId="267AE3E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2C4242D" w14:textId="77777777" w:rsidR="00AA315E" w:rsidRDefault="00E42CC1">
            <w:pPr>
              <w:spacing w:before="25" w:after="0"/>
              <w:ind w:left="106"/>
            </w:pPr>
            <w:r>
              <w:rPr>
                <w:color w:val="000000"/>
              </w:rPr>
              <w:t>07 06 07*</w:t>
            </w:r>
          </w:p>
        </w:tc>
        <w:tc>
          <w:tcPr>
            <w:tcW w:w="11578" w:type="dxa"/>
            <w:tcBorders>
              <w:bottom w:val="single" w:sz="8" w:space="0" w:color="000000"/>
              <w:right w:val="single" w:sz="8" w:space="0" w:color="000000"/>
            </w:tcBorders>
            <w:tcMar>
              <w:top w:w="15" w:type="dxa"/>
              <w:left w:w="15" w:type="dxa"/>
              <w:bottom w:w="15" w:type="dxa"/>
              <w:right w:w="15" w:type="dxa"/>
            </w:tcMar>
          </w:tcPr>
          <w:p w14:paraId="69ACD52C" w14:textId="77777777" w:rsidR="00AA315E" w:rsidRDefault="00E42CC1">
            <w:pPr>
              <w:spacing w:before="25" w:after="0"/>
              <w:ind w:left="106"/>
            </w:pPr>
            <w:r>
              <w:rPr>
                <w:color w:val="000000"/>
              </w:rPr>
              <w:t>reziduuri halogenate din blazul coloanelor de reacţie</w:t>
            </w:r>
          </w:p>
        </w:tc>
      </w:tr>
      <w:tr w:rsidR="00AA315E" w14:paraId="23289FF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3861CD6" w14:textId="77777777" w:rsidR="00AA315E" w:rsidRDefault="00E42CC1">
            <w:pPr>
              <w:spacing w:before="25" w:after="0"/>
              <w:ind w:left="106"/>
            </w:pPr>
            <w:r>
              <w:rPr>
                <w:color w:val="000000"/>
              </w:rPr>
              <w:t>07 06 08*</w:t>
            </w:r>
          </w:p>
        </w:tc>
        <w:tc>
          <w:tcPr>
            <w:tcW w:w="11578" w:type="dxa"/>
            <w:tcBorders>
              <w:bottom w:val="single" w:sz="8" w:space="0" w:color="000000"/>
              <w:right w:val="single" w:sz="8" w:space="0" w:color="000000"/>
            </w:tcBorders>
            <w:tcMar>
              <w:top w:w="15" w:type="dxa"/>
              <w:left w:w="15" w:type="dxa"/>
              <w:bottom w:w="15" w:type="dxa"/>
              <w:right w:w="15" w:type="dxa"/>
            </w:tcMar>
          </w:tcPr>
          <w:p w14:paraId="5B0D2A9D" w14:textId="77777777" w:rsidR="00AA315E" w:rsidRDefault="00E42CC1">
            <w:pPr>
              <w:spacing w:before="25" w:after="0"/>
              <w:ind w:left="106"/>
            </w:pPr>
            <w:r>
              <w:rPr>
                <w:color w:val="000000"/>
              </w:rPr>
              <w:t>alte reziduuri din blazul coloanelor de reacţie</w:t>
            </w:r>
          </w:p>
        </w:tc>
      </w:tr>
      <w:tr w:rsidR="00AA315E" w14:paraId="0337321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88D2217" w14:textId="77777777" w:rsidR="00AA315E" w:rsidRDefault="00E42CC1">
            <w:pPr>
              <w:spacing w:before="25" w:after="0"/>
              <w:ind w:left="106"/>
            </w:pPr>
            <w:r>
              <w:rPr>
                <w:color w:val="000000"/>
              </w:rPr>
              <w:t>07 06 09*</w:t>
            </w:r>
          </w:p>
        </w:tc>
        <w:tc>
          <w:tcPr>
            <w:tcW w:w="11578" w:type="dxa"/>
            <w:tcBorders>
              <w:bottom w:val="single" w:sz="8" w:space="0" w:color="000000"/>
              <w:right w:val="single" w:sz="8" w:space="0" w:color="000000"/>
            </w:tcBorders>
            <w:tcMar>
              <w:top w:w="15" w:type="dxa"/>
              <w:left w:w="15" w:type="dxa"/>
              <w:bottom w:w="15" w:type="dxa"/>
              <w:right w:w="15" w:type="dxa"/>
            </w:tcMar>
          </w:tcPr>
          <w:p w14:paraId="0961AD04" w14:textId="77777777" w:rsidR="00AA315E" w:rsidRDefault="00E42CC1">
            <w:pPr>
              <w:spacing w:before="25" w:after="0"/>
              <w:ind w:left="106"/>
            </w:pPr>
            <w:r>
              <w:rPr>
                <w:color w:val="000000"/>
              </w:rPr>
              <w:t>turte de filtrare halogenate şi absorbanţi epuizaţi</w:t>
            </w:r>
          </w:p>
        </w:tc>
      </w:tr>
      <w:tr w:rsidR="00AA315E" w14:paraId="7D57C11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788982E" w14:textId="77777777" w:rsidR="00AA315E" w:rsidRDefault="00E42CC1">
            <w:pPr>
              <w:spacing w:before="25" w:after="0"/>
              <w:ind w:left="106"/>
            </w:pPr>
            <w:r>
              <w:rPr>
                <w:color w:val="000000"/>
              </w:rPr>
              <w:t>07 06 10*</w:t>
            </w:r>
          </w:p>
        </w:tc>
        <w:tc>
          <w:tcPr>
            <w:tcW w:w="11578" w:type="dxa"/>
            <w:tcBorders>
              <w:bottom w:val="single" w:sz="8" w:space="0" w:color="000000"/>
              <w:right w:val="single" w:sz="8" w:space="0" w:color="000000"/>
            </w:tcBorders>
            <w:tcMar>
              <w:top w:w="15" w:type="dxa"/>
              <w:left w:w="15" w:type="dxa"/>
              <w:bottom w:w="15" w:type="dxa"/>
              <w:right w:w="15" w:type="dxa"/>
            </w:tcMar>
          </w:tcPr>
          <w:p w14:paraId="4E430D08" w14:textId="77777777" w:rsidR="00AA315E" w:rsidRDefault="00E42CC1">
            <w:pPr>
              <w:spacing w:before="25" w:after="0"/>
              <w:ind w:left="106"/>
            </w:pPr>
            <w:r>
              <w:rPr>
                <w:color w:val="000000"/>
              </w:rPr>
              <w:t>alte turte de filtrare şi absorbanţi epuizaţi</w:t>
            </w:r>
          </w:p>
        </w:tc>
      </w:tr>
      <w:tr w:rsidR="00AA315E" w14:paraId="7F52E3C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97CA14" w14:textId="77777777" w:rsidR="00AA315E" w:rsidRDefault="00E42CC1">
            <w:pPr>
              <w:spacing w:before="25" w:after="0"/>
              <w:ind w:left="106"/>
            </w:pPr>
            <w:r>
              <w:rPr>
                <w:color w:val="000000"/>
              </w:rPr>
              <w:t>07 06 11*</w:t>
            </w:r>
          </w:p>
        </w:tc>
        <w:tc>
          <w:tcPr>
            <w:tcW w:w="11578" w:type="dxa"/>
            <w:tcBorders>
              <w:bottom w:val="single" w:sz="8" w:space="0" w:color="000000"/>
              <w:right w:val="single" w:sz="8" w:space="0" w:color="000000"/>
            </w:tcBorders>
            <w:tcMar>
              <w:top w:w="15" w:type="dxa"/>
              <w:left w:w="15" w:type="dxa"/>
              <w:bottom w:w="15" w:type="dxa"/>
              <w:right w:w="15" w:type="dxa"/>
            </w:tcMar>
          </w:tcPr>
          <w:p w14:paraId="1C302D9F" w14:textId="77777777" w:rsidR="00AA315E" w:rsidRDefault="00E42CC1">
            <w:pPr>
              <w:spacing w:before="25" w:after="0"/>
              <w:ind w:left="106"/>
            </w:pPr>
            <w:r>
              <w:rPr>
                <w:color w:val="000000"/>
              </w:rPr>
              <w:t>nămoluri de la epurarea efluenţilor în incinta, cu conţinut de substanţe periculoase</w:t>
            </w:r>
          </w:p>
        </w:tc>
      </w:tr>
      <w:tr w:rsidR="00AA315E" w14:paraId="5B47DE3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9F86FC1" w14:textId="77777777" w:rsidR="00AA315E" w:rsidRDefault="00E42CC1">
            <w:pPr>
              <w:spacing w:before="25" w:after="0"/>
              <w:ind w:left="106"/>
            </w:pPr>
            <w:r>
              <w:rPr>
                <w:color w:val="000000"/>
              </w:rPr>
              <w:t>07 06 12</w:t>
            </w:r>
          </w:p>
        </w:tc>
        <w:tc>
          <w:tcPr>
            <w:tcW w:w="11578" w:type="dxa"/>
            <w:tcBorders>
              <w:bottom w:val="single" w:sz="8" w:space="0" w:color="000000"/>
              <w:right w:val="single" w:sz="8" w:space="0" w:color="000000"/>
            </w:tcBorders>
            <w:tcMar>
              <w:top w:w="15" w:type="dxa"/>
              <w:left w:w="15" w:type="dxa"/>
              <w:bottom w:w="15" w:type="dxa"/>
              <w:right w:w="15" w:type="dxa"/>
            </w:tcMar>
          </w:tcPr>
          <w:p w14:paraId="3AE416B5" w14:textId="77777777" w:rsidR="00AA315E" w:rsidRDefault="00E42CC1">
            <w:pPr>
              <w:spacing w:before="25" w:after="0"/>
              <w:ind w:left="106"/>
            </w:pPr>
            <w:r>
              <w:rPr>
                <w:color w:val="000000"/>
              </w:rPr>
              <w:t>nămoluri de la epurarea efluenţilor în incinta, altele decât cele specificate la 07 06 11</w:t>
            </w:r>
          </w:p>
        </w:tc>
      </w:tr>
      <w:tr w:rsidR="00AA315E" w14:paraId="2C3D9CF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F23DFBB" w14:textId="77777777" w:rsidR="00AA315E" w:rsidRDefault="00E42CC1">
            <w:pPr>
              <w:spacing w:before="25" w:after="0"/>
              <w:ind w:left="106"/>
            </w:pPr>
            <w:r>
              <w:rPr>
                <w:color w:val="000000"/>
              </w:rPr>
              <w:t>07 06 99</w:t>
            </w:r>
          </w:p>
        </w:tc>
        <w:tc>
          <w:tcPr>
            <w:tcW w:w="11578" w:type="dxa"/>
            <w:tcBorders>
              <w:bottom w:val="single" w:sz="8" w:space="0" w:color="000000"/>
              <w:right w:val="single" w:sz="8" w:space="0" w:color="000000"/>
            </w:tcBorders>
            <w:tcMar>
              <w:top w:w="15" w:type="dxa"/>
              <w:left w:w="15" w:type="dxa"/>
              <w:bottom w:w="15" w:type="dxa"/>
              <w:right w:w="15" w:type="dxa"/>
            </w:tcMar>
          </w:tcPr>
          <w:p w14:paraId="4E4AF248" w14:textId="77777777" w:rsidR="00AA315E" w:rsidRDefault="00E42CC1">
            <w:pPr>
              <w:spacing w:before="25" w:after="0"/>
              <w:ind w:left="106"/>
            </w:pPr>
            <w:r>
              <w:rPr>
                <w:color w:val="000000"/>
              </w:rPr>
              <w:t>alte deşeuri nespecificate</w:t>
            </w:r>
          </w:p>
        </w:tc>
      </w:tr>
      <w:tr w:rsidR="00AA315E" w14:paraId="5B1BE22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2BC2771" w14:textId="77777777" w:rsidR="00AA315E" w:rsidRDefault="00E42CC1">
            <w:pPr>
              <w:spacing w:before="25" w:after="0"/>
              <w:ind w:left="106"/>
            </w:pPr>
            <w:r>
              <w:rPr>
                <w:color w:val="000000"/>
              </w:rPr>
              <w:t>07 07</w:t>
            </w:r>
          </w:p>
        </w:tc>
        <w:tc>
          <w:tcPr>
            <w:tcW w:w="11578" w:type="dxa"/>
            <w:tcBorders>
              <w:bottom w:val="single" w:sz="8" w:space="0" w:color="000000"/>
              <w:right w:val="single" w:sz="8" w:space="0" w:color="000000"/>
            </w:tcBorders>
            <w:tcMar>
              <w:top w:w="15" w:type="dxa"/>
              <w:left w:w="15" w:type="dxa"/>
              <w:bottom w:w="15" w:type="dxa"/>
              <w:right w:w="15" w:type="dxa"/>
            </w:tcMar>
          </w:tcPr>
          <w:p w14:paraId="17420739" w14:textId="77777777" w:rsidR="00AA315E" w:rsidRDefault="00E42CC1">
            <w:pPr>
              <w:spacing w:before="25" w:after="0"/>
              <w:ind w:left="106"/>
            </w:pPr>
            <w:r>
              <w:rPr>
                <w:color w:val="000000"/>
              </w:rPr>
              <w:t>deşeuri de la PPFU produselor chimice înnobilate şi a produselor chimice nespecificate în lista</w:t>
            </w:r>
          </w:p>
        </w:tc>
      </w:tr>
      <w:tr w:rsidR="00AA315E" w14:paraId="22E6350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7BF16AE" w14:textId="77777777" w:rsidR="00AA315E" w:rsidRDefault="00E42CC1">
            <w:pPr>
              <w:spacing w:before="25" w:after="0"/>
              <w:ind w:left="106"/>
            </w:pPr>
            <w:r>
              <w:rPr>
                <w:color w:val="000000"/>
              </w:rPr>
              <w:t>07 07 01*</w:t>
            </w:r>
          </w:p>
        </w:tc>
        <w:tc>
          <w:tcPr>
            <w:tcW w:w="11578" w:type="dxa"/>
            <w:tcBorders>
              <w:bottom w:val="single" w:sz="8" w:space="0" w:color="000000"/>
              <w:right w:val="single" w:sz="8" w:space="0" w:color="000000"/>
            </w:tcBorders>
            <w:tcMar>
              <w:top w:w="15" w:type="dxa"/>
              <w:left w:w="15" w:type="dxa"/>
              <w:bottom w:w="15" w:type="dxa"/>
              <w:right w:w="15" w:type="dxa"/>
            </w:tcMar>
          </w:tcPr>
          <w:p w14:paraId="58D5F35E" w14:textId="77777777" w:rsidR="00AA315E" w:rsidRDefault="00E42CC1">
            <w:pPr>
              <w:spacing w:before="25" w:after="0"/>
              <w:ind w:left="106"/>
            </w:pPr>
            <w:r>
              <w:rPr>
                <w:color w:val="000000"/>
              </w:rPr>
              <w:t>lichide apoase de spălare şi soluţii muma</w:t>
            </w:r>
          </w:p>
        </w:tc>
      </w:tr>
      <w:tr w:rsidR="00AA315E" w14:paraId="3868D15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8D9CF1" w14:textId="77777777" w:rsidR="00AA315E" w:rsidRDefault="00E42CC1">
            <w:pPr>
              <w:spacing w:before="25" w:after="0"/>
              <w:ind w:left="106"/>
            </w:pPr>
            <w:r>
              <w:rPr>
                <w:color w:val="000000"/>
              </w:rPr>
              <w:t>07 07 03*</w:t>
            </w:r>
          </w:p>
        </w:tc>
        <w:tc>
          <w:tcPr>
            <w:tcW w:w="11578" w:type="dxa"/>
            <w:tcBorders>
              <w:bottom w:val="single" w:sz="8" w:space="0" w:color="000000"/>
              <w:right w:val="single" w:sz="8" w:space="0" w:color="000000"/>
            </w:tcBorders>
            <w:tcMar>
              <w:top w:w="15" w:type="dxa"/>
              <w:left w:w="15" w:type="dxa"/>
              <w:bottom w:w="15" w:type="dxa"/>
              <w:right w:w="15" w:type="dxa"/>
            </w:tcMar>
          </w:tcPr>
          <w:p w14:paraId="77CAC15C" w14:textId="77777777" w:rsidR="00AA315E" w:rsidRDefault="00E42CC1">
            <w:pPr>
              <w:spacing w:before="25" w:after="0"/>
              <w:ind w:left="106"/>
            </w:pPr>
            <w:r>
              <w:rPr>
                <w:color w:val="000000"/>
              </w:rPr>
              <w:t>solvenţi organici halogenaţi, lichide de spălare şi soluţii muma</w:t>
            </w:r>
          </w:p>
        </w:tc>
      </w:tr>
      <w:tr w:rsidR="00AA315E" w14:paraId="3FE42D0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833FE9A" w14:textId="77777777" w:rsidR="00AA315E" w:rsidRDefault="00E42CC1">
            <w:pPr>
              <w:spacing w:before="25" w:after="0"/>
              <w:ind w:left="106"/>
            </w:pPr>
            <w:r>
              <w:rPr>
                <w:color w:val="000000"/>
              </w:rPr>
              <w:t>07 07 04*</w:t>
            </w:r>
          </w:p>
        </w:tc>
        <w:tc>
          <w:tcPr>
            <w:tcW w:w="11578" w:type="dxa"/>
            <w:tcBorders>
              <w:bottom w:val="single" w:sz="8" w:space="0" w:color="000000"/>
              <w:right w:val="single" w:sz="8" w:space="0" w:color="000000"/>
            </w:tcBorders>
            <w:tcMar>
              <w:top w:w="15" w:type="dxa"/>
              <w:left w:w="15" w:type="dxa"/>
              <w:bottom w:w="15" w:type="dxa"/>
              <w:right w:w="15" w:type="dxa"/>
            </w:tcMar>
          </w:tcPr>
          <w:p w14:paraId="6DBB276B" w14:textId="77777777" w:rsidR="00AA315E" w:rsidRDefault="00E42CC1">
            <w:pPr>
              <w:spacing w:before="25" w:after="0"/>
              <w:ind w:left="106"/>
            </w:pPr>
            <w:r>
              <w:rPr>
                <w:color w:val="000000"/>
              </w:rPr>
              <w:t>alţi solvenţi organici, lichide de spălare şi soluţii muma</w:t>
            </w:r>
          </w:p>
        </w:tc>
      </w:tr>
      <w:tr w:rsidR="00AA315E" w14:paraId="663B0EC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FA05ACF" w14:textId="77777777" w:rsidR="00AA315E" w:rsidRDefault="00E42CC1">
            <w:pPr>
              <w:spacing w:before="25" w:after="0"/>
              <w:ind w:left="106"/>
            </w:pPr>
            <w:r>
              <w:rPr>
                <w:color w:val="000000"/>
              </w:rPr>
              <w:t>07 07 07*</w:t>
            </w:r>
          </w:p>
        </w:tc>
        <w:tc>
          <w:tcPr>
            <w:tcW w:w="11578" w:type="dxa"/>
            <w:tcBorders>
              <w:bottom w:val="single" w:sz="8" w:space="0" w:color="000000"/>
              <w:right w:val="single" w:sz="8" w:space="0" w:color="000000"/>
            </w:tcBorders>
            <w:tcMar>
              <w:top w:w="15" w:type="dxa"/>
              <w:left w:w="15" w:type="dxa"/>
              <w:bottom w:w="15" w:type="dxa"/>
              <w:right w:w="15" w:type="dxa"/>
            </w:tcMar>
          </w:tcPr>
          <w:p w14:paraId="35C874F1" w14:textId="77777777" w:rsidR="00AA315E" w:rsidRDefault="00E42CC1">
            <w:pPr>
              <w:spacing w:before="25" w:after="0"/>
              <w:ind w:left="106"/>
            </w:pPr>
            <w:r>
              <w:rPr>
                <w:color w:val="000000"/>
              </w:rPr>
              <w:t>reziduuri halogenate din blazul coloanelor de reacţie</w:t>
            </w:r>
          </w:p>
        </w:tc>
      </w:tr>
      <w:tr w:rsidR="00AA315E" w14:paraId="1C12427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B3B2BB" w14:textId="77777777" w:rsidR="00AA315E" w:rsidRDefault="00E42CC1">
            <w:pPr>
              <w:spacing w:before="25" w:after="0"/>
              <w:ind w:left="106"/>
            </w:pPr>
            <w:r>
              <w:rPr>
                <w:color w:val="000000"/>
              </w:rPr>
              <w:t>07 07 08*</w:t>
            </w:r>
          </w:p>
        </w:tc>
        <w:tc>
          <w:tcPr>
            <w:tcW w:w="11578" w:type="dxa"/>
            <w:tcBorders>
              <w:bottom w:val="single" w:sz="8" w:space="0" w:color="000000"/>
              <w:right w:val="single" w:sz="8" w:space="0" w:color="000000"/>
            </w:tcBorders>
            <w:tcMar>
              <w:top w:w="15" w:type="dxa"/>
              <w:left w:w="15" w:type="dxa"/>
              <w:bottom w:w="15" w:type="dxa"/>
              <w:right w:w="15" w:type="dxa"/>
            </w:tcMar>
          </w:tcPr>
          <w:p w14:paraId="42DC64C2" w14:textId="77777777" w:rsidR="00AA315E" w:rsidRDefault="00E42CC1">
            <w:pPr>
              <w:spacing w:before="25" w:after="0"/>
              <w:ind w:left="106"/>
            </w:pPr>
            <w:r>
              <w:rPr>
                <w:color w:val="000000"/>
              </w:rPr>
              <w:t>alte reziduuri din blazul coloanelor de reacţie</w:t>
            </w:r>
          </w:p>
        </w:tc>
      </w:tr>
      <w:tr w:rsidR="00AA315E" w14:paraId="11A0D78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38DA85B" w14:textId="77777777" w:rsidR="00AA315E" w:rsidRDefault="00E42CC1">
            <w:pPr>
              <w:spacing w:before="25" w:after="0"/>
              <w:ind w:left="106"/>
            </w:pPr>
            <w:r>
              <w:rPr>
                <w:color w:val="000000"/>
              </w:rPr>
              <w:t>07 07 09*</w:t>
            </w:r>
          </w:p>
        </w:tc>
        <w:tc>
          <w:tcPr>
            <w:tcW w:w="11578" w:type="dxa"/>
            <w:tcBorders>
              <w:bottom w:val="single" w:sz="8" w:space="0" w:color="000000"/>
              <w:right w:val="single" w:sz="8" w:space="0" w:color="000000"/>
            </w:tcBorders>
            <w:tcMar>
              <w:top w:w="15" w:type="dxa"/>
              <w:left w:w="15" w:type="dxa"/>
              <w:bottom w:w="15" w:type="dxa"/>
              <w:right w:w="15" w:type="dxa"/>
            </w:tcMar>
          </w:tcPr>
          <w:p w14:paraId="6C805098" w14:textId="77777777" w:rsidR="00AA315E" w:rsidRDefault="00E42CC1">
            <w:pPr>
              <w:spacing w:before="25" w:after="0"/>
              <w:ind w:left="106"/>
            </w:pPr>
            <w:r>
              <w:rPr>
                <w:color w:val="000000"/>
              </w:rPr>
              <w:t>turte de filtrare halogenate şi absorbanţi epuizaţi</w:t>
            </w:r>
          </w:p>
        </w:tc>
      </w:tr>
      <w:tr w:rsidR="00AA315E" w14:paraId="77EE20E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277FBC6" w14:textId="77777777" w:rsidR="00AA315E" w:rsidRDefault="00E42CC1">
            <w:pPr>
              <w:spacing w:before="25" w:after="0"/>
              <w:ind w:left="106"/>
            </w:pPr>
            <w:r>
              <w:rPr>
                <w:color w:val="000000"/>
              </w:rPr>
              <w:t>07 07 10*</w:t>
            </w:r>
          </w:p>
        </w:tc>
        <w:tc>
          <w:tcPr>
            <w:tcW w:w="11578" w:type="dxa"/>
            <w:tcBorders>
              <w:bottom w:val="single" w:sz="8" w:space="0" w:color="000000"/>
              <w:right w:val="single" w:sz="8" w:space="0" w:color="000000"/>
            </w:tcBorders>
            <w:tcMar>
              <w:top w:w="15" w:type="dxa"/>
              <w:left w:w="15" w:type="dxa"/>
              <w:bottom w:w="15" w:type="dxa"/>
              <w:right w:w="15" w:type="dxa"/>
            </w:tcMar>
          </w:tcPr>
          <w:p w14:paraId="3002D690" w14:textId="77777777" w:rsidR="00AA315E" w:rsidRDefault="00E42CC1">
            <w:pPr>
              <w:spacing w:before="25" w:after="0"/>
              <w:ind w:left="106"/>
            </w:pPr>
            <w:r>
              <w:rPr>
                <w:color w:val="000000"/>
              </w:rPr>
              <w:t>alte turte de filtrare şi absorbanţi epuizaţi</w:t>
            </w:r>
          </w:p>
        </w:tc>
      </w:tr>
      <w:tr w:rsidR="00AA315E" w14:paraId="09C091F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571793E" w14:textId="77777777" w:rsidR="00AA315E" w:rsidRDefault="00E42CC1">
            <w:pPr>
              <w:spacing w:before="25" w:after="0"/>
              <w:ind w:left="106"/>
            </w:pPr>
            <w:r>
              <w:rPr>
                <w:color w:val="000000"/>
              </w:rPr>
              <w:t>07 07 11*</w:t>
            </w:r>
          </w:p>
        </w:tc>
        <w:tc>
          <w:tcPr>
            <w:tcW w:w="11578" w:type="dxa"/>
            <w:tcBorders>
              <w:bottom w:val="single" w:sz="8" w:space="0" w:color="000000"/>
              <w:right w:val="single" w:sz="8" w:space="0" w:color="000000"/>
            </w:tcBorders>
            <w:tcMar>
              <w:top w:w="15" w:type="dxa"/>
              <w:left w:w="15" w:type="dxa"/>
              <w:bottom w:w="15" w:type="dxa"/>
              <w:right w:w="15" w:type="dxa"/>
            </w:tcMar>
          </w:tcPr>
          <w:p w14:paraId="6D44F6E5" w14:textId="77777777" w:rsidR="00AA315E" w:rsidRDefault="00E42CC1">
            <w:pPr>
              <w:spacing w:before="25" w:after="0"/>
              <w:ind w:left="106"/>
            </w:pPr>
            <w:r>
              <w:rPr>
                <w:color w:val="000000"/>
              </w:rPr>
              <w:t>nămoluri de la epurarea efluenţilor în incinta, cu conţinut de substanţe periculoase</w:t>
            </w:r>
          </w:p>
        </w:tc>
      </w:tr>
      <w:tr w:rsidR="00AA315E" w14:paraId="289C44A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BABDA57" w14:textId="77777777" w:rsidR="00AA315E" w:rsidRDefault="00E42CC1">
            <w:pPr>
              <w:spacing w:before="25" w:after="0"/>
              <w:ind w:left="106"/>
            </w:pPr>
            <w:r>
              <w:rPr>
                <w:color w:val="000000"/>
              </w:rPr>
              <w:t>07 07 12</w:t>
            </w:r>
          </w:p>
        </w:tc>
        <w:tc>
          <w:tcPr>
            <w:tcW w:w="11578" w:type="dxa"/>
            <w:tcBorders>
              <w:bottom w:val="single" w:sz="8" w:space="0" w:color="000000"/>
              <w:right w:val="single" w:sz="8" w:space="0" w:color="000000"/>
            </w:tcBorders>
            <w:tcMar>
              <w:top w:w="15" w:type="dxa"/>
              <w:left w:w="15" w:type="dxa"/>
              <w:bottom w:w="15" w:type="dxa"/>
              <w:right w:w="15" w:type="dxa"/>
            </w:tcMar>
          </w:tcPr>
          <w:p w14:paraId="4AE404E3" w14:textId="77777777" w:rsidR="00AA315E" w:rsidRDefault="00E42CC1">
            <w:pPr>
              <w:spacing w:before="25" w:after="0"/>
              <w:ind w:left="106"/>
            </w:pPr>
            <w:r>
              <w:rPr>
                <w:color w:val="000000"/>
              </w:rPr>
              <w:t>nămoluri de la epurarea efluenţilor în incinta, altele decât cele specificate la 07 07 11</w:t>
            </w:r>
          </w:p>
        </w:tc>
      </w:tr>
      <w:tr w:rsidR="00AA315E" w14:paraId="6790C23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E03238C" w14:textId="77777777" w:rsidR="00AA315E" w:rsidRDefault="00E42CC1">
            <w:pPr>
              <w:spacing w:before="25" w:after="0"/>
              <w:ind w:left="106"/>
            </w:pPr>
            <w:r>
              <w:rPr>
                <w:color w:val="000000"/>
              </w:rPr>
              <w:t>07 07 99</w:t>
            </w:r>
          </w:p>
        </w:tc>
        <w:tc>
          <w:tcPr>
            <w:tcW w:w="11578" w:type="dxa"/>
            <w:tcBorders>
              <w:bottom w:val="single" w:sz="8" w:space="0" w:color="000000"/>
              <w:right w:val="single" w:sz="8" w:space="0" w:color="000000"/>
            </w:tcBorders>
            <w:tcMar>
              <w:top w:w="15" w:type="dxa"/>
              <w:left w:w="15" w:type="dxa"/>
              <w:bottom w:w="15" w:type="dxa"/>
              <w:right w:w="15" w:type="dxa"/>
            </w:tcMar>
          </w:tcPr>
          <w:p w14:paraId="29777A04" w14:textId="77777777" w:rsidR="00AA315E" w:rsidRDefault="00E42CC1">
            <w:pPr>
              <w:spacing w:before="25" w:after="0"/>
              <w:ind w:left="106"/>
            </w:pPr>
            <w:r>
              <w:rPr>
                <w:color w:val="000000"/>
              </w:rPr>
              <w:t>alte deşeuri nespecificate</w:t>
            </w:r>
          </w:p>
        </w:tc>
      </w:tr>
      <w:tr w:rsidR="00AA315E" w14:paraId="0FBBD5C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777C539" w14:textId="77777777" w:rsidR="00AA315E" w:rsidRDefault="00E42CC1">
            <w:pPr>
              <w:spacing w:before="25" w:after="0"/>
              <w:ind w:left="106"/>
            </w:pPr>
            <w:r>
              <w:rPr>
                <w:color w:val="000000"/>
              </w:rPr>
              <w:t>08</w:t>
            </w:r>
          </w:p>
        </w:tc>
        <w:tc>
          <w:tcPr>
            <w:tcW w:w="11578" w:type="dxa"/>
            <w:tcBorders>
              <w:bottom w:val="single" w:sz="8" w:space="0" w:color="000000"/>
              <w:right w:val="single" w:sz="8" w:space="0" w:color="000000"/>
            </w:tcBorders>
            <w:tcMar>
              <w:top w:w="15" w:type="dxa"/>
              <w:left w:w="15" w:type="dxa"/>
              <w:bottom w:w="15" w:type="dxa"/>
              <w:right w:w="15" w:type="dxa"/>
            </w:tcMar>
          </w:tcPr>
          <w:p w14:paraId="08D5DE3F" w14:textId="77777777" w:rsidR="00AA315E" w:rsidRDefault="00E42CC1">
            <w:pPr>
              <w:spacing w:before="25" w:after="0"/>
              <w:ind w:left="106"/>
            </w:pPr>
            <w:r>
              <w:rPr>
                <w:color w:val="000000"/>
              </w:rPr>
              <w:t>DEŞEURI DE LA PRODUCEREA, PREPARAREA, FURNIZAREA ŞI UTILIZAREA (PPFU) STRATURILOR DE ACOPERIRE (VOPSELE, LACURI ŞI EMAILURI VITROASE), A ADEZIVILOR, CLEIURILOR ŞI CERNELURILOR TIPOGRAFICE</w:t>
            </w:r>
          </w:p>
        </w:tc>
      </w:tr>
      <w:tr w:rsidR="00AA315E" w14:paraId="76E7763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4040FCD" w14:textId="77777777" w:rsidR="00AA315E" w:rsidRDefault="00E42CC1">
            <w:pPr>
              <w:spacing w:before="25" w:after="0"/>
              <w:ind w:left="106"/>
            </w:pPr>
            <w:r>
              <w:rPr>
                <w:color w:val="000000"/>
              </w:rPr>
              <w:t>08 01</w:t>
            </w:r>
          </w:p>
        </w:tc>
        <w:tc>
          <w:tcPr>
            <w:tcW w:w="11578" w:type="dxa"/>
            <w:tcBorders>
              <w:bottom w:val="single" w:sz="8" w:space="0" w:color="000000"/>
              <w:right w:val="single" w:sz="8" w:space="0" w:color="000000"/>
            </w:tcBorders>
            <w:tcMar>
              <w:top w:w="15" w:type="dxa"/>
              <w:left w:w="15" w:type="dxa"/>
              <w:bottom w:w="15" w:type="dxa"/>
              <w:right w:w="15" w:type="dxa"/>
            </w:tcMar>
          </w:tcPr>
          <w:p w14:paraId="1ADEF847" w14:textId="77777777" w:rsidR="00AA315E" w:rsidRDefault="00E42CC1">
            <w:pPr>
              <w:spacing w:before="25" w:after="0"/>
              <w:ind w:left="106"/>
            </w:pPr>
            <w:r>
              <w:rPr>
                <w:color w:val="000000"/>
              </w:rPr>
              <w:t>deşeuri de la PPFU vopselelor şi lacurilor şi îndepărtarea acestora</w:t>
            </w:r>
          </w:p>
        </w:tc>
      </w:tr>
      <w:tr w:rsidR="00AA315E" w14:paraId="1C3B52A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8AFCFB6" w14:textId="77777777" w:rsidR="00AA315E" w:rsidRDefault="00E42CC1">
            <w:pPr>
              <w:spacing w:before="25" w:after="0"/>
              <w:ind w:left="106"/>
            </w:pPr>
            <w:r>
              <w:rPr>
                <w:color w:val="000000"/>
              </w:rPr>
              <w:lastRenderedPageBreak/>
              <w:t>08 01 11*</w:t>
            </w:r>
          </w:p>
        </w:tc>
        <w:tc>
          <w:tcPr>
            <w:tcW w:w="11578" w:type="dxa"/>
            <w:tcBorders>
              <w:bottom w:val="single" w:sz="8" w:space="0" w:color="000000"/>
              <w:right w:val="single" w:sz="8" w:space="0" w:color="000000"/>
            </w:tcBorders>
            <w:tcMar>
              <w:top w:w="15" w:type="dxa"/>
              <w:left w:w="15" w:type="dxa"/>
              <w:bottom w:w="15" w:type="dxa"/>
              <w:right w:w="15" w:type="dxa"/>
            </w:tcMar>
          </w:tcPr>
          <w:p w14:paraId="7BC052F4" w14:textId="77777777" w:rsidR="00AA315E" w:rsidRDefault="00E42CC1">
            <w:pPr>
              <w:spacing w:before="25" w:after="0"/>
              <w:ind w:left="106"/>
            </w:pPr>
            <w:r>
              <w:rPr>
                <w:color w:val="000000"/>
              </w:rPr>
              <w:t>deşeuri de vopsele şi lacuri cu conţinut ele solvenţi organici sau alte substanţe periculoase</w:t>
            </w:r>
          </w:p>
        </w:tc>
      </w:tr>
      <w:tr w:rsidR="00AA315E" w14:paraId="37656F8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DF9063" w14:textId="77777777" w:rsidR="00AA315E" w:rsidRDefault="00E42CC1">
            <w:pPr>
              <w:spacing w:before="25" w:after="0"/>
              <w:ind w:left="106"/>
            </w:pPr>
            <w:r>
              <w:rPr>
                <w:color w:val="000000"/>
              </w:rPr>
              <w:t>08 01 12</w:t>
            </w:r>
          </w:p>
        </w:tc>
        <w:tc>
          <w:tcPr>
            <w:tcW w:w="11578" w:type="dxa"/>
            <w:tcBorders>
              <w:bottom w:val="single" w:sz="8" w:space="0" w:color="000000"/>
              <w:right w:val="single" w:sz="8" w:space="0" w:color="000000"/>
            </w:tcBorders>
            <w:tcMar>
              <w:top w:w="15" w:type="dxa"/>
              <w:left w:w="15" w:type="dxa"/>
              <w:bottom w:w="15" w:type="dxa"/>
              <w:right w:w="15" w:type="dxa"/>
            </w:tcMar>
          </w:tcPr>
          <w:p w14:paraId="5DB30220" w14:textId="77777777" w:rsidR="00AA315E" w:rsidRDefault="00E42CC1">
            <w:pPr>
              <w:spacing w:before="25" w:after="0"/>
              <w:ind w:left="106"/>
            </w:pPr>
            <w:r>
              <w:rPr>
                <w:color w:val="000000"/>
              </w:rPr>
              <w:t>deşeuri de vopsele şi lacuri, altele decât cele specificate la 08 01 11</w:t>
            </w:r>
          </w:p>
        </w:tc>
      </w:tr>
      <w:tr w:rsidR="00AA315E" w14:paraId="229D1C5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9734E3A" w14:textId="77777777" w:rsidR="00AA315E" w:rsidRDefault="00E42CC1">
            <w:pPr>
              <w:spacing w:before="25" w:after="0"/>
              <w:ind w:left="106"/>
            </w:pPr>
            <w:r>
              <w:rPr>
                <w:color w:val="000000"/>
              </w:rPr>
              <w:t>08 01 13*</w:t>
            </w:r>
          </w:p>
        </w:tc>
        <w:tc>
          <w:tcPr>
            <w:tcW w:w="11578" w:type="dxa"/>
            <w:tcBorders>
              <w:bottom w:val="single" w:sz="8" w:space="0" w:color="000000"/>
              <w:right w:val="single" w:sz="8" w:space="0" w:color="000000"/>
            </w:tcBorders>
            <w:tcMar>
              <w:top w:w="15" w:type="dxa"/>
              <w:left w:w="15" w:type="dxa"/>
              <w:bottom w:w="15" w:type="dxa"/>
              <w:right w:w="15" w:type="dxa"/>
            </w:tcMar>
          </w:tcPr>
          <w:p w14:paraId="678CE0E8" w14:textId="77777777" w:rsidR="00AA315E" w:rsidRDefault="00E42CC1">
            <w:pPr>
              <w:spacing w:before="25" w:after="0"/>
              <w:ind w:left="106"/>
            </w:pPr>
            <w:r>
              <w:rPr>
                <w:color w:val="000000"/>
              </w:rPr>
              <w:t>nămoluri de la vopsele şi lacuri cu conţinut de solvenţi organici sau alte substanţe periculoase</w:t>
            </w:r>
          </w:p>
        </w:tc>
      </w:tr>
      <w:tr w:rsidR="00AA315E" w14:paraId="4275ABE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05428D2" w14:textId="77777777" w:rsidR="00AA315E" w:rsidRDefault="00E42CC1">
            <w:pPr>
              <w:spacing w:before="25" w:after="0"/>
              <w:ind w:left="106"/>
            </w:pPr>
            <w:r>
              <w:rPr>
                <w:color w:val="000000"/>
              </w:rPr>
              <w:t>08 01 14</w:t>
            </w:r>
          </w:p>
        </w:tc>
        <w:tc>
          <w:tcPr>
            <w:tcW w:w="11578" w:type="dxa"/>
            <w:tcBorders>
              <w:bottom w:val="single" w:sz="8" w:space="0" w:color="000000"/>
              <w:right w:val="single" w:sz="8" w:space="0" w:color="000000"/>
            </w:tcBorders>
            <w:tcMar>
              <w:top w:w="15" w:type="dxa"/>
              <w:left w:w="15" w:type="dxa"/>
              <w:bottom w:w="15" w:type="dxa"/>
              <w:right w:w="15" w:type="dxa"/>
            </w:tcMar>
          </w:tcPr>
          <w:p w14:paraId="37AEA827" w14:textId="77777777" w:rsidR="00AA315E" w:rsidRDefault="00E42CC1">
            <w:pPr>
              <w:spacing w:before="25" w:after="0"/>
              <w:ind w:left="106"/>
            </w:pPr>
            <w:r>
              <w:rPr>
                <w:color w:val="000000"/>
              </w:rPr>
              <w:t>nămoluri de la vopsele şi lacuri, altele decât cele specificate la 08 01 13</w:t>
            </w:r>
          </w:p>
        </w:tc>
      </w:tr>
      <w:tr w:rsidR="00AA315E" w14:paraId="4C35F28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7515719" w14:textId="77777777" w:rsidR="00AA315E" w:rsidRDefault="00E42CC1">
            <w:pPr>
              <w:spacing w:before="25" w:after="0"/>
              <w:ind w:left="106"/>
            </w:pPr>
            <w:r>
              <w:rPr>
                <w:color w:val="000000"/>
              </w:rPr>
              <w:t>08 01 15*</w:t>
            </w:r>
          </w:p>
        </w:tc>
        <w:tc>
          <w:tcPr>
            <w:tcW w:w="11578" w:type="dxa"/>
            <w:tcBorders>
              <w:bottom w:val="single" w:sz="8" w:space="0" w:color="000000"/>
              <w:right w:val="single" w:sz="8" w:space="0" w:color="000000"/>
            </w:tcBorders>
            <w:tcMar>
              <w:top w:w="15" w:type="dxa"/>
              <w:left w:w="15" w:type="dxa"/>
              <w:bottom w:w="15" w:type="dxa"/>
              <w:right w:w="15" w:type="dxa"/>
            </w:tcMar>
          </w:tcPr>
          <w:p w14:paraId="4687362B" w14:textId="77777777" w:rsidR="00AA315E" w:rsidRDefault="00E42CC1">
            <w:pPr>
              <w:spacing w:before="25" w:after="0"/>
              <w:ind w:left="106"/>
            </w:pPr>
            <w:r>
              <w:rPr>
                <w:color w:val="000000"/>
              </w:rPr>
              <w:t>nămoluri apoase cu conţinut de vopsele şi lacuri şi solvenţi organici sau alte substanţe periculoase</w:t>
            </w:r>
          </w:p>
        </w:tc>
      </w:tr>
      <w:tr w:rsidR="00AA315E" w14:paraId="74F2E37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CA5F5E4" w14:textId="77777777" w:rsidR="00AA315E" w:rsidRDefault="00E42CC1">
            <w:pPr>
              <w:spacing w:before="25" w:after="0"/>
              <w:ind w:left="106"/>
            </w:pPr>
            <w:r>
              <w:rPr>
                <w:color w:val="000000"/>
              </w:rPr>
              <w:t>08 01 16</w:t>
            </w:r>
          </w:p>
        </w:tc>
        <w:tc>
          <w:tcPr>
            <w:tcW w:w="11578" w:type="dxa"/>
            <w:tcBorders>
              <w:bottom w:val="single" w:sz="8" w:space="0" w:color="000000"/>
              <w:right w:val="single" w:sz="8" w:space="0" w:color="000000"/>
            </w:tcBorders>
            <w:tcMar>
              <w:top w:w="15" w:type="dxa"/>
              <w:left w:w="15" w:type="dxa"/>
              <w:bottom w:w="15" w:type="dxa"/>
              <w:right w:w="15" w:type="dxa"/>
            </w:tcMar>
          </w:tcPr>
          <w:p w14:paraId="15D7054C" w14:textId="77777777" w:rsidR="00AA315E" w:rsidRDefault="00E42CC1">
            <w:pPr>
              <w:spacing w:before="25" w:after="0"/>
              <w:ind w:left="106"/>
            </w:pPr>
            <w:r>
              <w:rPr>
                <w:color w:val="000000"/>
              </w:rPr>
              <w:t>nămoluri apoase cu conţinut de vopsele şi lacuri, altele decât cele specificate la 08 01 15</w:t>
            </w:r>
          </w:p>
        </w:tc>
      </w:tr>
      <w:tr w:rsidR="00AA315E" w14:paraId="69E3877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50C2DAF" w14:textId="77777777" w:rsidR="00AA315E" w:rsidRDefault="00E42CC1">
            <w:pPr>
              <w:spacing w:before="25" w:after="0"/>
              <w:ind w:left="106"/>
            </w:pPr>
            <w:r>
              <w:rPr>
                <w:color w:val="000000"/>
              </w:rPr>
              <w:t>08 01 17*</w:t>
            </w:r>
          </w:p>
        </w:tc>
        <w:tc>
          <w:tcPr>
            <w:tcW w:w="11578" w:type="dxa"/>
            <w:tcBorders>
              <w:bottom w:val="single" w:sz="8" w:space="0" w:color="000000"/>
              <w:right w:val="single" w:sz="8" w:space="0" w:color="000000"/>
            </w:tcBorders>
            <w:tcMar>
              <w:top w:w="15" w:type="dxa"/>
              <w:left w:w="15" w:type="dxa"/>
              <w:bottom w:w="15" w:type="dxa"/>
              <w:right w:w="15" w:type="dxa"/>
            </w:tcMar>
          </w:tcPr>
          <w:p w14:paraId="5F415EED" w14:textId="77777777" w:rsidR="00AA315E" w:rsidRDefault="00E42CC1">
            <w:pPr>
              <w:spacing w:before="25" w:after="0"/>
              <w:ind w:left="106"/>
            </w:pPr>
            <w:r>
              <w:rPr>
                <w:color w:val="000000"/>
              </w:rPr>
              <w:t>deşeuri de la îndepărtarea vopselelor şi lacurilor cu conţinut de solvenţi organici sau alte substanţe periculoase</w:t>
            </w:r>
          </w:p>
        </w:tc>
      </w:tr>
      <w:tr w:rsidR="00AA315E" w14:paraId="408508D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8D079C8" w14:textId="77777777" w:rsidR="00AA315E" w:rsidRDefault="00E42CC1">
            <w:pPr>
              <w:spacing w:before="25" w:after="0"/>
              <w:ind w:left="106"/>
            </w:pPr>
            <w:r>
              <w:rPr>
                <w:color w:val="000000"/>
              </w:rPr>
              <w:t>08 01 18</w:t>
            </w:r>
          </w:p>
        </w:tc>
        <w:tc>
          <w:tcPr>
            <w:tcW w:w="11578" w:type="dxa"/>
            <w:tcBorders>
              <w:bottom w:val="single" w:sz="8" w:space="0" w:color="000000"/>
              <w:right w:val="single" w:sz="8" w:space="0" w:color="000000"/>
            </w:tcBorders>
            <w:tcMar>
              <w:top w:w="15" w:type="dxa"/>
              <w:left w:w="15" w:type="dxa"/>
              <w:bottom w:w="15" w:type="dxa"/>
              <w:right w:w="15" w:type="dxa"/>
            </w:tcMar>
          </w:tcPr>
          <w:p w14:paraId="50DCC52C" w14:textId="77777777" w:rsidR="00AA315E" w:rsidRDefault="00E42CC1">
            <w:pPr>
              <w:spacing w:before="25" w:after="0"/>
              <w:ind w:left="106"/>
            </w:pPr>
            <w:r>
              <w:rPr>
                <w:color w:val="000000"/>
              </w:rPr>
              <w:t>deşeuri de la îndepărtarea vopselelor şi lacurilor, altele decât cele specificate la 08 01 17</w:t>
            </w:r>
          </w:p>
        </w:tc>
      </w:tr>
      <w:tr w:rsidR="00AA315E" w14:paraId="42BD31F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AB01FFA" w14:textId="77777777" w:rsidR="00AA315E" w:rsidRDefault="00E42CC1">
            <w:pPr>
              <w:spacing w:before="25" w:after="0"/>
              <w:ind w:left="106"/>
            </w:pPr>
            <w:r>
              <w:rPr>
                <w:color w:val="000000"/>
              </w:rPr>
              <w:t>08 01 19*</w:t>
            </w:r>
          </w:p>
        </w:tc>
        <w:tc>
          <w:tcPr>
            <w:tcW w:w="11578" w:type="dxa"/>
            <w:tcBorders>
              <w:bottom w:val="single" w:sz="8" w:space="0" w:color="000000"/>
              <w:right w:val="single" w:sz="8" w:space="0" w:color="000000"/>
            </w:tcBorders>
            <w:tcMar>
              <w:top w:w="15" w:type="dxa"/>
              <w:left w:w="15" w:type="dxa"/>
              <w:bottom w:w="15" w:type="dxa"/>
              <w:right w:w="15" w:type="dxa"/>
            </w:tcMar>
          </w:tcPr>
          <w:p w14:paraId="61C7A2CB" w14:textId="77777777" w:rsidR="00AA315E" w:rsidRDefault="00E42CC1">
            <w:pPr>
              <w:spacing w:before="25" w:after="0"/>
              <w:ind w:left="106"/>
            </w:pPr>
            <w:r>
              <w:rPr>
                <w:color w:val="000000"/>
              </w:rPr>
              <w:t>suspensii apoase cu conţinut de vopsele şi lacuri şi solvenţi organici sau alte substanţe periculoase</w:t>
            </w:r>
          </w:p>
        </w:tc>
      </w:tr>
      <w:tr w:rsidR="00AA315E" w14:paraId="1D36CB5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F31CF7A" w14:textId="77777777" w:rsidR="00AA315E" w:rsidRDefault="00E42CC1">
            <w:pPr>
              <w:spacing w:before="25" w:after="0"/>
              <w:ind w:left="106"/>
            </w:pPr>
            <w:r>
              <w:rPr>
                <w:color w:val="000000"/>
              </w:rPr>
              <w:t>08 01 20</w:t>
            </w:r>
          </w:p>
        </w:tc>
        <w:tc>
          <w:tcPr>
            <w:tcW w:w="11578" w:type="dxa"/>
            <w:tcBorders>
              <w:bottom w:val="single" w:sz="8" w:space="0" w:color="000000"/>
              <w:right w:val="single" w:sz="8" w:space="0" w:color="000000"/>
            </w:tcBorders>
            <w:tcMar>
              <w:top w:w="15" w:type="dxa"/>
              <w:left w:w="15" w:type="dxa"/>
              <w:bottom w:w="15" w:type="dxa"/>
              <w:right w:w="15" w:type="dxa"/>
            </w:tcMar>
          </w:tcPr>
          <w:p w14:paraId="64F16EDC" w14:textId="77777777" w:rsidR="00AA315E" w:rsidRDefault="00E42CC1">
            <w:pPr>
              <w:spacing w:before="25" w:after="0"/>
              <w:ind w:left="106"/>
            </w:pPr>
            <w:r>
              <w:rPr>
                <w:color w:val="000000"/>
              </w:rPr>
              <w:t>suspensii apoase cu conţinut de vopsele şi lacuri, altele decât cele specificate la 08 01 19</w:t>
            </w:r>
          </w:p>
        </w:tc>
      </w:tr>
      <w:tr w:rsidR="00AA315E" w14:paraId="1C57842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A244F4E" w14:textId="77777777" w:rsidR="00AA315E" w:rsidRDefault="00E42CC1">
            <w:pPr>
              <w:spacing w:before="25" w:after="0"/>
              <w:ind w:left="106"/>
            </w:pPr>
            <w:r>
              <w:rPr>
                <w:color w:val="000000"/>
              </w:rPr>
              <w:t>08 01 21*</w:t>
            </w:r>
          </w:p>
        </w:tc>
        <w:tc>
          <w:tcPr>
            <w:tcW w:w="11578" w:type="dxa"/>
            <w:tcBorders>
              <w:bottom w:val="single" w:sz="8" w:space="0" w:color="000000"/>
              <w:right w:val="single" w:sz="8" w:space="0" w:color="000000"/>
            </w:tcBorders>
            <w:tcMar>
              <w:top w:w="15" w:type="dxa"/>
              <w:left w:w="15" w:type="dxa"/>
              <w:bottom w:w="15" w:type="dxa"/>
              <w:right w:w="15" w:type="dxa"/>
            </w:tcMar>
          </w:tcPr>
          <w:p w14:paraId="3E0336BB" w14:textId="77777777" w:rsidR="00AA315E" w:rsidRDefault="00E42CC1">
            <w:pPr>
              <w:spacing w:before="25" w:after="0"/>
              <w:ind w:left="106"/>
            </w:pPr>
            <w:r>
              <w:rPr>
                <w:color w:val="000000"/>
              </w:rPr>
              <w:t>deşeuri de la îndepărtarea vopselelor şi lacurilor</w:t>
            </w:r>
          </w:p>
        </w:tc>
      </w:tr>
      <w:tr w:rsidR="00AA315E" w14:paraId="48AE01B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4753B9B" w14:textId="77777777" w:rsidR="00AA315E" w:rsidRDefault="00E42CC1">
            <w:pPr>
              <w:spacing w:before="25" w:after="0"/>
              <w:ind w:left="106"/>
            </w:pPr>
            <w:r>
              <w:rPr>
                <w:color w:val="000000"/>
              </w:rPr>
              <w:t>08 01 99</w:t>
            </w:r>
          </w:p>
        </w:tc>
        <w:tc>
          <w:tcPr>
            <w:tcW w:w="11578" w:type="dxa"/>
            <w:tcBorders>
              <w:bottom w:val="single" w:sz="8" w:space="0" w:color="000000"/>
              <w:right w:val="single" w:sz="8" w:space="0" w:color="000000"/>
            </w:tcBorders>
            <w:tcMar>
              <w:top w:w="15" w:type="dxa"/>
              <w:left w:w="15" w:type="dxa"/>
              <w:bottom w:w="15" w:type="dxa"/>
              <w:right w:w="15" w:type="dxa"/>
            </w:tcMar>
          </w:tcPr>
          <w:p w14:paraId="007CA40C" w14:textId="77777777" w:rsidR="00AA315E" w:rsidRDefault="00E42CC1">
            <w:pPr>
              <w:spacing w:before="25" w:after="0"/>
              <w:ind w:left="106"/>
            </w:pPr>
            <w:r>
              <w:rPr>
                <w:color w:val="000000"/>
              </w:rPr>
              <w:t>alte deşeuri nespecificate</w:t>
            </w:r>
          </w:p>
        </w:tc>
      </w:tr>
      <w:tr w:rsidR="00AA315E" w14:paraId="0608C9E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68429B6" w14:textId="77777777" w:rsidR="00AA315E" w:rsidRDefault="00E42CC1">
            <w:pPr>
              <w:spacing w:before="25" w:after="0"/>
              <w:ind w:left="106"/>
            </w:pPr>
            <w:r>
              <w:rPr>
                <w:color w:val="000000"/>
              </w:rPr>
              <w:t>08 02</w:t>
            </w:r>
          </w:p>
        </w:tc>
        <w:tc>
          <w:tcPr>
            <w:tcW w:w="11578" w:type="dxa"/>
            <w:tcBorders>
              <w:bottom w:val="single" w:sz="8" w:space="0" w:color="000000"/>
              <w:right w:val="single" w:sz="8" w:space="0" w:color="000000"/>
            </w:tcBorders>
            <w:tcMar>
              <w:top w:w="15" w:type="dxa"/>
              <w:left w:w="15" w:type="dxa"/>
              <w:bottom w:w="15" w:type="dxa"/>
              <w:right w:w="15" w:type="dxa"/>
            </w:tcMar>
          </w:tcPr>
          <w:p w14:paraId="27410FD3" w14:textId="77777777" w:rsidR="00AA315E" w:rsidRDefault="00E42CC1">
            <w:pPr>
              <w:spacing w:before="25" w:after="0"/>
              <w:ind w:left="106"/>
            </w:pPr>
            <w:r>
              <w:rPr>
                <w:color w:val="000000"/>
              </w:rPr>
              <w:t>deşeuri de la PPFU altor materiale de acoperire (inclusiv materiale ceramice)</w:t>
            </w:r>
          </w:p>
        </w:tc>
      </w:tr>
      <w:tr w:rsidR="00AA315E" w14:paraId="27A1EA3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A374C63" w14:textId="77777777" w:rsidR="00AA315E" w:rsidRDefault="00E42CC1">
            <w:pPr>
              <w:spacing w:before="25" w:after="0"/>
              <w:ind w:left="106"/>
            </w:pPr>
            <w:r>
              <w:rPr>
                <w:color w:val="000000"/>
              </w:rPr>
              <w:t>08 02 01</w:t>
            </w:r>
          </w:p>
        </w:tc>
        <w:tc>
          <w:tcPr>
            <w:tcW w:w="11578" w:type="dxa"/>
            <w:tcBorders>
              <w:bottom w:val="single" w:sz="8" w:space="0" w:color="000000"/>
              <w:right w:val="single" w:sz="8" w:space="0" w:color="000000"/>
            </w:tcBorders>
            <w:tcMar>
              <w:top w:w="15" w:type="dxa"/>
              <w:left w:w="15" w:type="dxa"/>
              <w:bottom w:w="15" w:type="dxa"/>
              <w:right w:w="15" w:type="dxa"/>
            </w:tcMar>
          </w:tcPr>
          <w:p w14:paraId="567A29C9" w14:textId="77777777" w:rsidR="00AA315E" w:rsidRDefault="00E42CC1">
            <w:pPr>
              <w:spacing w:before="25" w:after="0"/>
              <w:ind w:left="106"/>
            </w:pPr>
            <w:r>
              <w:rPr>
                <w:color w:val="000000"/>
              </w:rPr>
              <w:t>deşeuri de pulberi de acoperire</w:t>
            </w:r>
          </w:p>
        </w:tc>
      </w:tr>
      <w:tr w:rsidR="00AA315E" w14:paraId="5E2E225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9A35D42" w14:textId="77777777" w:rsidR="00AA315E" w:rsidRDefault="00E42CC1">
            <w:pPr>
              <w:spacing w:before="25" w:after="0"/>
              <w:ind w:left="106"/>
            </w:pPr>
            <w:r>
              <w:rPr>
                <w:color w:val="000000"/>
              </w:rPr>
              <w:t>08 02 02</w:t>
            </w:r>
          </w:p>
        </w:tc>
        <w:tc>
          <w:tcPr>
            <w:tcW w:w="11578" w:type="dxa"/>
            <w:tcBorders>
              <w:bottom w:val="single" w:sz="8" w:space="0" w:color="000000"/>
              <w:right w:val="single" w:sz="8" w:space="0" w:color="000000"/>
            </w:tcBorders>
            <w:tcMar>
              <w:top w:w="15" w:type="dxa"/>
              <w:left w:w="15" w:type="dxa"/>
              <w:bottom w:w="15" w:type="dxa"/>
              <w:right w:w="15" w:type="dxa"/>
            </w:tcMar>
          </w:tcPr>
          <w:p w14:paraId="5B3D6A91" w14:textId="77777777" w:rsidR="00AA315E" w:rsidRDefault="00E42CC1">
            <w:pPr>
              <w:spacing w:before="25" w:after="0"/>
              <w:ind w:left="106"/>
            </w:pPr>
            <w:r>
              <w:rPr>
                <w:color w:val="000000"/>
              </w:rPr>
              <w:t>nămoluri apoase cu conţinut de materiale ceramice</w:t>
            </w:r>
          </w:p>
        </w:tc>
      </w:tr>
      <w:tr w:rsidR="00AA315E" w14:paraId="76904C3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E8C331" w14:textId="77777777" w:rsidR="00AA315E" w:rsidRDefault="00E42CC1">
            <w:pPr>
              <w:spacing w:before="25" w:after="0"/>
              <w:ind w:left="106"/>
            </w:pPr>
            <w:r>
              <w:rPr>
                <w:color w:val="000000"/>
              </w:rPr>
              <w:t>08 02 03</w:t>
            </w:r>
          </w:p>
        </w:tc>
        <w:tc>
          <w:tcPr>
            <w:tcW w:w="11578" w:type="dxa"/>
            <w:tcBorders>
              <w:bottom w:val="single" w:sz="8" w:space="0" w:color="000000"/>
              <w:right w:val="single" w:sz="8" w:space="0" w:color="000000"/>
            </w:tcBorders>
            <w:tcMar>
              <w:top w:w="15" w:type="dxa"/>
              <w:left w:w="15" w:type="dxa"/>
              <w:bottom w:w="15" w:type="dxa"/>
              <w:right w:w="15" w:type="dxa"/>
            </w:tcMar>
          </w:tcPr>
          <w:p w14:paraId="3E95093D" w14:textId="77777777" w:rsidR="00AA315E" w:rsidRDefault="00E42CC1">
            <w:pPr>
              <w:spacing w:before="25" w:after="0"/>
              <w:ind w:left="106"/>
            </w:pPr>
            <w:r>
              <w:rPr>
                <w:color w:val="000000"/>
              </w:rPr>
              <w:t>suspensii apoase cu conţinut de materiale ceramice</w:t>
            </w:r>
          </w:p>
        </w:tc>
      </w:tr>
      <w:tr w:rsidR="00AA315E" w14:paraId="2A03F36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8C8B8C4" w14:textId="77777777" w:rsidR="00AA315E" w:rsidRDefault="00E42CC1">
            <w:pPr>
              <w:spacing w:before="25" w:after="0"/>
              <w:ind w:left="106"/>
            </w:pPr>
            <w:r>
              <w:rPr>
                <w:color w:val="000000"/>
              </w:rPr>
              <w:t>08 02 99</w:t>
            </w:r>
          </w:p>
        </w:tc>
        <w:tc>
          <w:tcPr>
            <w:tcW w:w="11578" w:type="dxa"/>
            <w:tcBorders>
              <w:bottom w:val="single" w:sz="8" w:space="0" w:color="000000"/>
              <w:right w:val="single" w:sz="8" w:space="0" w:color="000000"/>
            </w:tcBorders>
            <w:tcMar>
              <w:top w:w="15" w:type="dxa"/>
              <w:left w:w="15" w:type="dxa"/>
              <w:bottom w:w="15" w:type="dxa"/>
              <w:right w:w="15" w:type="dxa"/>
            </w:tcMar>
          </w:tcPr>
          <w:p w14:paraId="67650880" w14:textId="77777777" w:rsidR="00AA315E" w:rsidRDefault="00E42CC1">
            <w:pPr>
              <w:spacing w:before="25" w:after="0"/>
              <w:ind w:left="106"/>
            </w:pPr>
            <w:r>
              <w:rPr>
                <w:color w:val="000000"/>
              </w:rPr>
              <w:t>alte deşeuri nespecificate</w:t>
            </w:r>
          </w:p>
        </w:tc>
      </w:tr>
      <w:tr w:rsidR="00AA315E" w14:paraId="6EF2BDC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9DE5F9" w14:textId="77777777" w:rsidR="00AA315E" w:rsidRDefault="00E42CC1">
            <w:pPr>
              <w:spacing w:before="25" w:after="0"/>
              <w:ind w:left="106"/>
            </w:pPr>
            <w:r>
              <w:rPr>
                <w:color w:val="000000"/>
              </w:rPr>
              <w:t>08 03</w:t>
            </w:r>
          </w:p>
        </w:tc>
        <w:tc>
          <w:tcPr>
            <w:tcW w:w="11578" w:type="dxa"/>
            <w:tcBorders>
              <w:bottom w:val="single" w:sz="8" w:space="0" w:color="000000"/>
              <w:right w:val="single" w:sz="8" w:space="0" w:color="000000"/>
            </w:tcBorders>
            <w:tcMar>
              <w:top w:w="15" w:type="dxa"/>
              <w:left w:w="15" w:type="dxa"/>
              <w:bottom w:w="15" w:type="dxa"/>
              <w:right w:w="15" w:type="dxa"/>
            </w:tcMar>
          </w:tcPr>
          <w:p w14:paraId="688C71B3" w14:textId="77777777" w:rsidR="00AA315E" w:rsidRDefault="00E42CC1">
            <w:pPr>
              <w:spacing w:before="25" w:after="0"/>
              <w:ind w:left="106"/>
            </w:pPr>
            <w:r>
              <w:rPr>
                <w:color w:val="000000"/>
              </w:rPr>
              <w:t>deşeuri de la PPFU cernelurilor tipografice</w:t>
            </w:r>
          </w:p>
        </w:tc>
      </w:tr>
      <w:tr w:rsidR="00AA315E" w14:paraId="67A0574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166C498" w14:textId="77777777" w:rsidR="00AA315E" w:rsidRDefault="00E42CC1">
            <w:pPr>
              <w:spacing w:before="25" w:after="0"/>
              <w:ind w:left="106"/>
            </w:pPr>
            <w:r>
              <w:rPr>
                <w:color w:val="000000"/>
              </w:rPr>
              <w:t>08 03 07</w:t>
            </w:r>
          </w:p>
        </w:tc>
        <w:tc>
          <w:tcPr>
            <w:tcW w:w="11578" w:type="dxa"/>
            <w:tcBorders>
              <w:bottom w:val="single" w:sz="8" w:space="0" w:color="000000"/>
              <w:right w:val="single" w:sz="8" w:space="0" w:color="000000"/>
            </w:tcBorders>
            <w:tcMar>
              <w:top w:w="15" w:type="dxa"/>
              <w:left w:w="15" w:type="dxa"/>
              <w:bottom w:w="15" w:type="dxa"/>
              <w:right w:w="15" w:type="dxa"/>
            </w:tcMar>
          </w:tcPr>
          <w:p w14:paraId="0E90E4A5" w14:textId="77777777" w:rsidR="00AA315E" w:rsidRDefault="00E42CC1">
            <w:pPr>
              <w:spacing w:before="25" w:after="0"/>
              <w:ind w:left="106"/>
            </w:pPr>
            <w:r>
              <w:rPr>
                <w:color w:val="000000"/>
              </w:rPr>
              <w:t>nămoluri apoase cu conţinut de cerneluri</w:t>
            </w:r>
          </w:p>
        </w:tc>
      </w:tr>
      <w:tr w:rsidR="00AA315E" w14:paraId="41A695E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D41D1C8" w14:textId="77777777" w:rsidR="00AA315E" w:rsidRDefault="00E42CC1">
            <w:pPr>
              <w:spacing w:before="25" w:after="0"/>
              <w:ind w:left="106"/>
            </w:pPr>
            <w:r>
              <w:rPr>
                <w:color w:val="000000"/>
              </w:rPr>
              <w:t>08 03 08</w:t>
            </w:r>
          </w:p>
        </w:tc>
        <w:tc>
          <w:tcPr>
            <w:tcW w:w="11578" w:type="dxa"/>
            <w:tcBorders>
              <w:bottom w:val="single" w:sz="8" w:space="0" w:color="000000"/>
              <w:right w:val="single" w:sz="8" w:space="0" w:color="000000"/>
            </w:tcBorders>
            <w:tcMar>
              <w:top w:w="15" w:type="dxa"/>
              <w:left w:w="15" w:type="dxa"/>
              <w:bottom w:w="15" w:type="dxa"/>
              <w:right w:w="15" w:type="dxa"/>
            </w:tcMar>
          </w:tcPr>
          <w:p w14:paraId="3119B0F6" w14:textId="77777777" w:rsidR="00AA315E" w:rsidRDefault="00E42CC1">
            <w:pPr>
              <w:spacing w:before="25" w:after="0"/>
              <w:ind w:left="106"/>
            </w:pPr>
            <w:r>
              <w:rPr>
                <w:color w:val="000000"/>
              </w:rPr>
              <w:t>deşeuri lichide apoase cu conţinut de cerneluri</w:t>
            </w:r>
          </w:p>
        </w:tc>
      </w:tr>
      <w:tr w:rsidR="00AA315E" w14:paraId="23E288C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ED16BCD" w14:textId="77777777" w:rsidR="00AA315E" w:rsidRDefault="00E42CC1">
            <w:pPr>
              <w:spacing w:before="25" w:after="0"/>
              <w:ind w:left="106"/>
            </w:pPr>
            <w:r>
              <w:rPr>
                <w:color w:val="000000"/>
              </w:rPr>
              <w:t>08 03 12*</w:t>
            </w:r>
          </w:p>
        </w:tc>
        <w:tc>
          <w:tcPr>
            <w:tcW w:w="11578" w:type="dxa"/>
            <w:tcBorders>
              <w:bottom w:val="single" w:sz="8" w:space="0" w:color="000000"/>
              <w:right w:val="single" w:sz="8" w:space="0" w:color="000000"/>
            </w:tcBorders>
            <w:tcMar>
              <w:top w:w="15" w:type="dxa"/>
              <w:left w:w="15" w:type="dxa"/>
              <w:bottom w:w="15" w:type="dxa"/>
              <w:right w:w="15" w:type="dxa"/>
            </w:tcMar>
          </w:tcPr>
          <w:p w14:paraId="332169BF" w14:textId="77777777" w:rsidR="00AA315E" w:rsidRDefault="00E42CC1">
            <w:pPr>
              <w:spacing w:before="25" w:after="0"/>
              <w:ind w:left="106"/>
            </w:pPr>
            <w:r>
              <w:rPr>
                <w:color w:val="000000"/>
              </w:rPr>
              <w:t>deşeuri de cerneluri cu conţinut de substanţe periculoase</w:t>
            </w:r>
          </w:p>
        </w:tc>
      </w:tr>
      <w:tr w:rsidR="00AA315E" w14:paraId="07C408B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4A6CDBB" w14:textId="77777777" w:rsidR="00AA315E" w:rsidRDefault="00E42CC1">
            <w:pPr>
              <w:spacing w:before="25" w:after="0"/>
              <w:ind w:left="106"/>
            </w:pPr>
            <w:r>
              <w:rPr>
                <w:color w:val="000000"/>
              </w:rPr>
              <w:t>08 03 13</w:t>
            </w:r>
          </w:p>
        </w:tc>
        <w:tc>
          <w:tcPr>
            <w:tcW w:w="11578" w:type="dxa"/>
            <w:tcBorders>
              <w:bottom w:val="single" w:sz="8" w:space="0" w:color="000000"/>
              <w:right w:val="single" w:sz="8" w:space="0" w:color="000000"/>
            </w:tcBorders>
            <w:tcMar>
              <w:top w:w="15" w:type="dxa"/>
              <w:left w:w="15" w:type="dxa"/>
              <w:bottom w:w="15" w:type="dxa"/>
              <w:right w:w="15" w:type="dxa"/>
            </w:tcMar>
          </w:tcPr>
          <w:p w14:paraId="4E2F4DAF" w14:textId="77777777" w:rsidR="00AA315E" w:rsidRDefault="00E42CC1">
            <w:pPr>
              <w:spacing w:before="25" w:after="0"/>
              <w:ind w:left="106"/>
            </w:pPr>
            <w:r>
              <w:rPr>
                <w:color w:val="000000"/>
              </w:rPr>
              <w:t>deşeuri de cerneluri, altele decât cele specificate la 08 03 12</w:t>
            </w:r>
          </w:p>
        </w:tc>
      </w:tr>
      <w:tr w:rsidR="00AA315E" w14:paraId="3876EFB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6903685" w14:textId="77777777" w:rsidR="00AA315E" w:rsidRDefault="00E42CC1">
            <w:pPr>
              <w:spacing w:before="25" w:after="0"/>
              <w:ind w:left="106"/>
            </w:pPr>
            <w:r>
              <w:rPr>
                <w:color w:val="000000"/>
              </w:rPr>
              <w:t>08 03 14*</w:t>
            </w:r>
          </w:p>
        </w:tc>
        <w:tc>
          <w:tcPr>
            <w:tcW w:w="11578" w:type="dxa"/>
            <w:tcBorders>
              <w:bottom w:val="single" w:sz="8" w:space="0" w:color="000000"/>
              <w:right w:val="single" w:sz="8" w:space="0" w:color="000000"/>
            </w:tcBorders>
            <w:tcMar>
              <w:top w:w="15" w:type="dxa"/>
              <w:left w:w="15" w:type="dxa"/>
              <w:bottom w:w="15" w:type="dxa"/>
              <w:right w:w="15" w:type="dxa"/>
            </w:tcMar>
          </w:tcPr>
          <w:p w14:paraId="65884975" w14:textId="77777777" w:rsidR="00AA315E" w:rsidRDefault="00E42CC1">
            <w:pPr>
              <w:spacing w:before="25" w:after="0"/>
              <w:ind w:left="106"/>
            </w:pPr>
            <w:r>
              <w:rPr>
                <w:color w:val="000000"/>
              </w:rPr>
              <w:t>nămoluri de cerneluri cu conţinut de substanţe periculoase</w:t>
            </w:r>
          </w:p>
        </w:tc>
      </w:tr>
      <w:tr w:rsidR="00AA315E" w14:paraId="1427970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5D7DE28" w14:textId="77777777" w:rsidR="00AA315E" w:rsidRDefault="00E42CC1">
            <w:pPr>
              <w:spacing w:before="25" w:after="0"/>
              <w:ind w:left="106"/>
            </w:pPr>
            <w:r>
              <w:rPr>
                <w:color w:val="000000"/>
              </w:rPr>
              <w:t>08 03 15</w:t>
            </w:r>
          </w:p>
        </w:tc>
        <w:tc>
          <w:tcPr>
            <w:tcW w:w="11578" w:type="dxa"/>
            <w:tcBorders>
              <w:bottom w:val="single" w:sz="8" w:space="0" w:color="000000"/>
              <w:right w:val="single" w:sz="8" w:space="0" w:color="000000"/>
            </w:tcBorders>
            <w:tcMar>
              <w:top w:w="15" w:type="dxa"/>
              <w:left w:w="15" w:type="dxa"/>
              <w:bottom w:w="15" w:type="dxa"/>
              <w:right w:w="15" w:type="dxa"/>
            </w:tcMar>
          </w:tcPr>
          <w:p w14:paraId="05727CBA" w14:textId="77777777" w:rsidR="00AA315E" w:rsidRDefault="00E42CC1">
            <w:pPr>
              <w:spacing w:before="25" w:after="0"/>
              <w:ind w:left="106"/>
            </w:pPr>
            <w:r>
              <w:rPr>
                <w:color w:val="000000"/>
              </w:rPr>
              <w:t>nămoluri de cerneluri, altele decât cele specificate la 08 03 14</w:t>
            </w:r>
          </w:p>
        </w:tc>
      </w:tr>
      <w:tr w:rsidR="00AA315E" w14:paraId="7533312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DD9CEDE" w14:textId="77777777" w:rsidR="00AA315E" w:rsidRDefault="00E42CC1">
            <w:pPr>
              <w:spacing w:before="25" w:after="0"/>
              <w:ind w:left="106"/>
            </w:pPr>
            <w:r>
              <w:rPr>
                <w:color w:val="000000"/>
              </w:rPr>
              <w:t>08 03 16*</w:t>
            </w:r>
          </w:p>
        </w:tc>
        <w:tc>
          <w:tcPr>
            <w:tcW w:w="11578" w:type="dxa"/>
            <w:tcBorders>
              <w:bottom w:val="single" w:sz="8" w:space="0" w:color="000000"/>
              <w:right w:val="single" w:sz="8" w:space="0" w:color="000000"/>
            </w:tcBorders>
            <w:tcMar>
              <w:top w:w="15" w:type="dxa"/>
              <w:left w:w="15" w:type="dxa"/>
              <w:bottom w:w="15" w:type="dxa"/>
              <w:right w:w="15" w:type="dxa"/>
            </w:tcMar>
          </w:tcPr>
          <w:p w14:paraId="37E206FF" w14:textId="77777777" w:rsidR="00AA315E" w:rsidRDefault="00E42CC1">
            <w:pPr>
              <w:spacing w:before="25" w:after="0"/>
              <w:ind w:left="106"/>
            </w:pPr>
            <w:r>
              <w:rPr>
                <w:color w:val="000000"/>
              </w:rPr>
              <w:t>deşeuri de soluţii de gravare</w:t>
            </w:r>
          </w:p>
        </w:tc>
      </w:tr>
      <w:tr w:rsidR="00AA315E" w14:paraId="147AFFE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7F0F703" w14:textId="77777777" w:rsidR="00AA315E" w:rsidRDefault="00E42CC1">
            <w:pPr>
              <w:spacing w:before="25" w:after="0"/>
              <w:ind w:left="106"/>
            </w:pPr>
            <w:r>
              <w:rPr>
                <w:color w:val="000000"/>
              </w:rPr>
              <w:t>08 03 17*</w:t>
            </w:r>
          </w:p>
        </w:tc>
        <w:tc>
          <w:tcPr>
            <w:tcW w:w="11578" w:type="dxa"/>
            <w:tcBorders>
              <w:bottom w:val="single" w:sz="8" w:space="0" w:color="000000"/>
              <w:right w:val="single" w:sz="8" w:space="0" w:color="000000"/>
            </w:tcBorders>
            <w:tcMar>
              <w:top w:w="15" w:type="dxa"/>
              <w:left w:w="15" w:type="dxa"/>
              <w:bottom w:w="15" w:type="dxa"/>
              <w:right w:w="15" w:type="dxa"/>
            </w:tcMar>
          </w:tcPr>
          <w:p w14:paraId="02410C21" w14:textId="77777777" w:rsidR="00AA315E" w:rsidRDefault="00E42CC1">
            <w:pPr>
              <w:spacing w:before="25" w:after="0"/>
              <w:ind w:left="106"/>
            </w:pPr>
            <w:r>
              <w:rPr>
                <w:color w:val="000000"/>
              </w:rPr>
              <w:t>deşeuri de tonere de imprimante cu conţinut de substanţe periculoase</w:t>
            </w:r>
          </w:p>
        </w:tc>
      </w:tr>
      <w:tr w:rsidR="00AA315E" w14:paraId="5CFE1EF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DB7A69F" w14:textId="77777777" w:rsidR="00AA315E" w:rsidRDefault="00E42CC1">
            <w:pPr>
              <w:spacing w:before="25" w:after="0"/>
              <w:ind w:left="106"/>
            </w:pPr>
            <w:r>
              <w:rPr>
                <w:color w:val="000000"/>
              </w:rPr>
              <w:t>08 03 18</w:t>
            </w:r>
          </w:p>
        </w:tc>
        <w:tc>
          <w:tcPr>
            <w:tcW w:w="11578" w:type="dxa"/>
            <w:tcBorders>
              <w:bottom w:val="single" w:sz="8" w:space="0" w:color="000000"/>
              <w:right w:val="single" w:sz="8" w:space="0" w:color="000000"/>
            </w:tcBorders>
            <w:tcMar>
              <w:top w:w="15" w:type="dxa"/>
              <w:left w:w="15" w:type="dxa"/>
              <w:bottom w:w="15" w:type="dxa"/>
              <w:right w:w="15" w:type="dxa"/>
            </w:tcMar>
          </w:tcPr>
          <w:p w14:paraId="197FF59C" w14:textId="77777777" w:rsidR="00AA315E" w:rsidRDefault="00E42CC1">
            <w:pPr>
              <w:spacing w:before="25" w:after="0"/>
              <w:ind w:left="106"/>
            </w:pPr>
            <w:r>
              <w:rPr>
                <w:color w:val="000000"/>
              </w:rPr>
              <w:t>deşeuri de tonere de imprimante, altele decât cele specificate la 08 03 17</w:t>
            </w:r>
          </w:p>
        </w:tc>
      </w:tr>
      <w:tr w:rsidR="00AA315E" w14:paraId="0E085FE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BF6B38A" w14:textId="77777777" w:rsidR="00AA315E" w:rsidRDefault="00E42CC1">
            <w:pPr>
              <w:spacing w:before="25" w:after="0"/>
              <w:ind w:left="106"/>
            </w:pPr>
            <w:r>
              <w:rPr>
                <w:color w:val="000000"/>
              </w:rPr>
              <w:t>08 03 19*</w:t>
            </w:r>
          </w:p>
        </w:tc>
        <w:tc>
          <w:tcPr>
            <w:tcW w:w="11578" w:type="dxa"/>
            <w:tcBorders>
              <w:bottom w:val="single" w:sz="8" w:space="0" w:color="000000"/>
              <w:right w:val="single" w:sz="8" w:space="0" w:color="000000"/>
            </w:tcBorders>
            <w:tcMar>
              <w:top w:w="15" w:type="dxa"/>
              <w:left w:w="15" w:type="dxa"/>
              <w:bottom w:w="15" w:type="dxa"/>
              <w:right w:w="15" w:type="dxa"/>
            </w:tcMar>
          </w:tcPr>
          <w:p w14:paraId="62526563" w14:textId="77777777" w:rsidR="00AA315E" w:rsidRDefault="00E42CC1">
            <w:pPr>
              <w:spacing w:before="25" w:after="0"/>
              <w:ind w:left="106"/>
            </w:pPr>
            <w:r>
              <w:rPr>
                <w:color w:val="000000"/>
              </w:rPr>
              <w:t>ulei de dispersie</w:t>
            </w:r>
          </w:p>
        </w:tc>
      </w:tr>
      <w:tr w:rsidR="00AA315E" w14:paraId="722E4D4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254120F" w14:textId="77777777" w:rsidR="00AA315E" w:rsidRDefault="00E42CC1">
            <w:pPr>
              <w:spacing w:before="25" w:after="0"/>
              <w:ind w:left="106"/>
            </w:pPr>
            <w:r>
              <w:rPr>
                <w:color w:val="000000"/>
              </w:rPr>
              <w:lastRenderedPageBreak/>
              <w:t>08 03 99</w:t>
            </w:r>
          </w:p>
        </w:tc>
        <w:tc>
          <w:tcPr>
            <w:tcW w:w="11578" w:type="dxa"/>
            <w:tcBorders>
              <w:bottom w:val="single" w:sz="8" w:space="0" w:color="000000"/>
              <w:right w:val="single" w:sz="8" w:space="0" w:color="000000"/>
            </w:tcBorders>
            <w:tcMar>
              <w:top w:w="15" w:type="dxa"/>
              <w:left w:w="15" w:type="dxa"/>
              <w:bottom w:w="15" w:type="dxa"/>
              <w:right w:w="15" w:type="dxa"/>
            </w:tcMar>
          </w:tcPr>
          <w:p w14:paraId="1E45ADEE" w14:textId="77777777" w:rsidR="00AA315E" w:rsidRDefault="00E42CC1">
            <w:pPr>
              <w:spacing w:before="25" w:after="0"/>
              <w:ind w:left="106"/>
            </w:pPr>
            <w:r>
              <w:rPr>
                <w:color w:val="000000"/>
              </w:rPr>
              <w:t>alte deşeuri nespecificate</w:t>
            </w:r>
          </w:p>
        </w:tc>
      </w:tr>
      <w:tr w:rsidR="00AA315E" w14:paraId="0AA52AC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5570051" w14:textId="77777777" w:rsidR="00AA315E" w:rsidRDefault="00E42CC1">
            <w:pPr>
              <w:spacing w:before="25" w:after="0"/>
              <w:ind w:left="106"/>
            </w:pPr>
            <w:r>
              <w:rPr>
                <w:color w:val="000000"/>
              </w:rPr>
              <w:t>08 04</w:t>
            </w:r>
          </w:p>
        </w:tc>
        <w:tc>
          <w:tcPr>
            <w:tcW w:w="11578" w:type="dxa"/>
            <w:tcBorders>
              <w:bottom w:val="single" w:sz="8" w:space="0" w:color="000000"/>
              <w:right w:val="single" w:sz="8" w:space="0" w:color="000000"/>
            </w:tcBorders>
            <w:tcMar>
              <w:top w:w="15" w:type="dxa"/>
              <w:left w:w="15" w:type="dxa"/>
              <w:bottom w:w="15" w:type="dxa"/>
              <w:right w:w="15" w:type="dxa"/>
            </w:tcMar>
          </w:tcPr>
          <w:p w14:paraId="25B422BB" w14:textId="77777777" w:rsidR="00AA315E" w:rsidRDefault="00E42CC1">
            <w:pPr>
              <w:spacing w:before="25" w:after="0"/>
              <w:ind w:left="106"/>
            </w:pPr>
            <w:r>
              <w:rPr>
                <w:color w:val="000000"/>
              </w:rPr>
              <w:t>deşeuri de la PPFU adezivilor şi cleiurilor (inclusiv produsele impermeabile)</w:t>
            </w:r>
          </w:p>
        </w:tc>
      </w:tr>
      <w:tr w:rsidR="00AA315E" w14:paraId="731D63F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D674C77" w14:textId="77777777" w:rsidR="00AA315E" w:rsidRDefault="00E42CC1">
            <w:pPr>
              <w:spacing w:before="25" w:after="0"/>
              <w:ind w:left="106"/>
            </w:pPr>
            <w:r>
              <w:rPr>
                <w:color w:val="000000"/>
              </w:rPr>
              <w:t>08 04 09*</w:t>
            </w:r>
          </w:p>
        </w:tc>
        <w:tc>
          <w:tcPr>
            <w:tcW w:w="11578" w:type="dxa"/>
            <w:tcBorders>
              <w:bottom w:val="single" w:sz="8" w:space="0" w:color="000000"/>
              <w:right w:val="single" w:sz="8" w:space="0" w:color="000000"/>
            </w:tcBorders>
            <w:tcMar>
              <w:top w:w="15" w:type="dxa"/>
              <w:left w:w="15" w:type="dxa"/>
              <w:bottom w:w="15" w:type="dxa"/>
              <w:right w:w="15" w:type="dxa"/>
            </w:tcMar>
          </w:tcPr>
          <w:p w14:paraId="7EED5D33" w14:textId="77777777" w:rsidR="00AA315E" w:rsidRDefault="00E42CC1">
            <w:pPr>
              <w:spacing w:before="25" w:after="0"/>
              <w:ind w:left="106"/>
            </w:pPr>
            <w:r>
              <w:rPr>
                <w:color w:val="000000"/>
              </w:rPr>
              <w:t>deşeuri de adezivi şi cleiuri cu conţinut de solvenţi organici sau alte substanţe periculoase</w:t>
            </w:r>
          </w:p>
        </w:tc>
      </w:tr>
      <w:tr w:rsidR="00AA315E" w14:paraId="0A2407A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991C17E" w14:textId="77777777" w:rsidR="00AA315E" w:rsidRDefault="00E42CC1">
            <w:pPr>
              <w:spacing w:before="25" w:after="0"/>
              <w:ind w:left="106"/>
            </w:pPr>
            <w:r>
              <w:rPr>
                <w:color w:val="000000"/>
              </w:rPr>
              <w:t>08 04 10</w:t>
            </w:r>
          </w:p>
        </w:tc>
        <w:tc>
          <w:tcPr>
            <w:tcW w:w="11578" w:type="dxa"/>
            <w:tcBorders>
              <w:bottom w:val="single" w:sz="8" w:space="0" w:color="000000"/>
              <w:right w:val="single" w:sz="8" w:space="0" w:color="000000"/>
            </w:tcBorders>
            <w:tcMar>
              <w:top w:w="15" w:type="dxa"/>
              <w:left w:w="15" w:type="dxa"/>
              <w:bottom w:w="15" w:type="dxa"/>
              <w:right w:w="15" w:type="dxa"/>
            </w:tcMar>
          </w:tcPr>
          <w:p w14:paraId="77B8DDDB" w14:textId="77777777" w:rsidR="00AA315E" w:rsidRDefault="00E42CC1">
            <w:pPr>
              <w:spacing w:before="25" w:after="0"/>
              <w:ind w:left="106"/>
            </w:pPr>
            <w:r>
              <w:rPr>
                <w:color w:val="000000"/>
              </w:rPr>
              <w:t>deşeuri de adezivi şi cleiuri, altele decât cele specificate la 08 04 09</w:t>
            </w:r>
          </w:p>
        </w:tc>
      </w:tr>
      <w:tr w:rsidR="00AA315E" w14:paraId="277F35B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3467D7E" w14:textId="77777777" w:rsidR="00AA315E" w:rsidRDefault="00E42CC1">
            <w:pPr>
              <w:spacing w:before="25" w:after="0"/>
              <w:ind w:left="106"/>
            </w:pPr>
            <w:r>
              <w:rPr>
                <w:color w:val="000000"/>
              </w:rPr>
              <w:t>08 04 11*</w:t>
            </w:r>
          </w:p>
        </w:tc>
        <w:tc>
          <w:tcPr>
            <w:tcW w:w="11578" w:type="dxa"/>
            <w:tcBorders>
              <w:bottom w:val="single" w:sz="8" w:space="0" w:color="000000"/>
              <w:right w:val="single" w:sz="8" w:space="0" w:color="000000"/>
            </w:tcBorders>
            <w:tcMar>
              <w:top w:w="15" w:type="dxa"/>
              <w:left w:w="15" w:type="dxa"/>
              <w:bottom w:w="15" w:type="dxa"/>
              <w:right w:w="15" w:type="dxa"/>
            </w:tcMar>
          </w:tcPr>
          <w:p w14:paraId="62490CDC" w14:textId="77777777" w:rsidR="00AA315E" w:rsidRDefault="00E42CC1">
            <w:pPr>
              <w:spacing w:before="25" w:after="0"/>
              <w:ind w:left="106"/>
            </w:pPr>
            <w:r>
              <w:rPr>
                <w:color w:val="000000"/>
              </w:rPr>
              <w:t>nămoluri de adezivi şi cleiuri cu conţinut de solvenţi organici sau alte substanţe periculoase</w:t>
            </w:r>
          </w:p>
        </w:tc>
      </w:tr>
      <w:tr w:rsidR="00AA315E" w14:paraId="30BBADE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63C15CD" w14:textId="77777777" w:rsidR="00AA315E" w:rsidRDefault="00E42CC1">
            <w:pPr>
              <w:spacing w:before="25" w:after="0"/>
              <w:ind w:left="106"/>
            </w:pPr>
            <w:r>
              <w:rPr>
                <w:color w:val="000000"/>
              </w:rPr>
              <w:t>08 04 1 2</w:t>
            </w:r>
          </w:p>
        </w:tc>
        <w:tc>
          <w:tcPr>
            <w:tcW w:w="11578" w:type="dxa"/>
            <w:tcBorders>
              <w:bottom w:val="single" w:sz="8" w:space="0" w:color="000000"/>
              <w:right w:val="single" w:sz="8" w:space="0" w:color="000000"/>
            </w:tcBorders>
            <w:tcMar>
              <w:top w:w="15" w:type="dxa"/>
              <w:left w:w="15" w:type="dxa"/>
              <w:bottom w:w="15" w:type="dxa"/>
              <w:right w:w="15" w:type="dxa"/>
            </w:tcMar>
          </w:tcPr>
          <w:p w14:paraId="5A1D4A63" w14:textId="77777777" w:rsidR="00AA315E" w:rsidRDefault="00E42CC1">
            <w:pPr>
              <w:spacing w:before="25" w:after="0"/>
              <w:ind w:left="106"/>
            </w:pPr>
            <w:r>
              <w:rPr>
                <w:color w:val="000000"/>
              </w:rPr>
              <w:t>nămoluri de adezivi şi cleiuri, altele decât cele specificate la 08 04 11</w:t>
            </w:r>
          </w:p>
        </w:tc>
      </w:tr>
      <w:tr w:rsidR="00AA315E" w14:paraId="7D5380A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B0B4D03" w14:textId="77777777" w:rsidR="00AA315E" w:rsidRDefault="00E42CC1">
            <w:pPr>
              <w:spacing w:before="25" w:after="0"/>
              <w:ind w:left="106"/>
            </w:pPr>
            <w:r>
              <w:rPr>
                <w:color w:val="000000"/>
              </w:rPr>
              <w:t>08 04 13*</w:t>
            </w:r>
          </w:p>
        </w:tc>
        <w:tc>
          <w:tcPr>
            <w:tcW w:w="11578" w:type="dxa"/>
            <w:tcBorders>
              <w:bottom w:val="single" w:sz="8" w:space="0" w:color="000000"/>
              <w:right w:val="single" w:sz="8" w:space="0" w:color="000000"/>
            </w:tcBorders>
            <w:tcMar>
              <w:top w:w="15" w:type="dxa"/>
              <w:left w:w="15" w:type="dxa"/>
              <w:bottom w:w="15" w:type="dxa"/>
              <w:right w:w="15" w:type="dxa"/>
            </w:tcMar>
          </w:tcPr>
          <w:p w14:paraId="6B963A9D" w14:textId="77777777" w:rsidR="00AA315E" w:rsidRDefault="00E42CC1">
            <w:pPr>
              <w:spacing w:before="25" w:after="0"/>
              <w:ind w:left="106"/>
            </w:pPr>
            <w:r>
              <w:rPr>
                <w:color w:val="000000"/>
              </w:rPr>
              <w:t>nămoluri apoase cu conţinut de adezivi şi cleiuri şi solvenţi organici sau alte substanţe periculoase</w:t>
            </w:r>
          </w:p>
        </w:tc>
      </w:tr>
      <w:tr w:rsidR="00AA315E" w14:paraId="7650690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77BB554" w14:textId="77777777" w:rsidR="00AA315E" w:rsidRDefault="00E42CC1">
            <w:pPr>
              <w:spacing w:before="25" w:after="0"/>
              <w:ind w:left="106"/>
            </w:pPr>
            <w:r>
              <w:rPr>
                <w:color w:val="000000"/>
              </w:rPr>
              <w:t>08 04 14</w:t>
            </w:r>
          </w:p>
        </w:tc>
        <w:tc>
          <w:tcPr>
            <w:tcW w:w="11578" w:type="dxa"/>
            <w:tcBorders>
              <w:bottom w:val="single" w:sz="8" w:space="0" w:color="000000"/>
              <w:right w:val="single" w:sz="8" w:space="0" w:color="000000"/>
            </w:tcBorders>
            <w:tcMar>
              <w:top w:w="15" w:type="dxa"/>
              <w:left w:w="15" w:type="dxa"/>
              <w:bottom w:w="15" w:type="dxa"/>
              <w:right w:w="15" w:type="dxa"/>
            </w:tcMar>
          </w:tcPr>
          <w:p w14:paraId="2FE81A94" w14:textId="77777777" w:rsidR="00AA315E" w:rsidRDefault="00E42CC1">
            <w:pPr>
              <w:spacing w:before="25" w:after="0"/>
              <w:ind w:left="106"/>
            </w:pPr>
            <w:r>
              <w:rPr>
                <w:color w:val="000000"/>
              </w:rPr>
              <w:t>nămoluri apoase cu conţinut de adezivi şi cleiuri, altele decât cele specificate la 08 04 13</w:t>
            </w:r>
          </w:p>
        </w:tc>
      </w:tr>
      <w:tr w:rsidR="00AA315E" w14:paraId="2AA356B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5DABD91" w14:textId="77777777" w:rsidR="00AA315E" w:rsidRDefault="00E42CC1">
            <w:pPr>
              <w:spacing w:before="25" w:after="0"/>
              <w:ind w:left="106"/>
            </w:pPr>
            <w:r>
              <w:rPr>
                <w:color w:val="000000"/>
              </w:rPr>
              <w:t>08 04 15*</w:t>
            </w:r>
          </w:p>
        </w:tc>
        <w:tc>
          <w:tcPr>
            <w:tcW w:w="11578" w:type="dxa"/>
            <w:tcBorders>
              <w:bottom w:val="single" w:sz="8" w:space="0" w:color="000000"/>
              <w:right w:val="single" w:sz="8" w:space="0" w:color="000000"/>
            </w:tcBorders>
            <w:tcMar>
              <w:top w:w="15" w:type="dxa"/>
              <w:left w:w="15" w:type="dxa"/>
              <w:bottom w:w="15" w:type="dxa"/>
              <w:right w:w="15" w:type="dxa"/>
            </w:tcMar>
          </w:tcPr>
          <w:p w14:paraId="33A70CD0" w14:textId="77777777" w:rsidR="00AA315E" w:rsidRDefault="00E42CC1">
            <w:pPr>
              <w:spacing w:before="25" w:after="0"/>
              <w:ind w:left="106"/>
            </w:pPr>
            <w:r>
              <w:rPr>
                <w:color w:val="000000"/>
              </w:rPr>
              <w:t>deşeuri lichide apoase cu conţinut de adezivi şi cleiuri şi solvenţi organici sau alte substanţe periculoase</w:t>
            </w:r>
          </w:p>
        </w:tc>
      </w:tr>
      <w:tr w:rsidR="00AA315E" w14:paraId="13BACD9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7417095" w14:textId="77777777" w:rsidR="00AA315E" w:rsidRDefault="00E42CC1">
            <w:pPr>
              <w:spacing w:before="25" w:after="0"/>
              <w:ind w:left="106"/>
            </w:pPr>
            <w:r>
              <w:rPr>
                <w:color w:val="000000"/>
              </w:rPr>
              <w:t>08 04 16</w:t>
            </w:r>
          </w:p>
        </w:tc>
        <w:tc>
          <w:tcPr>
            <w:tcW w:w="11578" w:type="dxa"/>
            <w:tcBorders>
              <w:bottom w:val="single" w:sz="8" w:space="0" w:color="000000"/>
              <w:right w:val="single" w:sz="8" w:space="0" w:color="000000"/>
            </w:tcBorders>
            <w:tcMar>
              <w:top w:w="15" w:type="dxa"/>
              <w:left w:w="15" w:type="dxa"/>
              <w:bottom w:w="15" w:type="dxa"/>
              <w:right w:w="15" w:type="dxa"/>
            </w:tcMar>
          </w:tcPr>
          <w:p w14:paraId="0488EB62" w14:textId="77777777" w:rsidR="00AA315E" w:rsidRDefault="00E42CC1">
            <w:pPr>
              <w:spacing w:before="25" w:after="0"/>
              <w:ind w:left="106"/>
            </w:pPr>
            <w:r>
              <w:rPr>
                <w:color w:val="000000"/>
              </w:rPr>
              <w:t>deşeuri lichide apoase cu conţinut de adezivi şi cleiuri, altele decât cele specificate la 08 04 15</w:t>
            </w:r>
          </w:p>
        </w:tc>
      </w:tr>
      <w:tr w:rsidR="00AA315E" w14:paraId="02D6E53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06EF707" w14:textId="77777777" w:rsidR="00AA315E" w:rsidRDefault="00E42CC1">
            <w:pPr>
              <w:spacing w:before="25" w:after="0"/>
              <w:ind w:left="106"/>
            </w:pPr>
            <w:r>
              <w:rPr>
                <w:color w:val="000000"/>
              </w:rPr>
              <w:t>08 04 17*</w:t>
            </w:r>
          </w:p>
        </w:tc>
        <w:tc>
          <w:tcPr>
            <w:tcW w:w="11578" w:type="dxa"/>
            <w:tcBorders>
              <w:bottom w:val="single" w:sz="8" w:space="0" w:color="000000"/>
              <w:right w:val="single" w:sz="8" w:space="0" w:color="000000"/>
            </w:tcBorders>
            <w:tcMar>
              <w:top w:w="15" w:type="dxa"/>
              <w:left w:w="15" w:type="dxa"/>
              <w:bottom w:w="15" w:type="dxa"/>
              <w:right w:w="15" w:type="dxa"/>
            </w:tcMar>
          </w:tcPr>
          <w:p w14:paraId="3C0765BD" w14:textId="77777777" w:rsidR="00AA315E" w:rsidRDefault="00E42CC1">
            <w:pPr>
              <w:spacing w:before="25" w:after="0"/>
              <w:ind w:left="106"/>
            </w:pPr>
            <w:r>
              <w:rPr>
                <w:color w:val="000000"/>
              </w:rPr>
              <w:t>ulei de colofoniu</w:t>
            </w:r>
          </w:p>
        </w:tc>
      </w:tr>
      <w:tr w:rsidR="00AA315E" w14:paraId="0DB5344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9246752" w14:textId="77777777" w:rsidR="00AA315E" w:rsidRDefault="00E42CC1">
            <w:pPr>
              <w:spacing w:before="25" w:after="0"/>
              <w:ind w:left="106"/>
            </w:pPr>
            <w:r>
              <w:rPr>
                <w:color w:val="000000"/>
              </w:rPr>
              <w:t>08 04 99</w:t>
            </w:r>
          </w:p>
        </w:tc>
        <w:tc>
          <w:tcPr>
            <w:tcW w:w="11578" w:type="dxa"/>
            <w:tcBorders>
              <w:bottom w:val="single" w:sz="8" w:space="0" w:color="000000"/>
              <w:right w:val="single" w:sz="8" w:space="0" w:color="000000"/>
            </w:tcBorders>
            <w:tcMar>
              <w:top w:w="15" w:type="dxa"/>
              <w:left w:w="15" w:type="dxa"/>
              <w:bottom w:w="15" w:type="dxa"/>
              <w:right w:w="15" w:type="dxa"/>
            </w:tcMar>
          </w:tcPr>
          <w:p w14:paraId="549C5D54" w14:textId="77777777" w:rsidR="00AA315E" w:rsidRDefault="00E42CC1">
            <w:pPr>
              <w:spacing w:before="25" w:after="0"/>
              <w:ind w:left="106"/>
            </w:pPr>
            <w:r>
              <w:rPr>
                <w:color w:val="000000"/>
              </w:rPr>
              <w:t>alte deşeuri nespecificate</w:t>
            </w:r>
          </w:p>
        </w:tc>
      </w:tr>
      <w:tr w:rsidR="00AA315E" w14:paraId="5F7E32E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BA25682" w14:textId="77777777" w:rsidR="00AA315E" w:rsidRDefault="00E42CC1">
            <w:pPr>
              <w:spacing w:before="25" w:after="0"/>
              <w:ind w:left="106"/>
            </w:pPr>
            <w:r>
              <w:rPr>
                <w:color w:val="000000"/>
              </w:rPr>
              <w:t>08 05</w:t>
            </w:r>
          </w:p>
        </w:tc>
        <w:tc>
          <w:tcPr>
            <w:tcW w:w="11578" w:type="dxa"/>
            <w:tcBorders>
              <w:bottom w:val="single" w:sz="8" w:space="0" w:color="000000"/>
              <w:right w:val="single" w:sz="8" w:space="0" w:color="000000"/>
            </w:tcBorders>
            <w:tcMar>
              <w:top w:w="15" w:type="dxa"/>
              <w:left w:w="15" w:type="dxa"/>
              <w:bottom w:w="15" w:type="dxa"/>
              <w:right w:w="15" w:type="dxa"/>
            </w:tcMar>
          </w:tcPr>
          <w:p w14:paraId="1DDDC293" w14:textId="77777777" w:rsidR="00AA315E" w:rsidRDefault="00E42CC1">
            <w:pPr>
              <w:spacing w:before="25" w:after="0"/>
              <w:ind w:left="106"/>
            </w:pPr>
            <w:r>
              <w:rPr>
                <w:color w:val="000000"/>
              </w:rPr>
              <w:t>alte deşeuri nespecificate în 08</w:t>
            </w:r>
          </w:p>
        </w:tc>
      </w:tr>
      <w:tr w:rsidR="00AA315E" w14:paraId="18A6E6B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774B0C7" w14:textId="77777777" w:rsidR="00AA315E" w:rsidRDefault="00E42CC1">
            <w:pPr>
              <w:spacing w:before="25" w:after="0"/>
              <w:ind w:left="106"/>
            </w:pPr>
            <w:r>
              <w:rPr>
                <w:color w:val="000000"/>
              </w:rPr>
              <w:t>08 05 01*</w:t>
            </w:r>
          </w:p>
        </w:tc>
        <w:tc>
          <w:tcPr>
            <w:tcW w:w="11578" w:type="dxa"/>
            <w:tcBorders>
              <w:bottom w:val="single" w:sz="8" w:space="0" w:color="000000"/>
              <w:right w:val="single" w:sz="8" w:space="0" w:color="000000"/>
            </w:tcBorders>
            <w:tcMar>
              <w:top w:w="15" w:type="dxa"/>
              <w:left w:w="15" w:type="dxa"/>
              <w:bottom w:w="15" w:type="dxa"/>
              <w:right w:w="15" w:type="dxa"/>
            </w:tcMar>
          </w:tcPr>
          <w:p w14:paraId="22AE6D61" w14:textId="77777777" w:rsidR="00AA315E" w:rsidRDefault="00E42CC1">
            <w:pPr>
              <w:spacing w:before="25" w:after="0"/>
              <w:ind w:left="106"/>
            </w:pPr>
            <w:r>
              <w:rPr>
                <w:color w:val="000000"/>
              </w:rPr>
              <w:t>deşeuri de izocianaţi</w:t>
            </w:r>
          </w:p>
        </w:tc>
      </w:tr>
      <w:tr w:rsidR="00AA315E" w14:paraId="4EE67E3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5EE21CB" w14:textId="77777777" w:rsidR="00AA315E" w:rsidRDefault="00E42CC1">
            <w:pPr>
              <w:spacing w:before="25" w:after="0"/>
              <w:ind w:left="106"/>
            </w:pPr>
            <w:r>
              <w:rPr>
                <w:color w:val="000000"/>
              </w:rPr>
              <w:t>09</w:t>
            </w:r>
          </w:p>
        </w:tc>
        <w:tc>
          <w:tcPr>
            <w:tcW w:w="11578" w:type="dxa"/>
            <w:tcBorders>
              <w:bottom w:val="single" w:sz="8" w:space="0" w:color="000000"/>
              <w:right w:val="single" w:sz="8" w:space="0" w:color="000000"/>
            </w:tcBorders>
            <w:tcMar>
              <w:top w:w="15" w:type="dxa"/>
              <w:left w:w="15" w:type="dxa"/>
              <w:bottom w:w="15" w:type="dxa"/>
              <w:right w:w="15" w:type="dxa"/>
            </w:tcMar>
          </w:tcPr>
          <w:p w14:paraId="2B9359BD" w14:textId="77777777" w:rsidR="00AA315E" w:rsidRDefault="00E42CC1">
            <w:pPr>
              <w:spacing w:before="25" w:after="0"/>
              <w:ind w:left="106"/>
            </w:pPr>
            <w:r>
              <w:rPr>
                <w:color w:val="000000"/>
              </w:rPr>
              <w:t>DEŞEURI DIN INDUSTRIA FOTOGRAFICĂ</w:t>
            </w:r>
          </w:p>
        </w:tc>
      </w:tr>
      <w:tr w:rsidR="00AA315E" w14:paraId="213BFA4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B8462DC" w14:textId="77777777" w:rsidR="00AA315E" w:rsidRDefault="00E42CC1">
            <w:pPr>
              <w:spacing w:before="25" w:after="0"/>
              <w:ind w:left="106"/>
            </w:pPr>
            <w:r>
              <w:rPr>
                <w:color w:val="000000"/>
              </w:rPr>
              <w:t>09 01</w:t>
            </w:r>
          </w:p>
        </w:tc>
        <w:tc>
          <w:tcPr>
            <w:tcW w:w="11578" w:type="dxa"/>
            <w:tcBorders>
              <w:bottom w:val="single" w:sz="8" w:space="0" w:color="000000"/>
              <w:right w:val="single" w:sz="8" w:space="0" w:color="000000"/>
            </w:tcBorders>
            <w:tcMar>
              <w:top w:w="15" w:type="dxa"/>
              <w:left w:w="15" w:type="dxa"/>
              <w:bottom w:w="15" w:type="dxa"/>
              <w:right w:w="15" w:type="dxa"/>
            </w:tcMar>
          </w:tcPr>
          <w:p w14:paraId="20D18730" w14:textId="77777777" w:rsidR="00AA315E" w:rsidRDefault="00E42CC1">
            <w:pPr>
              <w:spacing w:before="25" w:after="0"/>
              <w:ind w:left="106"/>
            </w:pPr>
            <w:r>
              <w:rPr>
                <w:color w:val="000000"/>
              </w:rPr>
              <w:t>deşeuri din industria fotografica</w:t>
            </w:r>
          </w:p>
        </w:tc>
      </w:tr>
      <w:tr w:rsidR="00AA315E" w14:paraId="4CC8F72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4FC63D6" w14:textId="77777777" w:rsidR="00AA315E" w:rsidRDefault="00E42CC1">
            <w:pPr>
              <w:spacing w:before="25" w:after="0"/>
              <w:ind w:left="106"/>
            </w:pPr>
            <w:r>
              <w:rPr>
                <w:color w:val="000000"/>
              </w:rPr>
              <w:t>09 01 01*</w:t>
            </w:r>
          </w:p>
        </w:tc>
        <w:tc>
          <w:tcPr>
            <w:tcW w:w="11578" w:type="dxa"/>
            <w:tcBorders>
              <w:bottom w:val="single" w:sz="8" w:space="0" w:color="000000"/>
              <w:right w:val="single" w:sz="8" w:space="0" w:color="000000"/>
            </w:tcBorders>
            <w:tcMar>
              <w:top w:w="15" w:type="dxa"/>
              <w:left w:w="15" w:type="dxa"/>
              <w:bottom w:w="15" w:type="dxa"/>
              <w:right w:w="15" w:type="dxa"/>
            </w:tcMar>
          </w:tcPr>
          <w:p w14:paraId="318EC283" w14:textId="77777777" w:rsidR="00AA315E" w:rsidRDefault="00E42CC1">
            <w:pPr>
              <w:spacing w:before="25" w:after="0"/>
              <w:ind w:left="106"/>
            </w:pPr>
            <w:r>
              <w:rPr>
                <w:color w:val="000000"/>
              </w:rPr>
              <w:t>developanţi pe baza de apa şi soluţii de activare</w:t>
            </w:r>
          </w:p>
        </w:tc>
      </w:tr>
      <w:tr w:rsidR="00AA315E" w14:paraId="135D2B6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4BE6BA8" w14:textId="77777777" w:rsidR="00AA315E" w:rsidRDefault="00E42CC1">
            <w:pPr>
              <w:spacing w:before="25" w:after="0"/>
              <w:ind w:left="106"/>
            </w:pPr>
            <w:r>
              <w:rPr>
                <w:color w:val="000000"/>
              </w:rPr>
              <w:t>09 01 02*</w:t>
            </w:r>
          </w:p>
        </w:tc>
        <w:tc>
          <w:tcPr>
            <w:tcW w:w="11578" w:type="dxa"/>
            <w:tcBorders>
              <w:bottom w:val="single" w:sz="8" w:space="0" w:color="000000"/>
              <w:right w:val="single" w:sz="8" w:space="0" w:color="000000"/>
            </w:tcBorders>
            <w:tcMar>
              <w:top w:w="15" w:type="dxa"/>
              <w:left w:w="15" w:type="dxa"/>
              <w:bottom w:w="15" w:type="dxa"/>
              <w:right w:w="15" w:type="dxa"/>
            </w:tcMar>
          </w:tcPr>
          <w:p w14:paraId="2834F9BA" w14:textId="77777777" w:rsidR="00AA315E" w:rsidRDefault="00E42CC1">
            <w:pPr>
              <w:spacing w:before="25" w:after="0"/>
              <w:ind w:left="106"/>
            </w:pPr>
            <w:r>
              <w:rPr>
                <w:color w:val="000000"/>
              </w:rPr>
              <w:t>soluţii de developare pe baza de apa pentru plăcile offset</w:t>
            </w:r>
          </w:p>
        </w:tc>
      </w:tr>
      <w:tr w:rsidR="00AA315E" w14:paraId="2BDFA39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85748FC" w14:textId="77777777" w:rsidR="00AA315E" w:rsidRDefault="00E42CC1">
            <w:pPr>
              <w:spacing w:before="25" w:after="0"/>
              <w:ind w:left="106"/>
            </w:pPr>
            <w:r>
              <w:rPr>
                <w:color w:val="000000"/>
              </w:rPr>
              <w:t>09 01 03*</w:t>
            </w:r>
          </w:p>
        </w:tc>
        <w:tc>
          <w:tcPr>
            <w:tcW w:w="11578" w:type="dxa"/>
            <w:tcBorders>
              <w:bottom w:val="single" w:sz="8" w:space="0" w:color="000000"/>
              <w:right w:val="single" w:sz="8" w:space="0" w:color="000000"/>
            </w:tcBorders>
            <w:tcMar>
              <w:top w:w="15" w:type="dxa"/>
              <w:left w:w="15" w:type="dxa"/>
              <w:bottom w:w="15" w:type="dxa"/>
              <w:right w:w="15" w:type="dxa"/>
            </w:tcMar>
          </w:tcPr>
          <w:p w14:paraId="4797F6B0" w14:textId="77777777" w:rsidR="00AA315E" w:rsidRDefault="00E42CC1">
            <w:pPr>
              <w:spacing w:before="25" w:after="0"/>
              <w:ind w:left="106"/>
            </w:pPr>
            <w:r>
              <w:rPr>
                <w:color w:val="000000"/>
              </w:rPr>
              <w:t>soluţii de developare pe baza de solvenţi</w:t>
            </w:r>
          </w:p>
        </w:tc>
      </w:tr>
      <w:tr w:rsidR="00AA315E" w14:paraId="563D2A8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D94AA88" w14:textId="77777777" w:rsidR="00AA315E" w:rsidRDefault="00E42CC1">
            <w:pPr>
              <w:spacing w:before="25" w:after="0"/>
              <w:ind w:left="106"/>
            </w:pPr>
            <w:r>
              <w:rPr>
                <w:color w:val="000000"/>
              </w:rPr>
              <w:t>09 01 04*</w:t>
            </w:r>
          </w:p>
        </w:tc>
        <w:tc>
          <w:tcPr>
            <w:tcW w:w="11578" w:type="dxa"/>
            <w:tcBorders>
              <w:bottom w:val="single" w:sz="8" w:space="0" w:color="000000"/>
              <w:right w:val="single" w:sz="8" w:space="0" w:color="000000"/>
            </w:tcBorders>
            <w:tcMar>
              <w:top w:w="15" w:type="dxa"/>
              <w:left w:w="15" w:type="dxa"/>
              <w:bottom w:w="15" w:type="dxa"/>
              <w:right w:w="15" w:type="dxa"/>
            </w:tcMar>
          </w:tcPr>
          <w:p w14:paraId="0B5EFDD9" w14:textId="7F0F39EF" w:rsidR="00AA315E" w:rsidRDefault="00E42CC1">
            <w:pPr>
              <w:spacing w:before="25" w:after="0"/>
              <w:ind w:left="106"/>
            </w:pPr>
            <w:r>
              <w:rPr>
                <w:color w:val="000000"/>
              </w:rPr>
              <w:t>soluţii de fi</w:t>
            </w:r>
            <w:r w:rsidR="007F5D4B">
              <w:rPr>
                <w:color w:val="000000"/>
              </w:rPr>
              <w:t>x</w:t>
            </w:r>
            <w:r>
              <w:rPr>
                <w:color w:val="000000"/>
              </w:rPr>
              <w:t>are</w:t>
            </w:r>
          </w:p>
        </w:tc>
      </w:tr>
      <w:tr w:rsidR="00AA315E" w14:paraId="052C231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3953578" w14:textId="77777777" w:rsidR="00AA315E" w:rsidRDefault="00E42CC1">
            <w:pPr>
              <w:spacing w:before="25" w:after="0"/>
              <w:ind w:left="106"/>
            </w:pPr>
            <w:r>
              <w:rPr>
                <w:color w:val="000000"/>
              </w:rPr>
              <w:t>09 01 05*</w:t>
            </w:r>
          </w:p>
        </w:tc>
        <w:tc>
          <w:tcPr>
            <w:tcW w:w="11578" w:type="dxa"/>
            <w:tcBorders>
              <w:bottom w:val="single" w:sz="8" w:space="0" w:color="000000"/>
              <w:right w:val="single" w:sz="8" w:space="0" w:color="000000"/>
            </w:tcBorders>
            <w:tcMar>
              <w:top w:w="15" w:type="dxa"/>
              <w:left w:w="15" w:type="dxa"/>
              <w:bottom w:w="15" w:type="dxa"/>
              <w:right w:w="15" w:type="dxa"/>
            </w:tcMar>
          </w:tcPr>
          <w:p w14:paraId="0E30E775" w14:textId="563F42AC" w:rsidR="00AA315E" w:rsidRDefault="00E42CC1">
            <w:pPr>
              <w:spacing w:before="25" w:after="0"/>
              <w:ind w:left="106"/>
            </w:pPr>
            <w:r>
              <w:rPr>
                <w:color w:val="000000"/>
              </w:rPr>
              <w:t>soluţii de albire şi soluţii de albire fi</w:t>
            </w:r>
            <w:r w:rsidR="007F5D4B">
              <w:rPr>
                <w:color w:val="000000"/>
              </w:rPr>
              <w:t>xatoare</w:t>
            </w:r>
          </w:p>
        </w:tc>
      </w:tr>
      <w:tr w:rsidR="00AA315E" w14:paraId="27DECBF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94AC396" w14:textId="77777777" w:rsidR="00AA315E" w:rsidRDefault="00E42CC1">
            <w:pPr>
              <w:spacing w:before="25" w:after="0"/>
              <w:ind w:left="106"/>
            </w:pPr>
            <w:r>
              <w:rPr>
                <w:color w:val="000000"/>
              </w:rPr>
              <w:t>09 01 06*</w:t>
            </w:r>
          </w:p>
        </w:tc>
        <w:tc>
          <w:tcPr>
            <w:tcW w:w="11578" w:type="dxa"/>
            <w:tcBorders>
              <w:bottom w:val="single" w:sz="8" w:space="0" w:color="000000"/>
              <w:right w:val="single" w:sz="8" w:space="0" w:color="000000"/>
            </w:tcBorders>
            <w:tcMar>
              <w:top w:w="15" w:type="dxa"/>
              <w:left w:w="15" w:type="dxa"/>
              <w:bottom w:w="15" w:type="dxa"/>
              <w:right w:w="15" w:type="dxa"/>
            </w:tcMar>
          </w:tcPr>
          <w:p w14:paraId="143DF4A3" w14:textId="77777777" w:rsidR="00AA315E" w:rsidRDefault="00E42CC1">
            <w:pPr>
              <w:spacing w:before="25" w:after="0"/>
              <w:ind w:left="106"/>
            </w:pPr>
            <w:r>
              <w:rPr>
                <w:color w:val="000000"/>
              </w:rPr>
              <w:t>deşeuri cu conţinut de argint de la tratarea în incinta a deşeurilor fotografice</w:t>
            </w:r>
          </w:p>
        </w:tc>
      </w:tr>
      <w:tr w:rsidR="00AA315E" w14:paraId="50FEBEB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9435F6E" w14:textId="77777777" w:rsidR="00AA315E" w:rsidRDefault="00E42CC1">
            <w:pPr>
              <w:spacing w:before="25" w:after="0"/>
              <w:ind w:left="106"/>
            </w:pPr>
            <w:r>
              <w:rPr>
                <w:color w:val="000000"/>
              </w:rPr>
              <w:t>09 01 07</w:t>
            </w:r>
          </w:p>
        </w:tc>
        <w:tc>
          <w:tcPr>
            <w:tcW w:w="11578" w:type="dxa"/>
            <w:tcBorders>
              <w:bottom w:val="single" w:sz="8" w:space="0" w:color="000000"/>
              <w:right w:val="single" w:sz="8" w:space="0" w:color="000000"/>
            </w:tcBorders>
            <w:tcMar>
              <w:top w:w="15" w:type="dxa"/>
              <w:left w:w="15" w:type="dxa"/>
              <w:bottom w:w="15" w:type="dxa"/>
              <w:right w:w="15" w:type="dxa"/>
            </w:tcMar>
          </w:tcPr>
          <w:p w14:paraId="18B0C83E" w14:textId="77777777" w:rsidR="00AA315E" w:rsidRDefault="00E42CC1">
            <w:pPr>
              <w:spacing w:before="25" w:after="0"/>
              <w:ind w:left="106"/>
            </w:pPr>
            <w:r>
              <w:rPr>
                <w:color w:val="000000"/>
              </w:rPr>
              <w:t>film sau hârtie fotografica cu conţinut de argint sau compuşi de argint</w:t>
            </w:r>
          </w:p>
        </w:tc>
      </w:tr>
      <w:tr w:rsidR="00AA315E" w14:paraId="6F35DC8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7E7B4FE" w14:textId="77777777" w:rsidR="00AA315E" w:rsidRDefault="00E42CC1">
            <w:pPr>
              <w:spacing w:before="25" w:after="0"/>
              <w:ind w:left="106"/>
            </w:pPr>
            <w:r>
              <w:rPr>
                <w:color w:val="000000"/>
              </w:rPr>
              <w:t>09 01 08</w:t>
            </w:r>
          </w:p>
        </w:tc>
        <w:tc>
          <w:tcPr>
            <w:tcW w:w="11578" w:type="dxa"/>
            <w:tcBorders>
              <w:bottom w:val="single" w:sz="8" w:space="0" w:color="000000"/>
              <w:right w:val="single" w:sz="8" w:space="0" w:color="000000"/>
            </w:tcBorders>
            <w:tcMar>
              <w:top w:w="15" w:type="dxa"/>
              <w:left w:w="15" w:type="dxa"/>
              <w:bottom w:w="15" w:type="dxa"/>
              <w:right w:w="15" w:type="dxa"/>
            </w:tcMar>
          </w:tcPr>
          <w:p w14:paraId="6F1762CA" w14:textId="77777777" w:rsidR="00AA315E" w:rsidRDefault="00E42CC1">
            <w:pPr>
              <w:spacing w:before="25" w:after="0"/>
              <w:ind w:left="106"/>
            </w:pPr>
            <w:r>
              <w:rPr>
                <w:color w:val="000000"/>
              </w:rPr>
              <w:t>film sau hârtie fotografica fără conţinut de argint sau compuşi de argint</w:t>
            </w:r>
          </w:p>
        </w:tc>
      </w:tr>
      <w:tr w:rsidR="00AA315E" w14:paraId="3EE0A4D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059749F" w14:textId="77777777" w:rsidR="00AA315E" w:rsidRDefault="00E42CC1">
            <w:pPr>
              <w:spacing w:before="25" w:after="0"/>
              <w:ind w:left="106"/>
            </w:pPr>
            <w:r>
              <w:rPr>
                <w:color w:val="000000"/>
              </w:rPr>
              <w:t>09 01 10</w:t>
            </w:r>
          </w:p>
        </w:tc>
        <w:tc>
          <w:tcPr>
            <w:tcW w:w="11578" w:type="dxa"/>
            <w:tcBorders>
              <w:bottom w:val="single" w:sz="8" w:space="0" w:color="000000"/>
              <w:right w:val="single" w:sz="8" w:space="0" w:color="000000"/>
            </w:tcBorders>
            <w:tcMar>
              <w:top w:w="15" w:type="dxa"/>
              <w:left w:w="15" w:type="dxa"/>
              <w:bottom w:w="15" w:type="dxa"/>
              <w:right w:w="15" w:type="dxa"/>
            </w:tcMar>
          </w:tcPr>
          <w:p w14:paraId="02DBA1F3" w14:textId="77777777" w:rsidR="00AA315E" w:rsidRDefault="00E42CC1">
            <w:pPr>
              <w:spacing w:before="25" w:after="0"/>
              <w:ind w:left="106"/>
            </w:pPr>
            <w:r>
              <w:rPr>
                <w:color w:val="000000"/>
              </w:rPr>
              <w:t>camere de unica folosinţa fără baterii</w:t>
            </w:r>
          </w:p>
        </w:tc>
      </w:tr>
      <w:tr w:rsidR="00AA315E" w14:paraId="035B664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B21CCB3" w14:textId="77777777" w:rsidR="00AA315E" w:rsidRDefault="00E42CC1">
            <w:pPr>
              <w:spacing w:before="25" w:after="0"/>
              <w:ind w:left="106"/>
            </w:pPr>
            <w:r>
              <w:rPr>
                <w:color w:val="000000"/>
              </w:rPr>
              <w:t>09 01 11*</w:t>
            </w:r>
          </w:p>
        </w:tc>
        <w:tc>
          <w:tcPr>
            <w:tcW w:w="11578" w:type="dxa"/>
            <w:tcBorders>
              <w:bottom w:val="single" w:sz="8" w:space="0" w:color="000000"/>
              <w:right w:val="single" w:sz="8" w:space="0" w:color="000000"/>
            </w:tcBorders>
            <w:tcMar>
              <w:top w:w="15" w:type="dxa"/>
              <w:left w:w="15" w:type="dxa"/>
              <w:bottom w:w="15" w:type="dxa"/>
              <w:right w:w="15" w:type="dxa"/>
            </w:tcMar>
          </w:tcPr>
          <w:p w14:paraId="6AB6D6CD" w14:textId="77777777" w:rsidR="00AA315E" w:rsidRDefault="00E42CC1">
            <w:pPr>
              <w:spacing w:before="25" w:after="0"/>
              <w:ind w:left="106"/>
            </w:pPr>
            <w:r>
              <w:rPr>
                <w:color w:val="000000"/>
              </w:rPr>
              <w:t>camera de unica folosinţa cu baterii incluse la 16 06 01, 16 06 02 sau 16 06 03</w:t>
            </w:r>
          </w:p>
        </w:tc>
      </w:tr>
      <w:tr w:rsidR="00AA315E" w14:paraId="75FC189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46F18D7" w14:textId="77777777" w:rsidR="00AA315E" w:rsidRDefault="00E42CC1">
            <w:pPr>
              <w:spacing w:before="25" w:after="0"/>
              <w:ind w:left="106"/>
            </w:pPr>
            <w:r>
              <w:rPr>
                <w:color w:val="000000"/>
              </w:rPr>
              <w:t>09 01 12</w:t>
            </w:r>
          </w:p>
        </w:tc>
        <w:tc>
          <w:tcPr>
            <w:tcW w:w="11578" w:type="dxa"/>
            <w:tcBorders>
              <w:bottom w:val="single" w:sz="8" w:space="0" w:color="000000"/>
              <w:right w:val="single" w:sz="8" w:space="0" w:color="000000"/>
            </w:tcBorders>
            <w:tcMar>
              <w:top w:w="15" w:type="dxa"/>
              <w:left w:w="15" w:type="dxa"/>
              <w:bottom w:w="15" w:type="dxa"/>
              <w:right w:w="15" w:type="dxa"/>
            </w:tcMar>
          </w:tcPr>
          <w:p w14:paraId="1518DDA7" w14:textId="77777777" w:rsidR="00AA315E" w:rsidRDefault="00E42CC1">
            <w:pPr>
              <w:spacing w:before="25" w:after="0"/>
              <w:ind w:left="106"/>
            </w:pPr>
            <w:r>
              <w:rPr>
                <w:color w:val="000000"/>
              </w:rPr>
              <w:t>camere de unica folosinţa cu baterii, altele decât cele specificate la 09 01 11</w:t>
            </w:r>
          </w:p>
        </w:tc>
      </w:tr>
      <w:tr w:rsidR="00AA315E" w14:paraId="094ECD5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3478F20" w14:textId="77777777" w:rsidR="00AA315E" w:rsidRDefault="00E42CC1">
            <w:pPr>
              <w:spacing w:before="25" w:after="0"/>
              <w:ind w:left="106"/>
            </w:pPr>
            <w:r>
              <w:rPr>
                <w:color w:val="000000"/>
              </w:rPr>
              <w:lastRenderedPageBreak/>
              <w:t>09 01 13*</w:t>
            </w:r>
          </w:p>
        </w:tc>
        <w:tc>
          <w:tcPr>
            <w:tcW w:w="11578" w:type="dxa"/>
            <w:tcBorders>
              <w:bottom w:val="single" w:sz="8" w:space="0" w:color="000000"/>
              <w:right w:val="single" w:sz="8" w:space="0" w:color="000000"/>
            </w:tcBorders>
            <w:tcMar>
              <w:top w:w="15" w:type="dxa"/>
              <w:left w:w="15" w:type="dxa"/>
              <w:bottom w:w="15" w:type="dxa"/>
              <w:right w:w="15" w:type="dxa"/>
            </w:tcMar>
          </w:tcPr>
          <w:p w14:paraId="4B4AA2A7" w14:textId="77777777" w:rsidR="00AA315E" w:rsidRDefault="00E42CC1">
            <w:pPr>
              <w:spacing w:before="25" w:after="0"/>
              <w:ind w:left="106"/>
            </w:pPr>
            <w:r>
              <w:rPr>
                <w:color w:val="000000"/>
              </w:rPr>
              <w:t>deşeuri apoase lichide de la recuperarea în incinta a argintului, altele decât cele specificate la 09 01 06</w:t>
            </w:r>
          </w:p>
        </w:tc>
      </w:tr>
      <w:tr w:rsidR="00AA315E" w14:paraId="1365130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F275E70" w14:textId="77777777" w:rsidR="00AA315E" w:rsidRDefault="00E42CC1">
            <w:pPr>
              <w:spacing w:before="25" w:after="0"/>
              <w:ind w:left="106"/>
            </w:pPr>
            <w:r>
              <w:rPr>
                <w:color w:val="000000"/>
              </w:rPr>
              <w:t>09 01 99</w:t>
            </w:r>
          </w:p>
        </w:tc>
        <w:tc>
          <w:tcPr>
            <w:tcW w:w="11578" w:type="dxa"/>
            <w:tcBorders>
              <w:bottom w:val="single" w:sz="8" w:space="0" w:color="000000"/>
              <w:right w:val="single" w:sz="8" w:space="0" w:color="000000"/>
            </w:tcBorders>
            <w:tcMar>
              <w:top w:w="15" w:type="dxa"/>
              <w:left w:w="15" w:type="dxa"/>
              <w:bottom w:w="15" w:type="dxa"/>
              <w:right w:w="15" w:type="dxa"/>
            </w:tcMar>
          </w:tcPr>
          <w:p w14:paraId="145EC981" w14:textId="77777777" w:rsidR="00AA315E" w:rsidRDefault="00E42CC1">
            <w:pPr>
              <w:spacing w:before="25" w:after="0"/>
              <w:ind w:left="106"/>
            </w:pPr>
            <w:r>
              <w:rPr>
                <w:color w:val="000000"/>
              </w:rPr>
              <w:t>alte deşeuri nespecificate</w:t>
            </w:r>
          </w:p>
        </w:tc>
      </w:tr>
      <w:tr w:rsidR="00AA315E" w14:paraId="36EF45B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7980A73" w14:textId="77777777" w:rsidR="00AA315E" w:rsidRDefault="00E42CC1">
            <w:pPr>
              <w:spacing w:before="25" w:after="0"/>
              <w:ind w:left="106"/>
            </w:pPr>
            <w:r>
              <w:rPr>
                <w:color w:val="000000"/>
              </w:rPr>
              <w:t>10</w:t>
            </w:r>
          </w:p>
        </w:tc>
        <w:tc>
          <w:tcPr>
            <w:tcW w:w="11578" w:type="dxa"/>
            <w:tcBorders>
              <w:bottom w:val="single" w:sz="8" w:space="0" w:color="000000"/>
              <w:right w:val="single" w:sz="8" w:space="0" w:color="000000"/>
            </w:tcBorders>
            <w:tcMar>
              <w:top w:w="15" w:type="dxa"/>
              <w:left w:w="15" w:type="dxa"/>
              <w:bottom w:w="15" w:type="dxa"/>
              <w:right w:w="15" w:type="dxa"/>
            </w:tcMar>
          </w:tcPr>
          <w:p w14:paraId="0ED5B0E0" w14:textId="77777777" w:rsidR="00AA315E" w:rsidRDefault="00E42CC1">
            <w:pPr>
              <w:spacing w:before="25" w:after="0"/>
              <w:ind w:left="106"/>
            </w:pPr>
            <w:r>
              <w:rPr>
                <w:color w:val="000000"/>
              </w:rPr>
              <w:t>DEŞEURI DIN PROCESELE TERMICE</w:t>
            </w:r>
          </w:p>
        </w:tc>
      </w:tr>
      <w:tr w:rsidR="00AA315E" w14:paraId="77E4117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45223C6" w14:textId="77777777" w:rsidR="00AA315E" w:rsidRDefault="00E42CC1">
            <w:pPr>
              <w:spacing w:before="25" w:after="0"/>
              <w:ind w:left="106"/>
            </w:pPr>
            <w:r>
              <w:rPr>
                <w:color w:val="000000"/>
              </w:rPr>
              <w:t>10 01</w:t>
            </w:r>
          </w:p>
        </w:tc>
        <w:tc>
          <w:tcPr>
            <w:tcW w:w="11578" w:type="dxa"/>
            <w:tcBorders>
              <w:bottom w:val="single" w:sz="8" w:space="0" w:color="000000"/>
              <w:right w:val="single" w:sz="8" w:space="0" w:color="000000"/>
            </w:tcBorders>
            <w:tcMar>
              <w:top w:w="15" w:type="dxa"/>
              <w:left w:w="15" w:type="dxa"/>
              <w:bottom w:w="15" w:type="dxa"/>
              <w:right w:w="15" w:type="dxa"/>
            </w:tcMar>
          </w:tcPr>
          <w:p w14:paraId="2E330F70" w14:textId="77777777" w:rsidR="00AA315E" w:rsidRDefault="00E42CC1">
            <w:pPr>
              <w:spacing w:before="25" w:after="0"/>
              <w:ind w:left="106"/>
            </w:pPr>
            <w:r>
              <w:rPr>
                <w:color w:val="000000"/>
              </w:rPr>
              <w:t>deşeuri de la centralele termice şi de la alte instalaţii de combustie (cu excepţia 19)</w:t>
            </w:r>
          </w:p>
        </w:tc>
      </w:tr>
      <w:tr w:rsidR="00AA315E" w14:paraId="3E9F344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37F74B4" w14:textId="77777777" w:rsidR="00AA315E" w:rsidRDefault="00E42CC1">
            <w:pPr>
              <w:spacing w:before="25" w:after="0"/>
              <w:ind w:left="106"/>
            </w:pPr>
            <w:r>
              <w:rPr>
                <w:color w:val="000000"/>
              </w:rPr>
              <w:t>10 01 01</w:t>
            </w:r>
          </w:p>
        </w:tc>
        <w:tc>
          <w:tcPr>
            <w:tcW w:w="11578" w:type="dxa"/>
            <w:tcBorders>
              <w:bottom w:val="single" w:sz="8" w:space="0" w:color="000000"/>
              <w:right w:val="single" w:sz="8" w:space="0" w:color="000000"/>
            </w:tcBorders>
            <w:tcMar>
              <w:top w:w="15" w:type="dxa"/>
              <w:left w:w="15" w:type="dxa"/>
              <w:bottom w:w="15" w:type="dxa"/>
              <w:right w:w="15" w:type="dxa"/>
            </w:tcMar>
          </w:tcPr>
          <w:p w14:paraId="4BACC8C6" w14:textId="77777777" w:rsidR="00AA315E" w:rsidRDefault="00E42CC1">
            <w:pPr>
              <w:spacing w:before="25" w:after="0"/>
              <w:ind w:left="106"/>
            </w:pPr>
            <w:r>
              <w:rPr>
                <w:color w:val="000000"/>
              </w:rPr>
              <w:t>cenuşa de vatra, zgura şi praf de cazan (cu excepţia prafului de cazan specificat la 10 01 04)</w:t>
            </w:r>
          </w:p>
        </w:tc>
      </w:tr>
      <w:tr w:rsidR="00AA315E" w14:paraId="7F594A1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CA5C4FC" w14:textId="77777777" w:rsidR="00AA315E" w:rsidRDefault="00E42CC1">
            <w:pPr>
              <w:spacing w:before="25" w:after="0"/>
              <w:ind w:left="106"/>
            </w:pPr>
            <w:r>
              <w:rPr>
                <w:color w:val="000000"/>
              </w:rPr>
              <w:t>10 01 02</w:t>
            </w:r>
          </w:p>
        </w:tc>
        <w:tc>
          <w:tcPr>
            <w:tcW w:w="11578" w:type="dxa"/>
            <w:tcBorders>
              <w:bottom w:val="single" w:sz="8" w:space="0" w:color="000000"/>
              <w:right w:val="single" w:sz="8" w:space="0" w:color="000000"/>
            </w:tcBorders>
            <w:tcMar>
              <w:top w:w="15" w:type="dxa"/>
              <w:left w:w="15" w:type="dxa"/>
              <w:bottom w:w="15" w:type="dxa"/>
              <w:right w:w="15" w:type="dxa"/>
            </w:tcMar>
          </w:tcPr>
          <w:p w14:paraId="7E82EA09" w14:textId="77777777" w:rsidR="00AA315E" w:rsidRDefault="00E42CC1">
            <w:pPr>
              <w:spacing w:before="25" w:after="0"/>
              <w:ind w:left="106"/>
            </w:pPr>
            <w:r>
              <w:rPr>
                <w:color w:val="000000"/>
              </w:rPr>
              <w:t>cenuşa zburătoare de la arderea cărbunelui</w:t>
            </w:r>
          </w:p>
        </w:tc>
      </w:tr>
      <w:tr w:rsidR="00AA315E" w14:paraId="243E27A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F7C20B6" w14:textId="77777777" w:rsidR="00AA315E" w:rsidRDefault="00E42CC1">
            <w:pPr>
              <w:spacing w:before="25" w:after="0"/>
              <w:ind w:left="106"/>
            </w:pPr>
            <w:r>
              <w:rPr>
                <w:color w:val="000000"/>
              </w:rPr>
              <w:t>10 01 03</w:t>
            </w:r>
          </w:p>
        </w:tc>
        <w:tc>
          <w:tcPr>
            <w:tcW w:w="11578" w:type="dxa"/>
            <w:tcBorders>
              <w:bottom w:val="single" w:sz="8" w:space="0" w:color="000000"/>
              <w:right w:val="single" w:sz="8" w:space="0" w:color="000000"/>
            </w:tcBorders>
            <w:tcMar>
              <w:top w:w="15" w:type="dxa"/>
              <w:left w:w="15" w:type="dxa"/>
              <w:bottom w:w="15" w:type="dxa"/>
              <w:right w:w="15" w:type="dxa"/>
            </w:tcMar>
          </w:tcPr>
          <w:p w14:paraId="77FF9D30" w14:textId="77777777" w:rsidR="00AA315E" w:rsidRDefault="00E42CC1">
            <w:pPr>
              <w:spacing w:before="25" w:after="0"/>
              <w:ind w:left="106"/>
            </w:pPr>
            <w:r>
              <w:rPr>
                <w:color w:val="000000"/>
              </w:rPr>
              <w:t>cenuşa zburătoare de la arderea turbei şi lemnului netratat</w:t>
            </w:r>
          </w:p>
        </w:tc>
      </w:tr>
      <w:tr w:rsidR="00AA315E" w14:paraId="4882116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F85381E" w14:textId="77777777" w:rsidR="00AA315E" w:rsidRPr="00566267" w:rsidRDefault="00E42CC1">
            <w:pPr>
              <w:spacing w:before="25" w:after="0"/>
              <w:ind w:left="106"/>
              <w:rPr>
                <w:highlight w:val="yellow"/>
              </w:rPr>
            </w:pPr>
            <w:r w:rsidRPr="00566267">
              <w:rPr>
                <w:color w:val="000000"/>
                <w:highlight w:val="yellow"/>
              </w:rPr>
              <w:t>10 01 04*</w:t>
            </w:r>
          </w:p>
        </w:tc>
        <w:tc>
          <w:tcPr>
            <w:tcW w:w="11578" w:type="dxa"/>
            <w:tcBorders>
              <w:bottom w:val="single" w:sz="8" w:space="0" w:color="000000"/>
              <w:right w:val="single" w:sz="8" w:space="0" w:color="000000"/>
            </w:tcBorders>
            <w:tcMar>
              <w:top w:w="15" w:type="dxa"/>
              <w:left w:w="15" w:type="dxa"/>
              <w:bottom w:w="15" w:type="dxa"/>
              <w:right w:w="15" w:type="dxa"/>
            </w:tcMar>
          </w:tcPr>
          <w:p w14:paraId="34C6C50B" w14:textId="77777777" w:rsidR="00AA315E" w:rsidRPr="00566267" w:rsidRDefault="00E42CC1">
            <w:pPr>
              <w:spacing w:before="25" w:after="0"/>
              <w:ind w:left="106"/>
              <w:rPr>
                <w:highlight w:val="yellow"/>
              </w:rPr>
            </w:pPr>
            <w:commentRangeStart w:id="4"/>
            <w:r w:rsidRPr="00566267">
              <w:rPr>
                <w:color w:val="000000"/>
                <w:highlight w:val="yellow"/>
              </w:rPr>
              <w:t>cenuşa zburătoare de la arderea uleiului şi praf de cazan</w:t>
            </w:r>
            <w:commentRangeEnd w:id="4"/>
            <w:r w:rsidR="00AD4F03">
              <w:rPr>
                <w:rStyle w:val="CommentReference"/>
              </w:rPr>
              <w:commentReference w:id="4"/>
            </w:r>
          </w:p>
        </w:tc>
      </w:tr>
      <w:tr w:rsidR="00AA315E" w14:paraId="60A3416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0E3B261" w14:textId="77777777" w:rsidR="00AA315E" w:rsidRDefault="00E42CC1">
            <w:pPr>
              <w:spacing w:before="25" w:after="0"/>
              <w:ind w:left="106"/>
            </w:pPr>
            <w:r>
              <w:rPr>
                <w:color w:val="000000"/>
              </w:rPr>
              <w:t>10 01 05</w:t>
            </w:r>
          </w:p>
        </w:tc>
        <w:tc>
          <w:tcPr>
            <w:tcW w:w="11578" w:type="dxa"/>
            <w:tcBorders>
              <w:bottom w:val="single" w:sz="8" w:space="0" w:color="000000"/>
              <w:right w:val="single" w:sz="8" w:space="0" w:color="000000"/>
            </w:tcBorders>
            <w:tcMar>
              <w:top w:w="15" w:type="dxa"/>
              <w:left w:w="15" w:type="dxa"/>
              <w:bottom w:w="15" w:type="dxa"/>
              <w:right w:w="15" w:type="dxa"/>
            </w:tcMar>
          </w:tcPr>
          <w:p w14:paraId="7A3F1205" w14:textId="77777777" w:rsidR="00AA315E" w:rsidRDefault="00E42CC1">
            <w:pPr>
              <w:spacing w:before="25" w:after="0"/>
              <w:ind w:left="106"/>
            </w:pPr>
            <w:r>
              <w:rPr>
                <w:color w:val="000000"/>
              </w:rPr>
              <w:t>deşeuri solide, pe baza de calciu, de la desulfurarea gazelor de ardere</w:t>
            </w:r>
          </w:p>
        </w:tc>
      </w:tr>
      <w:tr w:rsidR="00AA315E" w14:paraId="0E088E8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210E25C" w14:textId="77777777" w:rsidR="00AA315E" w:rsidRDefault="00E42CC1">
            <w:pPr>
              <w:spacing w:before="25" w:after="0"/>
              <w:ind w:left="106"/>
            </w:pPr>
            <w:r>
              <w:rPr>
                <w:color w:val="000000"/>
              </w:rPr>
              <w:t>10 01 07</w:t>
            </w:r>
          </w:p>
        </w:tc>
        <w:tc>
          <w:tcPr>
            <w:tcW w:w="11578" w:type="dxa"/>
            <w:tcBorders>
              <w:bottom w:val="single" w:sz="8" w:space="0" w:color="000000"/>
              <w:right w:val="single" w:sz="8" w:space="0" w:color="000000"/>
            </w:tcBorders>
            <w:tcMar>
              <w:top w:w="15" w:type="dxa"/>
              <w:left w:w="15" w:type="dxa"/>
              <w:bottom w:w="15" w:type="dxa"/>
              <w:right w:w="15" w:type="dxa"/>
            </w:tcMar>
          </w:tcPr>
          <w:p w14:paraId="0CC8CA60" w14:textId="77777777" w:rsidR="00AA315E" w:rsidRDefault="00E42CC1">
            <w:pPr>
              <w:spacing w:before="25" w:after="0"/>
              <w:ind w:left="106"/>
            </w:pPr>
            <w:r>
              <w:rPr>
                <w:color w:val="000000"/>
              </w:rPr>
              <w:t>nămoluri pe baza de calciu, de la desulfurarea gazelor de ardere</w:t>
            </w:r>
          </w:p>
        </w:tc>
      </w:tr>
      <w:tr w:rsidR="00AA315E" w14:paraId="74C8A17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950C015" w14:textId="77777777" w:rsidR="00AA315E" w:rsidRDefault="00E42CC1">
            <w:pPr>
              <w:spacing w:before="25" w:after="0"/>
              <w:ind w:left="106"/>
            </w:pPr>
            <w:r>
              <w:rPr>
                <w:color w:val="000000"/>
              </w:rPr>
              <w:t>10 01 09*</w:t>
            </w:r>
          </w:p>
        </w:tc>
        <w:tc>
          <w:tcPr>
            <w:tcW w:w="11578" w:type="dxa"/>
            <w:tcBorders>
              <w:bottom w:val="single" w:sz="8" w:space="0" w:color="000000"/>
              <w:right w:val="single" w:sz="8" w:space="0" w:color="000000"/>
            </w:tcBorders>
            <w:tcMar>
              <w:top w:w="15" w:type="dxa"/>
              <w:left w:w="15" w:type="dxa"/>
              <w:bottom w:w="15" w:type="dxa"/>
              <w:right w:w="15" w:type="dxa"/>
            </w:tcMar>
          </w:tcPr>
          <w:p w14:paraId="29E5ED2D" w14:textId="77777777" w:rsidR="00AA315E" w:rsidRDefault="00E42CC1">
            <w:pPr>
              <w:spacing w:before="25" w:after="0"/>
              <w:ind w:left="106"/>
            </w:pPr>
            <w:r>
              <w:rPr>
                <w:color w:val="000000"/>
              </w:rPr>
              <w:t>acid sulfuric</w:t>
            </w:r>
          </w:p>
        </w:tc>
      </w:tr>
      <w:tr w:rsidR="00AA315E" w14:paraId="7E7C66F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FE6AB44" w14:textId="77777777" w:rsidR="00AA315E" w:rsidRDefault="00E42CC1">
            <w:pPr>
              <w:spacing w:before="25" w:after="0"/>
              <w:ind w:left="106"/>
            </w:pPr>
            <w:r>
              <w:rPr>
                <w:color w:val="000000"/>
              </w:rPr>
              <w:t>10 01 13*</w:t>
            </w:r>
          </w:p>
        </w:tc>
        <w:tc>
          <w:tcPr>
            <w:tcW w:w="11578" w:type="dxa"/>
            <w:tcBorders>
              <w:bottom w:val="single" w:sz="8" w:space="0" w:color="000000"/>
              <w:right w:val="single" w:sz="8" w:space="0" w:color="000000"/>
            </w:tcBorders>
            <w:tcMar>
              <w:top w:w="15" w:type="dxa"/>
              <w:left w:w="15" w:type="dxa"/>
              <w:bottom w:w="15" w:type="dxa"/>
              <w:right w:w="15" w:type="dxa"/>
            </w:tcMar>
          </w:tcPr>
          <w:p w14:paraId="5F453E85" w14:textId="77777777" w:rsidR="00AA315E" w:rsidRDefault="00E42CC1">
            <w:pPr>
              <w:spacing w:before="25" w:after="0"/>
              <w:ind w:left="106"/>
            </w:pPr>
            <w:r>
              <w:rPr>
                <w:color w:val="000000"/>
              </w:rPr>
              <w:t>cenuşi zburătoare de la hidrocarburile emulsionate folosite drept combustibil</w:t>
            </w:r>
          </w:p>
        </w:tc>
      </w:tr>
      <w:tr w:rsidR="00AA315E" w14:paraId="7A50955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5869B66" w14:textId="77777777" w:rsidR="00AA315E" w:rsidRDefault="00E42CC1">
            <w:pPr>
              <w:spacing w:before="25" w:after="0"/>
              <w:ind w:left="106"/>
            </w:pPr>
            <w:r>
              <w:rPr>
                <w:color w:val="000000"/>
              </w:rPr>
              <w:t>10 01 14*</w:t>
            </w:r>
          </w:p>
        </w:tc>
        <w:tc>
          <w:tcPr>
            <w:tcW w:w="11578" w:type="dxa"/>
            <w:tcBorders>
              <w:bottom w:val="single" w:sz="8" w:space="0" w:color="000000"/>
              <w:right w:val="single" w:sz="8" w:space="0" w:color="000000"/>
            </w:tcBorders>
            <w:tcMar>
              <w:top w:w="15" w:type="dxa"/>
              <w:left w:w="15" w:type="dxa"/>
              <w:bottom w:w="15" w:type="dxa"/>
              <w:right w:w="15" w:type="dxa"/>
            </w:tcMar>
          </w:tcPr>
          <w:p w14:paraId="18045C2B" w14:textId="77777777" w:rsidR="00AA315E" w:rsidRDefault="00E42CC1">
            <w:pPr>
              <w:spacing w:before="25" w:after="0"/>
              <w:ind w:left="106"/>
            </w:pPr>
            <w:r>
              <w:rPr>
                <w:color w:val="000000"/>
              </w:rPr>
              <w:t>cenuşa de vatra, zgura şi praf de cazan de la co-incinerarea deşeurilor cu conţinut de substanţe periculoase</w:t>
            </w:r>
          </w:p>
        </w:tc>
      </w:tr>
      <w:tr w:rsidR="00AA315E" w14:paraId="2AB7548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07F1663" w14:textId="77777777" w:rsidR="00AA315E" w:rsidRDefault="00E42CC1">
            <w:pPr>
              <w:spacing w:before="25" w:after="0"/>
              <w:ind w:left="106"/>
            </w:pPr>
            <w:r>
              <w:rPr>
                <w:color w:val="000000"/>
              </w:rPr>
              <w:t>10 01 15</w:t>
            </w:r>
          </w:p>
        </w:tc>
        <w:tc>
          <w:tcPr>
            <w:tcW w:w="11578" w:type="dxa"/>
            <w:tcBorders>
              <w:bottom w:val="single" w:sz="8" w:space="0" w:color="000000"/>
              <w:right w:val="single" w:sz="8" w:space="0" w:color="000000"/>
            </w:tcBorders>
            <w:tcMar>
              <w:top w:w="15" w:type="dxa"/>
              <w:left w:w="15" w:type="dxa"/>
              <w:bottom w:w="15" w:type="dxa"/>
              <w:right w:w="15" w:type="dxa"/>
            </w:tcMar>
          </w:tcPr>
          <w:p w14:paraId="268A8259" w14:textId="77777777" w:rsidR="00AA315E" w:rsidRDefault="00E42CC1">
            <w:pPr>
              <w:spacing w:before="25" w:after="0"/>
              <w:ind w:left="106"/>
            </w:pPr>
            <w:r>
              <w:rPr>
                <w:color w:val="000000"/>
              </w:rPr>
              <w:t>cenuşa de vatra, zgura şi praf de cazan de la co-incinerarea altor deşeuri decât cele specificate la 10 01 14</w:t>
            </w:r>
          </w:p>
        </w:tc>
      </w:tr>
      <w:tr w:rsidR="00AA315E" w14:paraId="6F0AA20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6323C88" w14:textId="77777777" w:rsidR="00AA315E" w:rsidRDefault="00E42CC1">
            <w:pPr>
              <w:spacing w:before="25" w:after="0"/>
              <w:ind w:left="106"/>
            </w:pPr>
            <w:r>
              <w:rPr>
                <w:color w:val="000000"/>
              </w:rPr>
              <w:t>10 01 16*</w:t>
            </w:r>
          </w:p>
        </w:tc>
        <w:tc>
          <w:tcPr>
            <w:tcW w:w="11578" w:type="dxa"/>
            <w:tcBorders>
              <w:bottom w:val="single" w:sz="8" w:space="0" w:color="000000"/>
              <w:right w:val="single" w:sz="8" w:space="0" w:color="000000"/>
            </w:tcBorders>
            <w:tcMar>
              <w:top w:w="15" w:type="dxa"/>
              <w:left w:w="15" w:type="dxa"/>
              <w:bottom w:w="15" w:type="dxa"/>
              <w:right w:w="15" w:type="dxa"/>
            </w:tcMar>
          </w:tcPr>
          <w:p w14:paraId="6049172A" w14:textId="77777777" w:rsidR="00AA315E" w:rsidRDefault="00E42CC1">
            <w:pPr>
              <w:spacing w:before="25" w:after="0"/>
              <w:ind w:left="106"/>
            </w:pPr>
            <w:r>
              <w:rPr>
                <w:color w:val="000000"/>
              </w:rPr>
              <w:t>cenuşa zburătoare de la co-incinerare cu conţinut de substanţe periculoase</w:t>
            </w:r>
          </w:p>
        </w:tc>
      </w:tr>
      <w:tr w:rsidR="00AA315E" w14:paraId="4C1D0FD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5F7362C" w14:textId="77777777" w:rsidR="00AA315E" w:rsidRDefault="00E42CC1">
            <w:pPr>
              <w:spacing w:before="25" w:after="0"/>
              <w:ind w:left="106"/>
            </w:pPr>
            <w:r>
              <w:rPr>
                <w:color w:val="000000"/>
              </w:rPr>
              <w:t>10 01 17</w:t>
            </w:r>
          </w:p>
        </w:tc>
        <w:tc>
          <w:tcPr>
            <w:tcW w:w="11578" w:type="dxa"/>
            <w:tcBorders>
              <w:bottom w:val="single" w:sz="8" w:space="0" w:color="000000"/>
              <w:right w:val="single" w:sz="8" w:space="0" w:color="000000"/>
            </w:tcBorders>
            <w:tcMar>
              <w:top w:w="15" w:type="dxa"/>
              <w:left w:w="15" w:type="dxa"/>
              <w:bottom w:w="15" w:type="dxa"/>
              <w:right w:w="15" w:type="dxa"/>
            </w:tcMar>
          </w:tcPr>
          <w:p w14:paraId="77E5F60C" w14:textId="77777777" w:rsidR="00AA315E" w:rsidRDefault="00E42CC1">
            <w:pPr>
              <w:spacing w:before="25" w:after="0"/>
              <w:ind w:left="106"/>
            </w:pPr>
            <w:r>
              <w:rPr>
                <w:color w:val="000000"/>
              </w:rPr>
              <w:t>cenuşa zburătoare de la co-incinerare, alta decât cea specificata la 10 01 16</w:t>
            </w:r>
          </w:p>
        </w:tc>
      </w:tr>
      <w:tr w:rsidR="00AA315E" w14:paraId="33D08BC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1F4764F" w14:textId="77777777" w:rsidR="00AA315E" w:rsidRDefault="00E42CC1">
            <w:pPr>
              <w:spacing w:before="25" w:after="0"/>
              <w:ind w:left="106"/>
            </w:pPr>
            <w:r>
              <w:rPr>
                <w:color w:val="000000"/>
              </w:rPr>
              <w:t>10 01 18*</w:t>
            </w:r>
          </w:p>
        </w:tc>
        <w:tc>
          <w:tcPr>
            <w:tcW w:w="11578" w:type="dxa"/>
            <w:tcBorders>
              <w:bottom w:val="single" w:sz="8" w:space="0" w:color="000000"/>
              <w:right w:val="single" w:sz="8" w:space="0" w:color="000000"/>
            </w:tcBorders>
            <w:tcMar>
              <w:top w:w="15" w:type="dxa"/>
              <w:left w:w="15" w:type="dxa"/>
              <w:bottom w:w="15" w:type="dxa"/>
              <w:right w:w="15" w:type="dxa"/>
            </w:tcMar>
          </w:tcPr>
          <w:p w14:paraId="6A6B5CB5" w14:textId="77777777" w:rsidR="00AA315E" w:rsidRDefault="00E42CC1">
            <w:pPr>
              <w:spacing w:before="25" w:after="0"/>
              <w:ind w:left="106"/>
            </w:pPr>
            <w:r>
              <w:rPr>
                <w:color w:val="000000"/>
              </w:rPr>
              <w:t>deşeuri de la spălarea gazelor cu conţinut de substanţe periculoase</w:t>
            </w:r>
          </w:p>
        </w:tc>
      </w:tr>
      <w:tr w:rsidR="00AA315E" w14:paraId="16EDBEF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29047EF" w14:textId="77777777" w:rsidR="00AA315E" w:rsidRDefault="00E42CC1">
            <w:pPr>
              <w:spacing w:before="25" w:after="0"/>
              <w:ind w:left="106"/>
            </w:pPr>
            <w:r>
              <w:rPr>
                <w:color w:val="000000"/>
              </w:rPr>
              <w:t>10 01 19</w:t>
            </w:r>
          </w:p>
        </w:tc>
        <w:tc>
          <w:tcPr>
            <w:tcW w:w="11578" w:type="dxa"/>
            <w:tcBorders>
              <w:bottom w:val="single" w:sz="8" w:space="0" w:color="000000"/>
              <w:right w:val="single" w:sz="8" w:space="0" w:color="000000"/>
            </w:tcBorders>
            <w:tcMar>
              <w:top w:w="15" w:type="dxa"/>
              <w:left w:w="15" w:type="dxa"/>
              <w:bottom w:w="15" w:type="dxa"/>
              <w:right w:w="15" w:type="dxa"/>
            </w:tcMar>
          </w:tcPr>
          <w:p w14:paraId="54247D74" w14:textId="77777777" w:rsidR="00AA315E" w:rsidRDefault="00E42CC1">
            <w:pPr>
              <w:spacing w:before="25" w:after="0"/>
              <w:ind w:left="106"/>
            </w:pPr>
            <w:r>
              <w:rPr>
                <w:color w:val="000000"/>
              </w:rPr>
              <w:t>deşeuri de la spălarea gazelor, altele decât cele specificate la 10 01 05, 10 01 07 şi 10 01 18</w:t>
            </w:r>
          </w:p>
        </w:tc>
      </w:tr>
      <w:tr w:rsidR="00AA315E" w14:paraId="290742D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9C475FB" w14:textId="77777777" w:rsidR="00AA315E" w:rsidRDefault="00E42CC1">
            <w:pPr>
              <w:spacing w:before="25" w:after="0"/>
              <w:ind w:left="106"/>
            </w:pPr>
            <w:r>
              <w:rPr>
                <w:color w:val="000000"/>
              </w:rPr>
              <w:t>10 01 20*</w:t>
            </w:r>
          </w:p>
        </w:tc>
        <w:tc>
          <w:tcPr>
            <w:tcW w:w="11578" w:type="dxa"/>
            <w:tcBorders>
              <w:bottom w:val="single" w:sz="8" w:space="0" w:color="000000"/>
              <w:right w:val="single" w:sz="8" w:space="0" w:color="000000"/>
            </w:tcBorders>
            <w:tcMar>
              <w:top w:w="15" w:type="dxa"/>
              <w:left w:w="15" w:type="dxa"/>
              <w:bottom w:w="15" w:type="dxa"/>
              <w:right w:w="15" w:type="dxa"/>
            </w:tcMar>
          </w:tcPr>
          <w:p w14:paraId="40EEED02" w14:textId="77777777" w:rsidR="00AA315E" w:rsidRDefault="00E42CC1">
            <w:pPr>
              <w:spacing w:before="25" w:after="0"/>
              <w:ind w:left="106"/>
            </w:pPr>
            <w:r>
              <w:rPr>
                <w:color w:val="000000"/>
              </w:rPr>
              <w:t>nămoluri de la. epurarea efluenţilor în incinta, cu conţinut de substanţe periculoase</w:t>
            </w:r>
          </w:p>
        </w:tc>
      </w:tr>
      <w:tr w:rsidR="00AA315E" w14:paraId="0E9B8A5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69CE9A9" w14:textId="77777777" w:rsidR="00AA315E" w:rsidRDefault="00E42CC1">
            <w:pPr>
              <w:spacing w:before="25" w:after="0"/>
              <w:ind w:left="106"/>
            </w:pPr>
            <w:r>
              <w:rPr>
                <w:color w:val="000000"/>
              </w:rPr>
              <w:t>10 01 21</w:t>
            </w:r>
          </w:p>
        </w:tc>
        <w:tc>
          <w:tcPr>
            <w:tcW w:w="11578" w:type="dxa"/>
            <w:tcBorders>
              <w:bottom w:val="single" w:sz="8" w:space="0" w:color="000000"/>
              <w:right w:val="single" w:sz="8" w:space="0" w:color="000000"/>
            </w:tcBorders>
            <w:tcMar>
              <w:top w:w="15" w:type="dxa"/>
              <w:left w:w="15" w:type="dxa"/>
              <w:bottom w:w="15" w:type="dxa"/>
              <w:right w:w="15" w:type="dxa"/>
            </w:tcMar>
          </w:tcPr>
          <w:p w14:paraId="1CBCB5EA" w14:textId="77777777" w:rsidR="00AA315E" w:rsidRDefault="00E42CC1">
            <w:pPr>
              <w:spacing w:before="25" w:after="0"/>
              <w:ind w:left="106"/>
            </w:pPr>
            <w:r>
              <w:rPr>
                <w:color w:val="000000"/>
              </w:rPr>
              <w:t>nămoluri de la epurarea efluenţilor în incinta, altele decât cele specificate la 10 01 20</w:t>
            </w:r>
          </w:p>
        </w:tc>
      </w:tr>
      <w:tr w:rsidR="00AA315E" w14:paraId="4B14143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0178F51" w14:textId="77777777" w:rsidR="00AA315E" w:rsidRDefault="00E42CC1">
            <w:pPr>
              <w:spacing w:before="25" w:after="0"/>
              <w:ind w:left="106"/>
            </w:pPr>
            <w:r>
              <w:rPr>
                <w:color w:val="000000"/>
              </w:rPr>
              <w:t>10 01 22*</w:t>
            </w:r>
          </w:p>
        </w:tc>
        <w:tc>
          <w:tcPr>
            <w:tcW w:w="11578" w:type="dxa"/>
            <w:tcBorders>
              <w:bottom w:val="single" w:sz="8" w:space="0" w:color="000000"/>
              <w:right w:val="single" w:sz="8" w:space="0" w:color="000000"/>
            </w:tcBorders>
            <w:tcMar>
              <w:top w:w="15" w:type="dxa"/>
              <w:left w:w="15" w:type="dxa"/>
              <w:bottom w:w="15" w:type="dxa"/>
              <w:right w:w="15" w:type="dxa"/>
            </w:tcMar>
          </w:tcPr>
          <w:p w14:paraId="22E1CA21" w14:textId="77777777" w:rsidR="00AA315E" w:rsidRDefault="00E42CC1">
            <w:pPr>
              <w:spacing w:before="25" w:after="0"/>
              <w:ind w:left="106"/>
            </w:pPr>
            <w:r>
              <w:rPr>
                <w:color w:val="000000"/>
              </w:rPr>
              <w:t>nămoluri apoase de la spălarea cazanului de ardere cu conţinut de substanţe periculoase</w:t>
            </w:r>
          </w:p>
        </w:tc>
      </w:tr>
      <w:tr w:rsidR="00AA315E" w14:paraId="4537E37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C57E98D" w14:textId="77777777" w:rsidR="00AA315E" w:rsidRDefault="00E42CC1">
            <w:pPr>
              <w:spacing w:before="25" w:after="0"/>
              <w:ind w:left="106"/>
            </w:pPr>
            <w:r>
              <w:rPr>
                <w:color w:val="000000"/>
              </w:rPr>
              <w:t>10 01 23</w:t>
            </w:r>
          </w:p>
        </w:tc>
        <w:tc>
          <w:tcPr>
            <w:tcW w:w="11578" w:type="dxa"/>
            <w:tcBorders>
              <w:bottom w:val="single" w:sz="8" w:space="0" w:color="000000"/>
              <w:right w:val="single" w:sz="8" w:space="0" w:color="000000"/>
            </w:tcBorders>
            <w:tcMar>
              <w:top w:w="15" w:type="dxa"/>
              <w:left w:w="15" w:type="dxa"/>
              <w:bottom w:w="15" w:type="dxa"/>
              <w:right w:w="15" w:type="dxa"/>
            </w:tcMar>
          </w:tcPr>
          <w:p w14:paraId="33A7BE2F" w14:textId="77777777" w:rsidR="00AA315E" w:rsidRDefault="00E42CC1">
            <w:pPr>
              <w:spacing w:before="25" w:after="0"/>
              <w:ind w:left="106"/>
            </w:pPr>
            <w:r>
              <w:rPr>
                <w:color w:val="000000"/>
              </w:rPr>
              <w:t>nămoluri apoase de la spălarea cazanului de ardere, altele decât cele specificate la 10 01 22</w:t>
            </w:r>
          </w:p>
        </w:tc>
      </w:tr>
      <w:tr w:rsidR="00AA315E" w14:paraId="30269E1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C1F517D" w14:textId="77777777" w:rsidR="00AA315E" w:rsidRDefault="00E42CC1">
            <w:pPr>
              <w:spacing w:before="25" w:after="0"/>
              <w:ind w:left="106"/>
            </w:pPr>
            <w:r>
              <w:rPr>
                <w:color w:val="000000"/>
              </w:rPr>
              <w:t>10 01 24</w:t>
            </w:r>
          </w:p>
        </w:tc>
        <w:tc>
          <w:tcPr>
            <w:tcW w:w="11578" w:type="dxa"/>
            <w:tcBorders>
              <w:bottom w:val="single" w:sz="8" w:space="0" w:color="000000"/>
              <w:right w:val="single" w:sz="8" w:space="0" w:color="000000"/>
            </w:tcBorders>
            <w:tcMar>
              <w:top w:w="15" w:type="dxa"/>
              <w:left w:w="15" w:type="dxa"/>
              <w:bottom w:w="15" w:type="dxa"/>
              <w:right w:w="15" w:type="dxa"/>
            </w:tcMar>
          </w:tcPr>
          <w:p w14:paraId="2885CD6D" w14:textId="77777777" w:rsidR="00AA315E" w:rsidRDefault="00E42CC1">
            <w:pPr>
              <w:spacing w:before="25" w:after="0"/>
              <w:ind w:left="106"/>
            </w:pPr>
            <w:r>
              <w:rPr>
                <w:color w:val="000000"/>
              </w:rPr>
              <w:t>nisipuri de la paturile fluidizate</w:t>
            </w:r>
          </w:p>
        </w:tc>
      </w:tr>
      <w:tr w:rsidR="00AA315E" w14:paraId="47B2C9C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48BF435" w14:textId="77777777" w:rsidR="00AA315E" w:rsidRDefault="00E42CC1">
            <w:pPr>
              <w:spacing w:before="25" w:after="0"/>
              <w:ind w:left="106"/>
            </w:pPr>
            <w:r>
              <w:rPr>
                <w:color w:val="000000"/>
              </w:rPr>
              <w:t>10 01 25</w:t>
            </w:r>
          </w:p>
        </w:tc>
        <w:tc>
          <w:tcPr>
            <w:tcW w:w="11578" w:type="dxa"/>
            <w:tcBorders>
              <w:bottom w:val="single" w:sz="8" w:space="0" w:color="000000"/>
              <w:right w:val="single" w:sz="8" w:space="0" w:color="000000"/>
            </w:tcBorders>
            <w:tcMar>
              <w:top w:w="15" w:type="dxa"/>
              <w:left w:w="15" w:type="dxa"/>
              <w:bottom w:w="15" w:type="dxa"/>
              <w:right w:w="15" w:type="dxa"/>
            </w:tcMar>
          </w:tcPr>
          <w:p w14:paraId="182467E7" w14:textId="77777777" w:rsidR="00AA315E" w:rsidRDefault="00E42CC1">
            <w:pPr>
              <w:spacing w:before="25" w:after="0"/>
              <w:ind w:left="106"/>
            </w:pPr>
            <w:r>
              <w:rPr>
                <w:color w:val="000000"/>
              </w:rPr>
              <w:t>deşeuri de la depozitarea combustibilului şi de la pregătirea cărbunelui de ardere pentru instalaţiile termice</w:t>
            </w:r>
          </w:p>
        </w:tc>
      </w:tr>
      <w:tr w:rsidR="00AA315E" w14:paraId="3174E5D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0F4C937" w14:textId="77777777" w:rsidR="00AA315E" w:rsidRDefault="00E42CC1">
            <w:pPr>
              <w:spacing w:before="25" w:after="0"/>
              <w:ind w:left="106"/>
            </w:pPr>
            <w:r>
              <w:rPr>
                <w:color w:val="000000"/>
              </w:rPr>
              <w:t>10 01 26</w:t>
            </w:r>
          </w:p>
        </w:tc>
        <w:tc>
          <w:tcPr>
            <w:tcW w:w="11578" w:type="dxa"/>
            <w:tcBorders>
              <w:bottom w:val="single" w:sz="8" w:space="0" w:color="000000"/>
              <w:right w:val="single" w:sz="8" w:space="0" w:color="000000"/>
            </w:tcBorders>
            <w:tcMar>
              <w:top w:w="15" w:type="dxa"/>
              <w:left w:w="15" w:type="dxa"/>
              <w:bottom w:w="15" w:type="dxa"/>
              <w:right w:w="15" w:type="dxa"/>
            </w:tcMar>
          </w:tcPr>
          <w:p w14:paraId="39D8139B" w14:textId="77777777" w:rsidR="00AA315E" w:rsidRDefault="00E42CC1">
            <w:pPr>
              <w:spacing w:before="25" w:after="0"/>
              <w:ind w:left="106"/>
            </w:pPr>
            <w:r>
              <w:rPr>
                <w:color w:val="000000"/>
              </w:rPr>
              <w:t>deşeuri de la epurarea apelor de răcire</w:t>
            </w:r>
          </w:p>
        </w:tc>
      </w:tr>
      <w:tr w:rsidR="00AA315E" w14:paraId="5154D9D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CA35734" w14:textId="77777777" w:rsidR="00AA315E" w:rsidRDefault="00E42CC1">
            <w:pPr>
              <w:spacing w:before="25" w:after="0"/>
              <w:ind w:left="106"/>
            </w:pPr>
            <w:r>
              <w:rPr>
                <w:color w:val="000000"/>
              </w:rPr>
              <w:lastRenderedPageBreak/>
              <w:t>10 01 99</w:t>
            </w:r>
          </w:p>
        </w:tc>
        <w:tc>
          <w:tcPr>
            <w:tcW w:w="11578" w:type="dxa"/>
            <w:tcBorders>
              <w:bottom w:val="single" w:sz="8" w:space="0" w:color="000000"/>
              <w:right w:val="single" w:sz="8" w:space="0" w:color="000000"/>
            </w:tcBorders>
            <w:tcMar>
              <w:top w:w="15" w:type="dxa"/>
              <w:left w:w="15" w:type="dxa"/>
              <w:bottom w:w="15" w:type="dxa"/>
              <w:right w:w="15" w:type="dxa"/>
            </w:tcMar>
          </w:tcPr>
          <w:p w14:paraId="515552C3" w14:textId="77777777" w:rsidR="00AA315E" w:rsidRDefault="00E42CC1">
            <w:pPr>
              <w:spacing w:before="25" w:after="0"/>
              <w:ind w:left="106"/>
            </w:pPr>
            <w:r>
              <w:rPr>
                <w:color w:val="000000"/>
              </w:rPr>
              <w:t>alte deşeuri nespecificate</w:t>
            </w:r>
          </w:p>
        </w:tc>
      </w:tr>
      <w:tr w:rsidR="00AA315E" w14:paraId="4753934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F3595CC" w14:textId="77777777" w:rsidR="00AA315E" w:rsidRDefault="00E42CC1">
            <w:pPr>
              <w:spacing w:before="25" w:after="0"/>
              <w:ind w:left="106"/>
            </w:pPr>
            <w:r>
              <w:rPr>
                <w:color w:val="000000"/>
              </w:rPr>
              <w:t>10 02</w:t>
            </w:r>
          </w:p>
        </w:tc>
        <w:tc>
          <w:tcPr>
            <w:tcW w:w="11578" w:type="dxa"/>
            <w:tcBorders>
              <w:bottom w:val="single" w:sz="8" w:space="0" w:color="000000"/>
              <w:right w:val="single" w:sz="8" w:space="0" w:color="000000"/>
            </w:tcBorders>
            <w:tcMar>
              <w:top w:w="15" w:type="dxa"/>
              <w:left w:w="15" w:type="dxa"/>
              <w:bottom w:w="15" w:type="dxa"/>
              <w:right w:w="15" w:type="dxa"/>
            </w:tcMar>
          </w:tcPr>
          <w:p w14:paraId="05C08FA6" w14:textId="77777777" w:rsidR="00AA315E" w:rsidRDefault="00E42CC1">
            <w:pPr>
              <w:spacing w:before="25" w:after="0"/>
              <w:ind w:left="106"/>
            </w:pPr>
            <w:r>
              <w:rPr>
                <w:color w:val="000000"/>
              </w:rPr>
              <w:t>deşeuri clin industria siderurgica</w:t>
            </w:r>
          </w:p>
        </w:tc>
      </w:tr>
      <w:tr w:rsidR="00AA315E" w14:paraId="19BB6F5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C4682BA" w14:textId="77777777" w:rsidR="00AA315E" w:rsidRDefault="00E42CC1">
            <w:pPr>
              <w:spacing w:before="25" w:after="0"/>
              <w:ind w:left="106"/>
            </w:pPr>
            <w:r>
              <w:rPr>
                <w:color w:val="000000"/>
              </w:rPr>
              <w:t>10 02 01</w:t>
            </w:r>
          </w:p>
        </w:tc>
        <w:tc>
          <w:tcPr>
            <w:tcW w:w="11578" w:type="dxa"/>
            <w:tcBorders>
              <w:bottom w:val="single" w:sz="8" w:space="0" w:color="000000"/>
              <w:right w:val="single" w:sz="8" w:space="0" w:color="000000"/>
            </w:tcBorders>
            <w:tcMar>
              <w:top w:w="15" w:type="dxa"/>
              <w:left w:w="15" w:type="dxa"/>
              <w:bottom w:w="15" w:type="dxa"/>
              <w:right w:w="15" w:type="dxa"/>
            </w:tcMar>
          </w:tcPr>
          <w:p w14:paraId="68121BA5" w14:textId="77777777" w:rsidR="00AA315E" w:rsidRDefault="00E42CC1">
            <w:pPr>
              <w:spacing w:before="25" w:after="0"/>
              <w:ind w:left="106"/>
            </w:pPr>
            <w:r>
              <w:rPr>
                <w:color w:val="000000"/>
              </w:rPr>
              <w:t>deşeuri de la procesarea zgurii</w:t>
            </w:r>
          </w:p>
        </w:tc>
      </w:tr>
      <w:tr w:rsidR="00AA315E" w14:paraId="30EF0B9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6AC4E9A" w14:textId="77777777" w:rsidR="00AA315E" w:rsidRDefault="00E42CC1">
            <w:pPr>
              <w:spacing w:before="25" w:after="0"/>
              <w:ind w:left="106"/>
            </w:pPr>
            <w:r>
              <w:rPr>
                <w:color w:val="000000"/>
              </w:rPr>
              <w:t>10 02 02</w:t>
            </w:r>
          </w:p>
        </w:tc>
        <w:tc>
          <w:tcPr>
            <w:tcW w:w="11578" w:type="dxa"/>
            <w:tcBorders>
              <w:bottom w:val="single" w:sz="8" w:space="0" w:color="000000"/>
              <w:right w:val="single" w:sz="8" w:space="0" w:color="000000"/>
            </w:tcBorders>
            <w:tcMar>
              <w:top w:w="15" w:type="dxa"/>
              <w:left w:w="15" w:type="dxa"/>
              <w:bottom w:w="15" w:type="dxa"/>
              <w:right w:w="15" w:type="dxa"/>
            </w:tcMar>
          </w:tcPr>
          <w:p w14:paraId="5B504189" w14:textId="77777777" w:rsidR="00AA315E" w:rsidRDefault="00E42CC1">
            <w:pPr>
              <w:spacing w:before="25" w:after="0"/>
              <w:ind w:left="106"/>
            </w:pPr>
            <w:r>
              <w:rPr>
                <w:color w:val="000000"/>
              </w:rPr>
              <w:t>zgura neprocesată</w:t>
            </w:r>
          </w:p>
        </w:tc>
      </w:tr>
      <w:tr w:rsidR="00AA315E" w14:paraId="66E847B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D9BC1F8" w14:textId="77777777" w:rsidR="00AA315E" w:rsidRDefault="00E42CC1">
            <w:pPr>
              <w:spacing w:before="25" w:after="0"/>
              <w:ind w:left="106"/>
            </w:pPr>
            <w:r>
              <w:rPr>
                <w:color w:val="000000"/>
              </w:rPr>
              <w:t>10 02 07*</w:t>
            </w:r>
          </w:p>
        </w:tc>
        <w:tc>
          <w:tcPr>
            <w:tcW w:w="11578" w:type="dxa"/>
            <w:tcBorders>
              <w:bottom w:val="single" w:sz="8" w:space="0" w:color="000000"/>
              <w:right w:val="single" w:sz="8" w:space="0" w:color="000000"/>
            </w:tcBorders>
            <w:tcMar>
              <w:top w:w="15" w:type="dxa"/>
              <w:left w:w="15" w:type="dxa"/>
              <w:bottom w:w="15" w:type="dxa"/>
              <w:right w:w="15" w:type="dxa"/>
            </w:tcMar>
          </w:tcPr>
          <w:p w14:paraId="3B6D3072" w14:textId="77777777" w:rsidR="00AA315E" w:rsidRDefault="00E42CC1">
            <w:pPr>
              <w:spacing w:before="25" w:after="0"/>
              <w:ind w:left="106"/>
            </w:pPr>
            <w:r>
              <w:rPr>
                <w:color w:val="000000"/>
              </w:rPr>
              <w:t>deşeuri solide de la epurarea gazelor cu conţinut ele substanţe periculoase</w:t>
            </w:r>
          </w:p>
        </w:tc>
      </w:tr>
      <w:tr w:rsidR="00AA315E" w14:paraId="661A804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8147AE4" w14:textId="77777777" w:rsidR="00AA315E" w:rsidRDefault="00E42CC1">
            <w:pPr>
              <w:spacing w:before="25" w:after="0"/>
              <w:ind w:left="106"/>
            </w:pPr>
            <w:r>
              <w:rPr>
                <w:color w:val="000000"/>
              </w:rPr>
              <w:t>10 02 08</w:t>
            </w:r>
          </w:p>
        </w:tc>
        <w:tc>
          <w:tcPr>
            <w:tcW w:w="11578" w:type="dxa"/>
            <w:tcBorders>
              <w:bottom w:val="single" w:sz="8" w:space="0" w:color="000000"/>
              <w:right w:val="single" w:sz="8" w:space="0" w:color="000000"/>
            </w:tcBorders>
            <w:tcMar>
              <w:top w:w="15" w:type="dxa"/>
              <w:left w:w="15" w:type="dxa"/>
              <w:bottom w:w="15" w:type="dxa"/>
              <w:right w:w="15" w:type="dxa"/>
            </w:tcMar>
          </w:tcPr>
          <w:p w14:paraId="44BB723E" w14:textId="77777777" w:rsidR="00AA315E" w:rsidRDefault="00E42CC1">
            <w:pPr>
              <w:spacing w:before="25" w:after="0"/>
              <w:ind w:left="106"/>
            </w:pPr>
            <w:r>
              <w:rPr>
                <w:color w:val="000000"/>
              </w:rPr>
              <w:t>deşeuri solide de la epurarea gazelor, altele decât cele specificate la 10 02 07</w:t>
            </w:r>
          </w:p>
        </w:tc>
      </w:tr>
      <w:tr w:rsidR="00AA315E" w14:paraId="5A86C54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1B7EFC6" w14:textId="77777777" w:rsidR="00AA315E" w:rsidRDefault="00E42CC1">
            <w:pPr>
              <w:spacing w:before="25" w:after="0"/>
              <w:ind w:left="106"/>
            </w:pPr>
            <w:r>
              <w:rPr>
                <w:color w:val="000000"/>
              </w:rPr>
              <w:t>10 02 10</w:t>
            </w:r>
          </w:p>
        </w:tc>
        <w:tc>
          <w:tcPr>
            <w:tcW w:w="11578" w:type="dxa"/>
            <w:tcBorders>
              <w:bottom w:val="single" w:sz="8" w:space="0" w:color="000000"/>
              <w:right w:val="single" w:sz="8" w:space="0" w:color="000000"/>
            </w:tcBorders>
            <w:tcMar>
              <w:top w:w="15" w:type="dxa"/>
              <w:left w:w="15" w:type="dxa"/>
              <w:bottom w:w="15" w:type="dxa"/>
              <w:right w:w="15" w:type="dxa"/>
            </w:tcMar>
          </w:tcPr>
          <w:p w14:paraId="28763973" w14:textId="77777777" w:rsidR="00AA315E" w:rsidRDefault="00E42CC1">
            <w:pPr>
              <w:spacing w:before="25" w:after="0"/>
              <w:ind w:left="106"/>
            </w:pPr>
            <w:r>
              <w:rPr>
                <w:color w:val="000000"/>
              </w:rPr>
              <w:t>cruste de tunder</w:t>
            </w:r>
          </w:p>
        </w:tc>
      </w:tr>
      <w:tr w:rsidR="00AA315E" w14:paraId="672A627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F4BCA40" w14:textId="77777777" w:rsidR="00AA315E" w:rsidRDefault="00E42CC1">
            <w:pPr>
              <w:spacing w:before="25" w:after="0"/>
              <w:ind w:left="106"/>
            </w:pPr>
            <w:r>
              <w:rPr>
                <w:color w:val="000000"/>
              </w:rPr>
              <w:t>10 02 11*</w:t>
            </w:r>
          </w:p>
        </w:tc>
        <w:tc>
          <w:tcPr>
            <w:tcW w:w="11578" w:type="dxa"/>
            <w:tcBorders>
              <w:bottom w:val="single" w:sz="8" w:space="0" w:color="000000"/>
              <w:right w:val="single" w:sz="8" w:space="0" w:color="000000"/>
            </w:tcBorders>
            <w:tcMar>
              <w:top w:w="15" w:type="dxa"/>
              <w:left w:w="15" w:type="dxa"/>
              <w:bottom w:w="15" w:type="dxa"/>
              <w:right w:w="15" w:type="dxa"/>
            </w:tcMar>
          </w:tcPr>
          <w:p w14:paraId="199AEAB2" w14:textId="77777777" w:rsidR="00AA315E" w:rsidRDefault="00E42CC1">
            <w:pPr>
              <w:spacing w:before="25" w:after="0"/>
              <w:ind w:left="106"/>
            </w:pPr>
            <w:r>
              <w:rPr>
                <w:color w:val="000000"/>
              </w:rPr>
              <w:t>deşeuri de la epurarea apelor de răcire cu conţinut de uleiuri</w:t>
            </w:r>
          </w:p>
        </w:tc>
      </w:tr>
      <w:tr w:rsidR="00AA315E" w14:paraId="178A871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00F503B" w14:textId="77777777" w:rsidR="00AA315E" w:rsidRDefault="00E42CC1">
            <w:pPr>
              <w:spacing w:before="25" w:after="0"/>
              <w:ind w:left="106"/>
            </w:pPr>
            <w:r>
              <w:rPr>
                <w:color w:val="000000"/>
              </w:rPr>
              <w:t>10 02 12</w:t>
            </w:r>
          </w:p>
        </w:tc>
        <w:tc>
          <w:tcPr>
            <w:tcW w:w="11578" w:type="dxa"/>
            <w:tcBorders>
              <w:bottom w:val="single" w:sz="8" w:space="0" w:color="000000"/>
              <w:right w:val="single" w:sz="8" w:space="0" w:color="000000"/>
            </w:tcBorders>
            <w:tcMar>
              <w:top w:w="15" w:type="dxa"/>
              <w:left w:w="15" w:type="dxa"/>
              <w:bottom w:w="15" w:type="dxa"/>
              <w:right w:w="15" w:type="dxa"/>
            </w:tcMar>
          </w:tcPr>
          <w:p w14:paraId="4685D6B4" w14:textId="77777777" w:rsidR="00AA315E" w:rsidRDefault="00E42CC1">
            <w:pPr>
              <w:spacing w:before="25" w:after="0"/>
              <w:ind w:left="106"/>
            </w:pPr>
            <w:r>
              <w:rPr>
                <w:color w:val="000000"/>
              </w:rPr>
              <w:t>deşeuri de la epurarea apelor de răcire, altele decât cele specificate la 10 02 11</w:t>
            </w:r>
          </w:p>
        </w:tc>
      </w:tr>
      <w:tr w:rsidR="00AA315E" w14:paraId="47BADE6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86E4791" w14:textId="77777777" w:rsidR="00AA315E" w:rsidRDefault="00E42CC1">
            <w:pPr>
              <w:spacing w:before="25" w:after="0"/>
              <w:ind w:left="106"/>
            </w:pPr>
            <w:r>
              <w:rPr>
                <w:color w:val="000000"/>
              </w:rPr>
              <w:t>10 02 13*</w:t>
            </w:r>
          </w:p>
        </w:tc>
        <w:tc>
          <w:tcPr>
            <w:tcW w:w="11578" w:type="dxa"/>
            <w:tcBorders>
              <w:bottom w:val="single" w:sz="8" w:space="0" w:color="000000"/>
              <w:right w:val="single" w:sz="8" w:space="0" w:color="000000"/>
            </w:tcBorders>
            <w:tcMar>
              <w:top w:w="15" w:type="dxa"/>
              <w:left w:w="15" w:type="dxa"/>
              <w:bottom w:w="15" w:type="dxa"/>
              <w:right w:w="15" w:type="dxa"/>
            </w:tcMar>
          </w:tcPr>
          <w:p w14:paraId="79BC4BF5" w14:textId="77777777" w:rsidR="00AA315E" w:rsidRDefault="00E42CC1">
            <w:pPr>
              <w:spacing w:before="25" w:after="0"/>
              <w:ind w:left="106"/>
            </w:pPr>
            <w:r>
              <w:rPr>
                <w:color w:val="000000"/>
              </w:rPr>
              <w:t>nămoluri şi turte de filtrare de la epurarea gazelor cu conţinut de substanţe periculoase</w:t>
            </w:r>
          </w:p>
        </w:tc>
      </w:tr>
      <w:tr w:rsidR="00AA315E" w14:paraId="0C573C0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6F20A20" w14:textId="77777777" w:rsidR="00AA315E" w:rsidRDefault="00E42CC1">
            <w:pPr>
              <w:spacing w:before="25" w:after="0"/>
              <w:ind w:left="106"/>
            </w:pPr>
            <w:r>
              <w:rPr>
                <w:color w:val="000000"/>
              </w:rPr>
              <w:t>10 02 14</w:t>
            </w:r>
          </w:p>
        </w:tc>
        <w:tc>
          <w:tcPr>
            <w:tcW w:w="11578" w:type="dxa"/>
            <w:tcBorders>
              <w:bottom w:val="single" w:sz="8" w:space="0" w:color="000000"/>
              <w:right w:val="single" w:sz="8" w:space="0" w:color="000000"/>
            </w:tcBorders>
            <w:tcMar>
              <w:top w:w="15" w:type="dxa"/>
              <w:left w:w="15" w:type="dxa"/>
              <w:bottom w:w="15" w:type="dxa"/>
              <w:right w:w="15" w:type="dxa"/>
            </w:tcMar>
          </w:tcPr>
          <w:p w14:paraId="6E7B5420" w14:textId="77777777" w:rsidR="00AA315E" w:rsidRDefault="00E42CC1">
            <w:pPr>
              <w:spacing w:before="25" w:after="0"/>
              <w:ind w:left="106"/>
            </w:pPr>
            <w:r>
              <w:rPr>
                <w:color w:val="000000"/>
              </w:rPr>
              <w:t>nămoluri şi turte de filtrare, altele decât cele specificate la 10 02 13</w:t>
            </w:r>
          </w:p>
        </w:tc>
      </w:tr>
      <w:tr w:rsidR="00AA315E" w14:paraId="0D8F1F1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9A76BE8" w14:textId="77777777" w:rsidR="00AA315E" w:rsidRDefault="00E42CC1">
            <w:pPr>
              <w:spacing w:before="25" w:after="0"/>
              <w:ind w:left="106"/>
            </w:pPr>
            <w:r>
              <w:rPr>
                <w:color w:val="000000"/>
              </w:rPr>
              <w:t>10 02 15</w:t>
            </w:r>
          </w:p>
        </w:tc>
        <w:tc>
          <w:tcPr>
            <w:tcW w:w="11578" w:type="dxa"/>
            <w:tcBorders>
              <w:bottom w:val="single" w:sz="8" w:space="0" w:color="000000"/>
              <w:right w:val="single" w:sz="8" w:space="0" w:color="000000"/>
            </w:tcBorders>
            <w:tcMar>
              <w:top w:w="15" w:type="dxa"/>
              <w:left w:w="15" w:type="dxa"/>
              <w:bottom w:w="15" w:type="dxa"/>
              <w:right w:w="15" w:type="dxa"/>
            </w:tcMar>
          </w:tcPr>
          <w:p w14:paraId="76E36B0F" w14:textId="77777777" w:rsidR="00AA315E" w:rsidRDefault="00E42CC1">
            <w:pPr>
              <w:spacing w:before="25" w:after="0"/>
              <w:ind w:left="106"/>
            </w:pPr>
            <w:r>
              <w:rPr>
                <w:color w:val="000000"/>
              </w:rPr>
              <w:t>alte nămoluri şi turte de filtrare</w:t>
            </w:r>
          </w:p>
        </w:tc>
      </w:tr>
      <w:tr w:rsidR="00AA315E" w14:paraId="03A097F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6A8FDA4" w14:textId="77777777" w:rsidR="00AA315E" w:rsidRDefault="00E42CC1">
            <w:pPr>
              <w:spacing w:before="25" w:after="0"/>
              <w:ind w:left="106"/>
            </w:pPr>
            <w:r>
              <w:rPr>
                <w:color w:val="000000"/>
              </w:rPr>
              <w:t>10 02 99</w:t>
            </w:r>
          </w:p>
        </w:tc>
        <w:tc>
          <w:tcPr>
            <w:tcW w:w="11578" w:type="dxa"/>
            <w:tcBorders>
              <w:bottom w:val="single" w:sz="8" w:space="0" w:color="000000"/>
              <w:right w:val="single" w:sz="8" w:space="0" w:color="000000"/>
            </w:tcBorders>
            <w:tcMar>
              <w:top w:w="15" w:type="dxa"/>
              <w:left w:w="15" w:type="dxa"/>
              <w:bottom w:w="15" w:type="dxa"/>
              <w:right w:w="15" w:type="dxa"/>
            </w:tcMar>
          </w:tcPr>
          <w:p w14:paraId="5C174435" w14:textId="77777777" w:rsidR="00AA315E" w:rsidRDefault="00E42CC1">
            <w:pPr>
              <w:spacing w:before="25" w:after="0"/>
              <w:ind w:left="106"/>
            </w:pPr>
            <w:r>
              <w:rPr>
                <w:color w:val="000000"/>
              </w:rPr>
              <w:t>alte deşeuri nespecificate</w:t>
            </w:r>
          </w:p>
        </w:tc>
      </w:tr>
      <w:tr w:rsidR="00AA315E" w14:paraId="735A7A6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2F2E274" w14:textId="77777777" w:rsidR="00AA315E" w:rsidRDefault="00E42CC1">
            <w:pPr>
              <w:spacing w:before="25" w:after="0"/>
              <w:ind w:left="106"/>
            </w:pPr>
            <w:r>
              <w:rPr>
                <w:color w:val="000000"/>
              </w:rPr>
              <w:t>10 03</w:t>
            </w:r>
          </w:p>
        </w:tc>
        <w:tc>
          <w:tcPr>
            <w:tcW w:w="11578" w:type="dxa"/>
            <w:tcBorders>
              <w:bottom w:val="single" w:sz="8" w:space="0" w:color="000000"/>
              <w:right w:val="single" w:sz="8" w:space="0" w:color="000000"/>
            </w:tcBorders>
            <w:tcMar>
              <w:top w:w="15" w:type="dxa"/>
              <w:left w:w="15" w:type="dxa"/>
              <w:bottom w:w="15" w:type="dxa"/>
              <w:right w:w="15" w:type="dxa"/>
            </w:tcMar>
          </w:tcPr>
          <w:p w14:paraId="7AE6626A" w14:textId="77777777" w:rsidR="00AA315E" w:rsidRDefault="00E42CC1">
            <w:pPr>
              <w:spacing w:before="25" w:after="0"/>
              <w:ind w:left="106"/>
            </w:pPr>
            <w:r>
              <w:rPr>
                <w:color w:val="000000"/>
              </w:rPr>
              <w:t>deşeuri din metalurgia termica a aluminiului</w:t>
            </w:r>
          </w:p>
        </w:tc>
      </w:tr>
      <w:tr w:rsidR="00AA315E" w14:paraId="342704D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11607CC" w14:textId="77777777" w:rsidR="00AA315E" w:rsidRDefault="00E42CC1">
            <w:pPr>
              <w:spacing w:before="25" w:after="0"/>
              <w:ind w:left="106"/>
            </w:pPr>
            <w:r>
              <w:rPr>
                <w:color w:val="000000"/>
              </w:rPr>
              <w:t>10 03 02</w:t>
            </w:r>
          </w:p>
        </w:tc>
        <w:tc>
          <w:tcPr>
            <w:tcW w:w="11578" w:type="dxa"/>
            <w:tcBorders>
              <w:bottom w:val="single" w:sz="8" w:space="0" w:color="000000"/>
              <w:right w:val="single" w:sz="8" w:space="0" w:color="000000"/>
            </w:tcBorders>
            <w:tcMar>
              <w:top w:w="15" w:type="dxa"/>
              <w:left w:w="15" w:type="dxa"/>
              <w:bottom w:w="15" w:type="dxa"/>
              <w:right w:w="15" w:type="dxa"/>
            </w:tcMar>
          </w:tcPr>
          <w:p w14:paraId="7536033C" w14:textId="77777777" w:rsidR="00AA315E" w:rsidRDefault="00E42CC1">
            <w:pPr>
              <w:spacing w:before="25" w:after="0"/>
              <w:ind w:left="106"/>
            </w:pPr>
            <w:r>
              <w:rPr>
                <w:color w:val="000000"/>
              </w:rPr>
              <w:t>resturi de anozi</w:t>
            </w:r>
          </w:p>
        </w:tc>
      </w:tr>
      <w:tr w:rsidR="00AA315E" w14:paraId="583B62B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7F08EAE" w14:textId="77777777" w:rsidR="00AA315E" w:rsidRDefault="00E42CC1">
            <w:pPr>
              <w:spacing w:before="25" w:after="0"/>
              <w:ind w:left="106"/>
            </w:pPr>
            <w:r>
              <w:rPr>
                <w:color w:val="000000"/>
              </w:rPr>
              <w:t>10 03 04*</w:t>
            </w:r>
          </w:p>
        </w:tc>
        <w:tc>
          <w:tcPr>
            <w:tcW w:w="11578" w:type="dxa"/>
            <w:tcBorders>
              <w:bottom w:val="single" w:sz="8" w:space="0" w:color="000000"/>
              <w:right w:val="single" w:sz="8" w:space="0" w:color="000000"/>
            </w:tcBorders>
            <w:tcMar>
              <w:top w:w="15" w:type="dxa"/>
              <w:left w:w="15" w:type="dxa"/>
              <w:bottom w:w="15" w:type="dxa"/>
              <w:right w:w="15" w:type="dxa"/>
            </w:tcMar>
          </w:tcPr>
          <w:p w14:paraId="429E915D" w14:textId="77777777" w:rsidR="00AA315E" w:rsidRDefault="00E42CC1">
            <w:pPr>
              <w:spacing w:before="25" w:after="0"/>
              <w:ind w:left="106"/>
            </w:pPr>
            <w:r>
              <w:rPr>
                <w:color w:val="000000"/>
              </w:rPr>
              <w:t>zguri de la topirea primara</w:t>
            </w:r>
          </w:p>
        </w:tc>
      </w:tr>
      <w:tr w:rsidR="00AA315E" w14:paraId="5C9836D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9460C32" w14:textId="77777777" w:rsidR="00AA315E" w:rsidRDefault="00E42CC1">
            <w:pPr>
              <w:spacing w:before="25" w:after="0"/>
              <w:ind w:left="106"/>
            </w:pPr>
            <w:r>
              <w:rPr>
                <w:color w:val="000000"/>
              </w:rPr>
              <w:t>10 03 05</w:t>
            </w:r>
          </w:p>
        </w:tc>
        <w:tc>
          <w:tcPr>
            <w:tcW w:w="11578" w:type="dxa"/>
            <w:tcBorders>
              <w:bottom w:val="single" w:sz="8" w:space="0" w:color="000000"/>
              <w:right w:val="single" w:sz="8" w:space="0" w:color="000000"/>
            </w:tcBorders>
            <w:tcMar>
              <w:top w:w="15" w:type="dxa"/>
              <w:left w:w="15" w:type="dxa"/>
              <w:bottom w:w="15" w:type="dxa"/>
              <w:right w:w="15" w:type="dxa"/>
            </w:tcMar>
          </w:tcPr>
          <w:p w14:paraId="0F4EC996" w14:textId="77777777" w:rsidR="00AA315E" w:rsidRDefault="00E42CC1">
            <w:pPr>
              <w:spacing w:before="25" w:after="0"/>
              <w:ind w:left="106"/>
            </w:pPr>
            <w:r>
              <w:rPr>
                <w:color w:val="000000"/>
              </w:rPr>
              <w:t>deşeuri de alumina</w:t>
            </w:r>
          </w:p>
        </w:tc>
      </w:tr>
      <w:tr w:rsidR="00AA315E" w14:paraId="5AE044F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67D9F0A" w14:textId="77777777" w:rsidR="00AA315E" w:rsidRDefault="00E42CC1">
            <w:pPr>
              <w:spacing w:before="25" w:after="0"/>
              <w:ind w:left="106"/>
            </w:pPr>
            <w:r>
              <w:rPr>
                <w:color w:val="000000"/>
              </w:rPr>
              <w:t>10 03 08*</w:t>
            </w:r>
          </w:p>
        </w:tc>
        <w:tc>
          <w:tcPr>
            <w:tcW w:w="11578" w:type="dxa"/>
            <w:tcBorders>
              <w:bottom w:val="single" w:sz="8" w:space="0" w:color="000000"/>
              <w:right w:val="single" w:sz="8" w:space="0" w:color="000000"/>
            </w:tcBorders>
            <w:tcMar>
              <w:top w:w="15" w:type="dxa"/>
              <w:left w:w="15" w:type="dxa"/>
              <w:bottom w:w="15" w:type="dxa"/>
              <w:right w:w="15" w:type="dxa"/>
            </w:tcMar>
          </w:tcPr>
          <w:p w14:paraId="2C4B2BE9" w14:textId="77777777" w:rsidR="00AA315E" w:rsidRDefault="00E42CC1">
            <w:pPr>
              <w:spacing w:before="25" w:after="0"/>
              <w:ind w:left="106"/>
            </w:pPr>
            <w:r>
              <w:rPr>
                <w:color w:val="000000"/>
              </w:rPr>
              <w:t>zguri saline de la topirea secundara</w:t>
            </w:r>
          </w:p>
        </w:tc>
      </w:tr>
      <w:tr w:rsidR="00AA315E" w14:paraId="7B288A7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8C3725A" w14:textId="77777777" w:rsidR="00AA315E" w:rsidRDefault="00E42CC1">
            <w:pPr>
              <w:spacing w:before="25" w:after="0"/>
              <w:ind w:left="106"/>
            </w:pPr>
            <w:r>
              <w:rPr>
                <w:color w:val="000000"/>
              </w:rPr>
              <w:t>10 03 09*</w:t>
            </w:r>
          </w:p>
        </w:tc>
        <w:tc>
          <w:tcPr>
            <w:tcW w:w="11578" w:type="dxa"/>
            <w:tcBorders>
              <w:bottom w:val="single" w:sz="8" w:space="0" w:color="000000"/>
              <w:right w:val="single" w:sz="8" w:space="0" w:color="000000"/>
            </w:tcBorders>
            <w:tcMar>
              <w:top w:w="15" w:type="dxa"/>
              <w:left w:w="15" w:type="dxa"/>
              <w:bottom w:w="15" w:type="dxa"/>
              <w:right w:w="15" w:type="dxa"/>
            </w:tcMar>
          </w:tcPr>
          <w:p w14:paraId="2D06DBBC" w14:textId="77777777" w:rsidR="00AA315E" w:rsidRDefault="00E42CC1">
            <w:pPr>
              <w:spacing w:before="25" w:after="0"/>
              <w:ind w:left="106"/>
            </w:pPr>
            <w:r>
              <w:rPr>
                <w:color w:val="000000"/>
              </w:rPr>
              <w:t>scorii negre de la topirea secundara</w:t>
            </w:r>
          </w:p>
        </w:tc>
      </w:tr>
      <w:tr w:rsidR="00AA315E" w14:paraId="2E00007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D5603C0" w14:textId="77777777" w:rsidR="00AA315E" w:rsidRDefault="00E42CC1">
            <w:pPr>
              <w:spacing w:before="25" w:after="0"/>
              <w:ind w:left="106"/>
            </w:pPr>
            <w:r>
              <w:rPr>
                <w:color w:val="000000"/>
              </w:rPr>
              <w:t>10 03 15*</w:t>
            </w:r>
          </w:p>
        </w:tc>
        <w:tc>
          <w:tcPr>
            <w:tcW w:w="11578" w:type="dxa"/>
            <w:tcBorders>
              <w:bottom w:val="single" w:sz="8" w:space="0" w:color="000000"/>
              <w:right w:val="single" w:sz="8" w:space="0" w:color="000000"/>
            </w:tcBorders>
            <w:tcMar>
              <w:top w:w="15" w:type="dxa"/>
              <w:left w:w="15" w:type="dxa"/>
              <w:bottom w:w="15" w:type="dxa"/>
              <w:right w:w="15" w:type="dxa"/>
            </w:tcMar>
          </w:tcPr>
          <w:p w14:paraId="47DABFE1" w14:textId="77777777" w:rsidR="00AA315E" w:rsidRDefault="00E42CC1">
            <w:pPr>
              <w:spacing w:before="25" w:after="0"/>
              <w:ind w:left="106"/>
            </w:pPr>
            <w:r>
              <w:rPr>
                <w:color w:val="000000"/>
              </w:rPr>
              <w:t>cruste care sunt inflamabile sau emit in, contact cu apa, gaze inflamabile în cantităţi periculoase</w:t>
            </w:r>
          </w:p>
        </w:tc>
      </w:tr>
      <w:tr w:rsidR="00AA315E" w14:paraId="45A272B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11FAEE0" w14:textId="77777777" w:rsidR="00AA315E" w:rsidRDefault="00E42CC1">
            <w:pPr>
              <w:spacing w:before="25" w:after="0"/>
              <w:ind w:left="106"/>
            </w:pPr>
            <w:r>
              <w:rPr>
                <w:color w:val="000000"/>
              </w:rPr>
              <w:t>10 03 16</w:t>
            </w:r>
          </w:p>
        </w:tc>
        <w:tc>
          <w:tcPr>
            <w:tcW w:w="11578" w:type="dxa"/>
            <w:tcBorders>
              <w:bottom w:val="single" w:sz="8" w:space="0" w:color="000000"/>
              <w:right w:val="single" w:sz="8" w:space="0" w:color="000000"/>
            </w:tcBorders>
            <w:tcMar>
              <w:top w:w="15" w:type="dxa"/>
              <w:left w:w="15" w:type="dxa"/>
              <w:bottom w:w="15" w:type="dxa"/>
              <w:right w:w="15" w:type="dxa"/>
            </w:tcMar>
          </w:tcPr>
          <w:p w14:paraId="47849DB1" w14:textId="77777777" w:rsidR="00AA315E" w:rsidRDefault="00E42CC1">
            <w:pPr>
              <w:spacing w:before="25" w:after="0"/>
              <w:ind w:left="106"/>
            </w:pPr>
            <w:r>
              <w:rPr>
                <w:color w:val="000000"/>
              </w:rPr>
              <w:t>cruste, altele decât cele specificate la 10 03 15</w:t>
            </w:r>
          </w:p>
        </w:tc>
      </w:tr>
      <w:tr w:rsidR="00AA315E" w14:paraId="1351834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4184B33" w14:textId="77777777" w:rsidR="00AA315E" w:rsidRDefault="00E42CC1">
            <w:pPr>
              <w:spacing w:before="25" w:after="0"/>
              <w:ind w:left="106"/>
            </w:pPr>
            <w:r>
              <w:rPr>
                <w:color w:val="000000"/>
              </w:rPr>
              <w:t>10 03 17*</w:t>
            </w:r>
          </w:p>
        </w:tc>
        <w:tc>
          <w:tcPr>
            <w:tcW w:w="11578" w:type="dxa"/>
            <w:tcBorders>
              <w:bottom w:val="single" w:sz="8" w:space="0" w:color="000000"/>
              <w:right w:val="single" w:sz="8" w:space="0" w:color="000000"/>
            </w:tcBorders>
            <w:tcMar>
              <w:top w:w="15" w:type="dxa"/>
              <w:left w:w="15" w:type="dxa"/>
              <w:bottom w:w="15" w:type="dxa"/>
              <w:right w:w="15" w:type="dxa"/>
            </w:tcMar>
          </w:tcPr>
          <w:p w14:paraId="3309A025" w14:textId="77777777" w:rsidR="00AA315E" w:rsidRDefault="00E42CC1">
            <w:pPr>
              <w:spacing w:before="25" w:after="0"/>
              <w:ind w:left="106"/>
            </w:pPr>
            <w:r>
              <w:rPr>
                <w:color w:val="000000"/>
              </w:rPr>
              <w:t>deşeuri cu conţinut de gudroane de la producerea anozilor</w:t>
            </w:r>
          </w:p>
        </w:tc>
      </w:tr>
      <w:tr w:rsidR="00AA315E" w14:paraId="4830A08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9255052" w14:textId="77777777" w:rsidR="00AA315E" w:rsidRDefault="00E42CC1">
            <w:pPr>
              <w:spacing w:before="25" w:after="0"/>
              <w:ind w:left="106"/>
            </w:pPr>
            <w:r>
              <w:rPr>
                <w:color w:val="000000"/>
              </w:rPr>
              <w:t>10 03 18</w:t>
            </w:r>
          </w:p>
        </w:tc>
        <w:tc>
          <w:tcPr>
            <w:tcW w:w="11578" w:type="dxa"/>
            <w:tcBorders>
              <w:bottom w:val="single" w:sz="8" w:space="0" w:color="000000"/>
              <w:right w:val="single" w:sz="8" w:space="0" w:color="000000"/>
            </w:tcBorders>
            <w:tcMar>
              <w:top w:w="15" w:type="dxa"/>
              <w:left w:w="15" w:type="dxa"/>
              <w:bottom w:w="15" w:type="dxa"/>
              <w:right w:w="15" w:type="dxa"/>
            </w:tcMar>
          </w:tcPr>
          <w:p w14:paraId="67872F5B" w14:textId="77777777" w:rsidR="00AA315E" w:rsidRDefault="00E42CC1">
            <w:pPr>
              <w:spacing w:before="25" w:after="0"/>
              <w:ind w:left="106"/>
            </w:pPr>
            <w:r>
              <w:rPr>
                <w:color w:val="000000"/>
              </w:rPr>
              <w:t>deşeuri cu conţinut de carbon de la producerea anozilor, altele decât cele specificate la 10 03 17</w:t>
            </w:r>
          </w:p>
        </w:tc>
      </w:tr>
      <w:tr w:rsidR="00AA315E" w14:paraId="6E4B481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C8B5F85" w14:textId="77777777" w:rsidR="00AA315E" w:rsidRDefault="00E42CC1">
            <w:pPr>
              <w:spacing w:before="25" w:after="0"/>
              <w:ind w:left="106"/>
            </w:pPr>
            <w:r>
              <w:rPr>
                <w:color w:val="000000"/>
              </w:rPr>
              <w:t>10 03 19*</w:t>
            </w:r>
          </w:p>
        </w:tc>
        <w:tc>
          <w:tcPr>
            <w:tcW w:w="11578" w:type="dxa"/>
            <w:tcBorders>
              <w:bottom w:val="single" w:sz="8" w:space="0" w:color="000000"/>
              <w:right w:val="single" w:sz="8" w:space="0" w:color="000000"/>
            </w:tcBorders>
            <w:tcMar>
              <w:top w:w="15" w:type="dxa"/>
              <w:left w:w="15" w:type="dxa"/>
              <w:bottom w:w="15" w:type="dxa"/>
              <w:right w:w="15" w:type="dxa"/>
            </w:tcMar>
          </w:tcPr>
          <w:p w14:paraId="59DC2A30" w14:textId="77777777" w:rsidR="00AA315E" w:rsidRDefault="00E42CC1">
            <w:pPr>
              <w:spacing w:before="25" w:after="0"/>
              <w:ind w:left="106"/>
            </w:pPr>
            <w:r>
              <w:rPr>
                <w:color w:val="000000"/>
              </w:rPr>
              <w:t>praf din gazele de ardere cu conţinut de substanţe periculoase</w:t>
            </w:r>
          </w:p>
        </w:tc>
      </w:tr>
      <w:tr w:rsidR="00AA315E" w14:paraId="73FB77D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91A1763" w14:textId="77777777" w:rsidR="00AA315E" w:rsidRDefault="00E42CC1">
            <w:pPr>
              <w:spacing w:before="25" w:after="0"/>
              <w:ind w:left="106"/>
            </w:pPr>
            <w:r>
              <w:rPr>
                <w:color w:val="000000"/>
              </w:rPr>
              <w:t>10 03 20</w:t>
            </w:r>
          </w:p>
        </w:tc>
        <w:tc>
          <w:tcPr>
            <w:tcW w:w="11578" w:type="dxa"/>
            <w:tcBorders>
              <w:bottom w:val="single" w:sz="8" w:space="0" w:color="000000"/>
              <w:right w:val="single" w:sz="8" w:space="0" w:color="000000"/>
            </w:tcBorders>
            <w:tcMar>
              <w:top w:w="15" w:type="dxa"/>
              <w:left w:w="15" w:type="dxa"/>
              <w:bottom w:w="15" w:type="dxa"/>
              <w:right w:w="15" w:type="dxa"/>
            </w:tcMar>
          </w:tcPr>
          <w:p w14:paraId="59001A3D" w14:textId="77777777" w:rsidR="00AA315E" w:rsidRDefault="00E42CC1">
            <w:pPr>
              <w:spacing w:before="25" w:after="0"/>
              <w:ind w:left="106"/>
            </w:pPr>
            <w:r>
              <w:rPr>
                <w:color w:val="000000"/>
              </w:rPr>
              <w:t>praf din gazele de ardere, altul decât cel specificat la 10 03 19</w:t>
            </w:r>
          </w:p>
        </w:tc>
      </w:tr>
      <w:tr w:rsidR="00AA315E" w14:paraId="33E630C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1325419" w14:textId="77777777" w:rsidR="00AA315E" w:rsidRDefault="00E42CC1">
            <w:pPr>
              <w:spacing w:before="25" w:after="0"/>
              <w:ind w:left="106"/>
            </w:pPr>
            <w:r>
              <w:rPr>
                <w:color w:val="000000"/>
              </w:rPr>
              <w:t>10 03 21*</w:t>
            </w:r>
          </w:p>
        </w:tc>
        <w:tc>
          <w:tcPr>
            <w:tcW w:w="11578" w:type="dxa"/>
            <w:tcBorders>
              <w:bottom w:val="single" w:sz="8" w:space="0" w:color="000000"/>
              <w:right w:val="single" w:sz="8" w:space="0" w:color="000000"/>
            </w:tcBorders>
            <w:tcMar>
              <w:top w:w="15" w:type="dxa"/>
              <w:left w:w="15" w:type="dxa"/>
              <w:bottom w:w="15" w:type="dxa"/>
              <w:right w:w="15" w:type="dxa"/>
            </w:tcMar>
          </w:tcPr>
          <w:p w14:paraId="52D0EB78" w14:textId="77777777" w:rsidR="00AA315E" w:rsidRDefault="00E42CC1">
            <w:pPr>
              <w:spacing w:before="25" w:after="0"/>
              <w:ind w:left="106"/>
            </w:pPr>
            <w:r>
              <w:rPr>
                <w:color w:val="000000"/>
              </w:rPr>
              <w:t>alte particule şi praf (inclusiv praf de la morile cu bile) cu conţinut de substanţe periculoase</w:t>
            </w:r>
          </w:p>
        </w:tc>
      </w:tr>
      <w:tr w:rsidR="00AA315E" w14:paraId="7C849FD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E97E56" w14:textId="77777777" w:rsidR="00AA315E" w:rsidRDefault="00E42CC1">
            <w:pPr>
              <w:spacing w:before="25" w:after="0"/>
              <w:ind w:left="106"/>
            </w:pPr>
            <w:r>
              <w:rPr>
                <w:color w:val="000000"/>
              </w:rPr>
              <w:t>10 03 22</w:t>
            </w:r>
          </w:p>
        </w:tc>
        <w:tc>
          <w:tcPr>
            <w:tcW w:w="11578" w:type="dxa"/>
            <w:tcBorders>
              <w:bottom w:val="single" w:sz="8" w:space="0" w:color="000000"/>
              <w:right w:val="single" w:sz="8" w:space="0" w:color="000000"/>
            </w:tcBorders>
            <w:tcMar>
              <w:top w:w="15" w:type="dxa"/>
              <w:left w:w="15" w:type="dxa"/>
              <w:bottom w:w="15" w:type="dxa"/>
              <w:right w:w="15" w:type="dxa"/>
            </w:tcMar>
          </w:tcPr>
          <w:p w14:paraId="38A06662" w14:textId="77777777" w:rsidR="00AA315E" w:rsidRDefault="00E42CC1">
            <w:pPr>
              <w:spacing w:before="25" w:after="0"/>
              <w:ind w:left="106"/>
            </w:pPr>
            <w:r>
              <w:rPr>
                <w:color w:val="000000"/>
              </w:rPr>
              <w:t>alte particule şi praf (inclusiv praf de la morile cu bile), altele decât cele specificate la 10 03 21</w:t>
            </w:r>
          </w:p>
        </w:tc>
      </w:tr>
      <w:tr w:rsidR="00AA315E" w14:paraId="6AA04F4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6F48D3E" w14:textId="77777777" w:rsidR="00AA315E" w:rsidRDefault="00E42CC1">
            <w:pPr>
              <w:spacing w:before="25" w:after="0"/>
              <w:ind w:left="106"/>
            </w:pPr>
            <w:r>
              <w:rPr>
                <w:color w:val="000000"/>
              </w:rPr>
              <w:t>10 03 23*</w:t>
            </w:r>
          </w:p>
        </w:tc>
        <w:tc>
          <w:tcPr>
            <w:tcW w:w="11578" w:type="dxa"/>
            <w:tcBorders>
              <w:bottom w:val="single" w:sz="8" w:space="0" w:color="000000"/>
              <w:right w:val="single" w:sz="8" w:space="0" w:color="000000"/>
            </w:tcBorders>
            <w:tcMar>
              <w:top w:w="15" w:type="dxa"/>
              <w:left w:w="15" w:type="dxa"/>
              <w:bottom w:w="15" w:type="dxa"/>
              <w:right w:w="15" w:type="dxa"/>
            </w:tcMar>
          </w:tcPr>
          <w:p w14:paraId="6EDB3580" w14:textId="77777777" w:rsidR="00AA315E" w:rsidRDefault="00E42CC1">
            <w:pPr>
              <w:spacing w:before="25" w:after="0"/>
              <w:ind w:left="106"/>
            </w:pPr>
            <w:r>
              <w:rPr>
                <w:color w:val="000000"/>
              </w:rPr>
              <w:t>deşeuri solide de la epurarea gazelor cu conţinut de substanţe periculoase</w:t>
            </w:r>
          </w:p>
        </w:tc>
      </w:tr>
      <w:tr w:rsidR="00AA315E" w14:paraId="0C69361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30D7636" w14:textId="77777777" w:rsidR="00AA315E" w:rsidRDefault="00E42CC1">
            <w:pPr>
              <w:spacing w:before="25" w:after="0"/>
              <w:ind w:left="106"/>
            </w:pPr>
            <w:r>
              <w:rPr>
                <w:color w:val="000000"/>
              </w:rPr>
              <w:lastRenderedPageBreak/>
              <w:t>10 03 24</w:t>
            </w:r>
          </w:p>
        </w:tc>
        <w:tc>
          <w:tcPr>
            <w:tcW w:w="11578" w:type="dxa"/>
            <w:tcBorders>
              <w:bottom w:val="single" w:sz="8" w:space="0" w:color="000000"/>
              <w:right w:val="single" w:sz="8" w:space="0" w:color="000000"/>
            </w:tcBorders>
            <w:tcMar>
              <w:top w:w="15" w:type="dxa"/>
              <w:left w:w="15" w:type="dxa"/>
              <w:bottom w:w="15" w:type="dxa"/>
              <w:right w:w="15" w:type="dxa"/>
            </w:tcMar>
          </w:tcPr>
          <w:p w14:paraId="567CCA49" w14:textId="77777777" w:rsidR="00AA315E" w:rsidRDefault="00E42CC1">
            <w:pPr>
              <w:spacing w:before="25" w:after="0"/>
              <w:ind w:left="106"/>
            </w:pPr>
            <w:r>
              <w:rPr>
                <w:color w:val="000000"/>
              </w:rPr>
              <w:t>deşeuri solide de la epurarea gazelor, altele decât cele specificate la 10 03 23</w:t>
            </w:r>
          </w:p>
        </w:tc>
      </w:tr>
      <w:tr w:rsidR="00AA315E" w14:paraId="4B77B3C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B4D4648" w14:textId="77777777" w:rsidR="00AA315E" w:rsidRDefault="00E42CC1">
            <w:pPr>
              <w:spacing w:before="25" w:after="0"/>
              <w:ind w:left="106"/>
            </w:pPr>
            <w:r>
              <w:rPr>
                <w:color w:val="000000"/>
              </w:rPr>
              <w:t>10 03 25*</w:t>
            </w:r>
          </w:p>
        </w:tc>
        <w:tc>
          <w:tcPr>
            <w:tcW w:w="11578" w:type="dxa"/>
            <w:tcBorders>
              <w:bottom w:val="single" w:sz="8" w:space="0" w:color="000000"/>
              <w:right w:val="single" w:sz="8" w:space="0" w:color="000000"/>
            </w:tcBorders>
            <w:tcMar>
              <w:top w:w="15" w:type="dxa"/>
              <w:left w:w="15" w:type="dxa"/>
              <w:bottom w:w="15" w:type="dxa"/>
              <w:right w:w="15" w:type="dxa"/>
            </w:tcMar>
          </w:tcPr>
          <w:p w14:paraId="1E8E12E6" w14:textId="77777777" w:rsidR="00AA315E" w:rsidRDefault="00E42CC1">
            <w:pPr>
              <w:spacing w:before="25" w:after="0"/>
              <w:ind w:left="106"/>
            </w:pPr>
            <w:r>
              <w:rPr>
                <w:color w:val="000000"/>
              </w:rPr>
              <w:t>nămoluri şi turte de filtrare de la epurarea gazelor cu conţinut de substanţe periculoase</w:t>
            </w:r>
          </w:p>
        </w:tc>
      </w:tr>
      <w:tr w:rsidR="00AA315E" w14:paraId="3278B14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A37E7C7" w14:textId="77777777" w:rsidR="00AA315E" w:rsidRDefault="00E42CC1">
            <w:pPr>
              <w:spacing w:before="25" w:after="0"/>
              <w:ind w:left="106"/>
            </w:pPr>
            <w:r>
              <w:rPr>
                <w:color w:val="000000"/>
              </w:rPr>
              <w:t>10 03 26</w:t>
            </w:r>
          </w:p>
        </w:tc>
        <w:tc>
          <w:tcPr>
            <w:tcW w:w="11578" w:type="dxa"/>
            <w:tcBorders>
              <w:bottom w:val="single" w:sz="8" w:space="0" w:color="000000"/>
              <w:right w:val="single" w:sz="8" w:space="0" w:color="000000"/>
            </w:tcBorders>
            <w:tcMar>
              <w:top w:w="15" w:type="dxa"/>
              <w:left w:w="15" w:type="dxa"/>
              <w:bottom w:w="15" w:type="dxa"/>
              <w:right w:w="15" w:type="dxa"/>
            </w:tcMar>
          </w:tcPr>
          <w:p w14:paraId="5DC39003" w14:textId="77777777" w:rsidR="00AA315E" w:rsidRDefault="00E42CC1">
            <w:pPr>
              <w:spacing w:before="25" w:after="0"/>
              <w:ind w:left="106"/>
            </w:pPr>
            <w:r>
              <w:rPr>
                <w:color w:val="000000"/>
              </w:rPr>
              <w:t>nămoluri şi turte de filtrare de la epurarea gazelor, altele decât cele specificate la 10 03 25</w:t>
            </w:r>
          </w:p>
        </w:tc>
      </w:tr>
      <w:tr w:rsidR="00AA315E" w14:paraId="0E61736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B3704F4" w14:textId="77777777" w:rsidR="00AA315E" w:rsidRDefault="00E42CC1">
            <w:pPr>
              <w:spacing w:before="25" w:after="0"/>
              <w:ind w:left="106"/>
            </w:pPr>
            <w:r>
              <w:rPr>
                <w:color w:val="000000"/>
              </w:rPr>
              <w:t>10 03 27*</w:t>
            </w:r>
          </w:p>
        </w:tc>
        <w:tc>
          <w:tcPr>
            <w:tcW w:w="11578" w:type="dxa"/>
            <w:tcBorders>
              <w:bottom w:val="single" w:sz="8" w:space="0" w:color="000000"/>
              <w:right w:val="single" w:sz="8" w:space="0" w:color="000000"/>
            </w:tcBorders>
            <w:tcMar>
              <w:top w:w="15" w:type="dxa"/>
              <w:left w:w="15" w:type="dxa"/>
              <w:bottom w:w="15" w:type="dxa"/>
              <w:right w:w="15" w:type="dxa"/>
            </w:tcMar>
          </w:tcPr>
          <w:p w14:paraId="68C5FC00" w14:textId="77777777" w:rsidR="00AA315E" w:rsidRDefault="00E42CC1">
            <w:pPr>
              <w:spacing w:before="25" w:after="0"/>
              <w:ind w:left="106"/>
            </w:pPr>
            <w:r>
              <w:rPr>
                <w:color w:val="000000"/>
              </w:rPr>
              <w:t>deşeuri de la epurarea apelor de răcire cu conţinut de ulei</w:t>
            </w:r>
          </w:p>
        </w:tc>
      </w:tr>
      <w:tr w:rsidR="00AA315E" w14:paraId="0ECDE58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B95035E" w14:textId="77777777" w:rsidR="00AA315E" w:rsidRDefault="00E42CC1">
            <w:pPr>
              <w:spacing w:before="25" w:after="0"/>
              <w:ind w:left="106"/>
            </w:pPr>
            <w:r>
              <w:rPr>
                <w:color w:val="000000"/>
              </w:rPr>
              <w:t>10 03 28</w:t>
            </w:r>
          </w:p>
        </w:tc>
        <w:tc>
          <w:tcPr>
            <w:tcW w:w="11578" w:type="dxa"/>
            <w:tcBorders>
              <w:bottom w:val="single" w:sz="8" w:space="0" w:color="000000"/>
              <w:right w:val="single" w:sz="8" w:space="0" w:color="000000"/>
            </w:tcBorders>
            <w:tcMar>
              <w:top w:w="15" w:type="dxa"/>
              <w:left w:w="15" w:type="dxa"/>
              <w:bottom w:w="15" w:type="dxa"/>
              <w:right w:w="15" w:type="dxa"/>
            </w:tcMar>
          </w:tcPr>
          <w:p w14:paraId="2EAF1BE5" w14:textId="77777777" w:rsidR="00AA315E" w:rsidRDefault="00E42CC1">
            <w:pPr>
              <w:spacing w:before="25" w:after="0"/>
              <w:ind w:left="106"/>
            </w:pPr>
            <w:r>
              <w:rPr>
                <w:color w:val="000000"/>
              </w:rPr>
              <w:t>deşeuri de la epurarea apelor de răcire, altele decât cele specificate la 10 03 27</w:t>
            </w:r>
          </w:p>
        </w:tc>
      </w:tr>
      <w:tr w:rsidR="00AA315E" w14:paraId="7873863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BEA3A04" w14:textId="77777777" w:rsidR="00AA315E" w:rsidRDefault="00E42CC1">
            <w:pPr>
              <w:spacing w:before="25" w:after="0"/>
              <w:ind w:left="106"/>
            </w:pPr>
            <w:r>
              <w:rPr>
                <w:color w:val="000000"/>
              </w:rPr>
              <w:t>10 03 29*</w:t>
            </w:r>
          </w:p>
        </w:tc>
        <w:tc>
          <w:tcPr>
            <w:tcW w:w="11578" w:type="dxa"/>
            <w:tcBorders>
              <w:bottom w:val="single" w:sz="8" w:space="0" w:color="000000"/>
              <w:right w:val="single" w:sz="8" w:space="0" w:color="000000"/>
            </w:tcBorders>
            <w:tcMar>
              <w:top w:w="15" w:type="dxa"/>
              <w:left w:w="15" w:type="dxa"/>
              <w:bottom w:w="15" w:type="dxa"/>
              <w:right w:w="15" w:type="dxa"/>
            </w:tcMar>
          </w:tcPr>
          <w:p w14:paraId="33C06F1D" w14:textId="77777777" w:rsidR="00AA315E" w:rsidRDefault="00E42CC1">
            <w:pPr>
              <w:spacing w:before="25" w:after="0"/>
              <w:ind w:left="106"/>
            </w:pPr>
            <w:r>
              <w:rPr>
                <w:color w:val="000000"/>
              </w:rPr>
              <w:t>deşeuri de la epurarea zgurilor saline şi scoriile negre cu conţinut de substanţe periculoase</w:t>
            </w:r>
          </w:p>
        </w:tc>
      </w:tr>
      <w:tr w:rsidR="00AA315E" w14:paraId="030C289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F02421" w14:textId="77777777" w:rsidR="00AA315E" w:rsidRDefault="00E42CC1">
            <w:pPr>
              <w:spacing w:before="25" w:after="0"/>
              <w:ind w:left="106"/>
            </w:pPr>
            <w:r>
              <w:rPr>
                <w:color w:val="000000"/>
              </w:rPr>
              <w:t>10 03 30</w:t>
            </w:r>
          </w:p>
        </w:tc>
        <w:tc>
          <w:tcPr>
            <w:tcW w:w="11578" w:type="dxa"/>
            <w:tcBorders>
              <w:bottom w:val="single" w:sz="8" w:space="0" w:color="000000"/>
              <w:right w:val="single" w:sz="8" w:space="0" w:color="000000"/>
            </w:tcBorders>
            <w:tcMar>
              <w:top w:w="15" w:type="dxa"/>
              <w:left w:w="15" w:type="dxa"/>
              <w:bottom w:w="15" w:type="dxa"/>
              <w:right w:w="15" w:type="dxa"/>
            </w:tcMar>
          </w:tcPr>
          <w:p w14:paraId="51A6B21F" w14:textId="77777777" w:rsidR="00AA315E" w:rsidRDefault="00E42CC1">
            <w:pPr>
              <w:spacing w:before="25" w:after="0"/>
              <w:ind w:left="106"/>
            </w:pPr>
            <w:r>
              <w:rPr>
                <w:color w:val="000000"/>
              </w:rPr>
              <w:t>deşeuri de la epurarea zgurilor saline şi scoriile negre, altele decât cele specificate la 10 03 29</w:t>
            </w:r>
          </w:p>
        </w:tc>
      </w:tr>
      <w:tr w:rsidR="00AA315E" w14:paraId="254F3B1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47D9408" w14:textId="77777777" w:rsidR="00AA315E" w:rsidRDefault="00E42CC1">
            <w:pPr>
              <w:spacing w:before="25" w:after="0"/>
              <w:ind w:left="106"/>
            </w:pPr>
            <w:r>
              <w:rPr>
                <w:color w:val="000000"/>
              </w:rPr>
              <w:t>10 03 99</w:t>
            </w:r>
          </w:p>
        </w:tc>
        <w:tc>
          <w:tcPr>
            <w:tcW w:w="11578" w:type="dxa"/>
            <w:tcBorders>
              <w:bottom w:val="single" w:sz="8" w:space="0" w:color="000000"/>
              <w:right w:val="single" w:sz="8" w:space="0" w:color="000000"/>
            </w:tcBorders>
            <w:tcMar>
              <w:top w:w="15" w:type="dxa"/>
              <w:left w:w="15" w:type="dxa"/>
              <w:bottom w:w="15" w:type="dxa"/>
              <w:right w:w="15" w:type="dxa"/>
            </w:tcMar>
          </w:tcPr>
          <w:p w14:paraId="60A4975A" w14:textId="77777777" w:rsidR="00AA315E" w:rsidRDefault="00E42CC1">
            <w:pPr>
              <w:spacing w:before="25" w:after="0"/>
              <w:ind w:left="106"/>
            </w:pPr>
            <w:r>
              <w:rPr>
                <w:color w:val="000000"/>
              </w:rPr>
              <w:t>alte deşeuri nespecificate</w:t>
            </w:r>
          </w:p>
        </w:tc>
      </w:tr>
      <w:tr w:rsidR="00AA315E" w14:paraId="5BBB639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B9BB9E0" w14:textId="77777777" w:rsidR="00AA315E" w:rsidRDefault="00E42CC1">
            <w:pPr>
              <w:spacing w:before="25" w:after="0"/>
              <w:ind w:left="106"/>
            </w:pPr>
            <w:r>
              <w:rPr>
                <w:color w:val="000000"/>
              </w:rPr>
              <w:t>10 04</w:t>
            </w:r>
          </w:p>
        </w:tc>
        <w:tc>
          <w:tcPr>
            <w:tcW w:w="11578" w:type="dxa"/>
            <w:tcBorders>
              <w:bottom w:val="single" w:sz="8" w:space="0" w:color="000000"/>
              <w:right w:val="single" w:sz="8" w:space="0" w:color="000000"/>
            </w:tcBorders>
            <w:tcMar>
              <w:top w:w="15" w:type="dxa"/>
              <w:left w:w="15" w:type="dxa"/>
              <w:bottom w:w="15" w:type="dxa"/>
              <w:right w:w="15" w:type="dxa"/>
            </w:tcMar>
          </w:tcPr>
          <w:p w14:paraId="5036A742" w14:textId="77777777" w:rsidR="00AA315E" w:rsidRDefault="00E42CC1">
            <w:pPr>
              <w:spacing w:before="25" w:after="0"/>
              <w:ind w:left="106"/>
            </w:pPr>
            <w:r>
              <w:rPr>
                <w:color w:val="000000"/>
              </w:rPr>
              <w:t>deşeuri din metalurgia termica a plumbului</w:t>
            </w:r>
          </w:p>
        </w:tc>
      </w:tr>
      <w:tr w:rsidR="00AA315E" w14:paraId="541EA17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EE7B4A7" w14:textId="77777777" w:rsidR="00AA315E" w:rsidRDefault="00E42CC1">
            <w:pPr>
              <w:spacing w:before="25" w:after="0"/>
              <w:ind w:left="106"/>
            </w:pPr>
            <w:r>
              <w:rPr>
                <w:color w:val="000000"/>
              </w:rPr>
              <w:t>10 04 01*</w:t>
            </w:r>
          </w:p>
        </w:tc>
        <w:tc>
          <w:tcPr>
            <w:tcW w:w="11578" w:type="dxa"/>
            <w:tcBorders>
              <w:bottom w:val="single" w:sz="8" w:space="0" w:color="000000"/>
              <w:right w:val="single" w:sz="8" w:space="0" w:color="000000"/>
            </w:tcBorders>
            <w:tcMar>
              <w:top w:w="15" w:type="dxa"/>
              <w:left w:w="15" w:type="dxa"/>
              <w:bottom w:w="15" w:type="dxa"/>
              <w:right w:w="15" w:type="dxa"/>
            </w:tcMar>
          </w:tcPr>
          <w:p w14:paraId="5A0A31A0" w14:textId="77777777" w:rsidR="00AA315E" w:rsidRDefault="00E42CC1">
            <w:pPr>
              <w:spacing w:before="25" w:after="0"/>
              <w:ind w:left="106"/>
            </w:pPr>
            <w:r>
              <w:rPr>
                <w:color w:val="000000"/>
              </w:rPr>
              <w:t>zguri de la topirea primara şi secundara</w:t>
            </w:r>
          </w:p>
        </w:tc>
      </w:tr>
      <w:tr w:rsidR="00AA315E" w14:paraId="3F3289D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626147F" w14:textId="77777777" w:rsidR="00AA315E" w:rsidRDefault="00E42CC1">
            <w:pPr>
              <w:spacing w:before="25" w:after="0"/>
              <w:ind w:left="106"/>
            </w:pPr>
            <w:r>
              <w:rPr>
                <w:color w:val="000000"/>
              </w:rPr>
              <w:t>10 04 02*</w:t>
            </w:r>
          </w:p>
        </w:tc>
        <w:tc>
          <w:tcPr>
            <w:tcW w:w="11578" w:type="dxa"/>
            <w:tcBorders>
              <w:bottom w:val="single" w:sz="8" w:space="0" w:color="000000"/>
              <w:right w:val="single" w:sz="8" w:space="0" w:color="000000"/>
            </w:tcBorders>
            <w:tcMar>
              <w:top w:w="15" w:type="dxa"/>
              <w:left w:w="15" w:type="dxa"/>
              <w:bottom w:w="15" w:type="dxa"/>
              <w:right w:w="15" w:type="dxa"/>
            </w:tcMar>
          </w:tcPr>
          <w:p w14:paraId="6DED2F0A" w14:textId="77777777" w:rsidR="00AA315E" w:rsidRDefault="00E42CC1">
            <w:pPr>
              <w:spacing w:before="25" w:after="0"/>
              <w:ind w:left="106"/>
            </w:pPr>
            <w:r>
              <w:rPr>
                <w:color w:val="000000"/>
              </w:rPr>
              <w:t>scorii şi cruste de la topirea primara şi secundara</w:t>
            </w:r>
          </w:p>
        </w:tc>
      </w:tr>
      <w:tr w:rsidR="00AA315E" w14:paraId="05C41B5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0DEFD03" w14:textId="77777777" w:rsidR="00AA315E" w:rsidRDefault="00E42CC1">
            <w:pPr>
              <w:spacing w:before="25" w:after="0"/>
              <w:ind w:left="106"/>
            </w:pPr>
            <w:r>
              <w:rPr>
                <w:color w:val="000000"/>
              </w:rPr>
              <w:t>10 04 03*</w:t>
            </w:r>
          </w:p>
        </w:tc>
        <w:tc>
          <w:tcPr>
            <w:tcW w:w="11578" w:type="dxa"/>
            <w:tcBorders>
              <w:bottom w:val="single" w:sz="8" w:space="0" w:color="000000"/>
              <w:right w:val="single" w:sz="8" w:space="0" w:color="000000"/>
            </w:tcBorders>
            <w:tcMar>
              <w:top w:w="15" w:type="dxa"/>
              <w:left w:w="15" w:type="dxa"/>
              <w:bottom w:w="15" w:type="dxa"/>
              <w:right w:w="15" w:type="dxa"/>
            </w:tcMar>
          </w:tcPr>
          <w:p w14:paraId="559D11E3" w14:textId="77777777" w:rsidR="00AA315E" w:rsidRDefault="00E42CC1">
            <w:pPr>
              <w:spacing w:before="25" w:after="0"/>
              <w:ind w:left="106"/>
            </w:pPr>
            <w:r>
              <w:rPr>
                <w:color w:val="000000"/>
              </w:rPr>
              <w:t>arseniat de calciu</w:t>
            </w:r>
          </w:p>
        </w:tc>
      </w:tr>
      <w:tr w:rsidR="00AA315E" w14:paraId="56EB6F8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F59A555" w14:textId="77777777" w:rsidR="00AA315E" w:rsidRDefault="00E42CC1">
            <w:pPr>
              <w:spacing w:before="25" w:after="0"/>
              <w:ind w:left="106"/>
            </w:pPr>
            <w:r>
              <w:rPr>
                <w:color w:val="000000"/>
              </w:rPr>
              <w:t>10 04 04*</w:t>
            </w:r>
          </w:p>
        </w:tc>
        <w:tc>
          <w:tcPr>
            <w:tcW w:w="11578" w:type="dxa"/>
            <w:tcBorders>
              <w:bottom w:val="single" w:sz="8" w:space="0" w:color="000000"/>
              <w:right w:val="single" w:sz="8" w:space="0" w:color="000000"/>
            </w:tcBorders>
            <w:tcMar>
              <w:top w:w="15" w:type="dxa"/>
              <w:left w:w="15" w:type="dxa"/>
              <w:bottom w:w="15" w:type="dxa"/>
              <w:right w:w="15" w:type="dxa"/>
            </w:tcMar>
          </w:tcPr>
          <w:p w14:paraId="3D2887B8" w14:textId="77777777" w:rsidR="00AA315E" w:rsidRDefault="00E42CC1">
            <w:pPr>
              <w:spacing w:before="25" w:after="0"/>
              <w:ind w:left="106"/>
            </w:pPr>
            <w:r>
              <w:rPr>
                <w:color w:val="000000"/>
              </w:rPr>
              <w:t>praf din gazul de ardere</w:t>
            </w:r>
          </w:p>
        </w:tc>
      </w:tr>
      <w:tr w:rsidR="00AA315E" w14:paraId="700623E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121F458" w14:textId="77777777" w:rsidR="00AA315E" w:rsidRDefault="00E42CC1">
            <w:pPr>
              <w:spacing w:before="25" w:after="0"/>
              <w:ind w:left="106"/>
            </w:pPr>
            <w:r>
              <w:rPr>
                <w:color w:val="000000"/>
              </w:rPr>
              <w:t>10 04 05*</w:t>
            </w:r>
          </w:p>
        </w:tc>
        <w:tc>
          <w:tcPr>
            <w:tcW w:w="11578" w:type="dxa"/>
            <w:tcBorders>
              <w:bottom w:val="single" w:sz="8" w:space="0" w:color="000000"/>
              <w:right w:val="single" w:sz="8" w:space="0" w:color="000000"/>
            </w:tcBorders>
            <w:tcMar>
              <w:top w:w="15" w:type="dxa"/>
              <w:left w:w="15" w:type="dxa"/>
              <w:bottom w:w="15" w:type="dxa"/>
              <w:right w:w="15" w:type="dxa"/>
            </w:tcMar>
          </w:tcPr>
          <w:p w14:paraId="2EA7A232" w14:textId="77777777" w:rsidR="00AA315E" w:rsidRDefault="00E42CC1">
            <w:pPr>
              <w:spacing w:before="25" w:after="0"/>
              <w:ind w:left="106"/>
            </w:pPr>
            <w:r>
              <w:rPr>
                <w:color w:val="000000"/>
              </w:rPr>
              <w:t>alte particule şi praf</w:t>
            </w:r>
          </w:p>
        </w:tc>
      </w:tr>
      <w:tr w:rsidR="00AA315E" w14:paraId="342AD73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69CBA59" w14:textId="77777777" w:rsidR="00AA315E" w:rsidRDefault="00E42CC1">
            <w:pPr>
              <w:spacing w:before="25" w:after="0"/>
              <w:ind w:left="106"/>
            </w:pPr>
            <w:r>
              <w:rPr>
                <w:color w:val="000000"/>
              </w:rPr>
              <w:t>10 04 06*</w:t>
            </w:r>
          </w:p>
        </w:tc>
        <w:tc>
          <w:tcPr>
            <w:tcW w:w="11578" w:type="dxa"/>
            <w:tcBorders>
              <w:bottom w:val="single" w:sz="8" w:space="0" w:color="000000"/>
              <w:right w:val="single" w:sz="8" w:space="0" w:color="000000"/>
            </w:tcBorders>
            <w:tcMar>
              <w:top w:w="15" w:type="dxa"/>
              <w:left w:w="15" w:type="dxa"/>
              <w:bottom w:w="15" w:type="dxa"/>
              <w:right w:w="15" w:type="dxa"/>
            </w:tcMar>
          </w:tcPr>
          <w:p w14:paraId="35A5C95D" w14:textId="77777777" w:rsidR="00AA315E" w:rsidRDefault="00E42CC1">
            <w:pPr>
              <w:spacing w:before="25" w:after="0"/>
              <w:ind w:left="106"/>
            </w:pPr>
            <w:r>
              <w:rPr>
                <w:color w:val="000000"/>
              </w:rPr>
              <w:t>deşeuri solide de la epurarea gazelor</w:t>
            </w:r>
          </w:p>
        </w:tc>
      </w:tr>
      <w:tr w:rsidR="00AA315E" w14:paraId="15984C0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A9032EC" w14:textId="77777777" w:rsidR="00AA315E" w:rsidRDefault="00E42CC1">
            <w:pPr>
              <w:spacing w:before="25" w:after="0"/>
              <w:ind w:left="106"/>
            </w:pPr>
            <w:r>
              <w:rPr>
                <w:color w:val="000000"/>
              </w:rPr>
              <w:t>10 04 07*</w:t>
            </w:r>
          </w:p>
        </w:tc>
        <w:tc>
          <w:tcPr>
            <w:tcW w:w="11578" w:type="dxa"/>
            <w:tcBorders>
              <w:bottom w:val="single" w:sz="8" w:space="0" w:color="000000"/>
              <w:right w:val="single" w:sz="8" w:space="0" w:color="000000"/>
            </w:tcBorders>
            <w:tcMar>
              <w:top w:w="15" w:type="dxa"/>
              <w:left w:w="15" w:type="dxa"/>
              <w:bottom w:w="15" w:type="dxa"/>
              <w:right w:w="15" w:type="dxa"/>
            </w:tcMar>
          </w:tcPr>
          <w:p w14:paraId="38FE79ED" w14:textId="77777777" w:rsidR="00AA315E" w:rsidRDefault="00E42CC1">
            <w:pPr>
              <w:spacing w:before="25" w:after="0"/>
              <w:ind w:left="106"/>
            </w:pPr>
            <w:r>
              <w:rPr>
                <w:color w:val="000000"/>
              </w:rPr>
              <w:t>nămoluri şi turte de filtrare de la epurarea gazelor</w:t>
            </w:r>
          </w:p>
        </w:tc>
      </w:tr>
      <w:tr w:rsidR="00AA315E" w14:paraId="2F5587A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EAA1EC3" w14:textId="77777777" w:rsidR="00AA315E" w:rsidRDefault="00E42CC1">
            <w:pPr>
              <w:spacing w:before="25" w:after="0"/>
              <w:ind w:left="106"/>
            </w:pPr>
            <w:r>
              <w:rPr>
                <w:color w:val="000000"/>
              </w:rPr>
              <w:t>10 04 09*</w:t>
            </w:r>
          </w:p>
        </w:tc>
        <w:tc>
          <w:tcPr>
            <w:tcW w:w="11578" w:type="dxa"/>
            <w:tcBorders>
              <w:bottom w:val="single" w:sz="8" w:space="0" w:color="000000"/>
              <w:right w:val="single" w:sz="8" w:space="0" w:color="000000"/>
            </w:tcBorders>
            <w:tcMar>
              <w:top w:w="15" w:type="dxa"/>
              <w:left w:w="15" w:type="dxa"/>
              <w:bottom w:w="15" w:type="dxa"/>
              <w:right w:w="15" w:type="dxa"/>
            </w:tcMar>
          </w:tcPr>
          <w:p w14:paraId="2F6ACD5F" w14:textId="77777777" w:rsidR="00AA315E" w:rsidRDefault="00E42CC1">
            <w:pPr>
              <w:spacing w:before="25" w:after="0"/>
              <w:ind w:left="106"/>
            </w:pPr>
            <w:r>
              <w:rPr>
                <w:color w:val="000000"/>
              </w:rPr>
              <w:t>deşeuri de la epurarea apelor de răcire cu conţinut de ulei</w:t>
            </w:r>
          </w:p>
        </w:tc>
      </w:tr>
      <w:tr w:rsidR="00AA315E" w14:paraId="265113A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F412EAF" w14:textId="77777777" w:rsidR="00AA315E" w:rsidRDefault="00E42CC1">
            <w:pPr>
              <w:spacing w:before="25" w:after="0"/>
              <w:ind w:left="106"/>
            </w:pPr>
            <w:r>
              <w:rPr>
                <w:color w:val="000000"/>
              </w:rPr>
              <w:t>10 04 10</w:t>
            </w:r>
          </w:p>
        </w:tc>
        <w:tc>
          <w:tcPr>
            <w:tcW w:w="11578" w:type="dxa"/>
            <w:tcBorders>
              <w:bottom w:val="single" w:sz="8" w:space="0" w:color="000000"/>
              <w:right w:val="single" w:sz="8" w:space="0" w:color="000000"/>
            </w:tcBorders>
            <w:tcMar>
              <w:top w:w="15" w:type="dxa"/>
              <w:left w:w="15" w:type="dxa"/>
              <w:bottom w:w="15" w:type="dxa"/>
              <w:right w:w="15" w:type="dxa"/>
            </w:tcMar>
          </w:tcPr>
          <w:p w14:paraId="02A8F1CE" w14:textId="77777777" w:rsidR="00AA315E" w:rsidRDefault="00E42CC1">
            <w:pPr>
              <w:spacing w:before="25" w:after="0"/>
              <w:ind w:left="106"/>
            </w:pPr>
            <w:r>
              <w:rPr>
                <w:color w:val="000000"/>
              </w:rPr>
              <w:t>deşeuri de la epurarea apelor de răcire, altele decât cele specificate la 10 04 09</w:t>
            </w:r>
          </w:p>
        </w:tc>
      </w:tr>
      <w:tr w:rsidR="00AA315E" w14:paraId="061AF0D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F6AA5EA" w14:textId="77777777" w:rsidR="00AA315E" w:rsidRDefault="00E42CC1">
            <w:pPr>
              <w:spacing w:before="25" w:after="0"/>
              <w:ind w:left="106"/>
            </w:pPr>
            <w:r>
              <w:rPr>
                <w:color w:val="000000"/>
              </w:rPr>
              <w:t>10 04 99</w:t>
            </w:r>
          </w:p>
        </w:tc>
        <w:tc>
          <w:tcPr>
            <w:tcW w:w="11578" w:type="dxa"/>
            <w:tcBorders>
              <w:bottom w:val="single" w:sz="8" w:space="0" w:color="000000"/>
              <w:right w:val="single" w:sz="8" w:space="0" w:color="000000"/>
            </w:tcBorders>
            <w:tcMar>
              <w:top w:w="15" w:type="dxa"/>
              <w:left w:w="15" w:type="dxa"/>
              <w:bottom w:w="15" w:type="dxa"/>
              <w:right w:w="15" w:type="dxa"/>
            </w:tcMar>
          </w:tcPr>
          <w:p w14:paraId="096BC2C0" w14:textId="77777777" w:rsidR="00AA315E" w:rsidRDefault="00E42CC1">
            <w:pPr>
              <w:spacing w:before="25" w:after="0"/>
              <w:ind w:left="106"/>
            </w:pPr>
            <w:r>
              <w:rPr>
                <w:color w:val="000000"/>
              </w:rPr>
              <w:t>alte deşeuri nespecificate</w:t>
            </w:r>
          </w:p>
        </w:tc>
      </w:tr>
      <w:tr w:rsidR="00AA315E" w14:paraId="49FD453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295CDE1" w14:textId="77777777" w:rsidR="00AA315E" w:rsidRDefault="00E42CC1">
            <w:pPr>
              <w:spacing w:before="25" w:after="0"/>
              <w:ind w:left="106"/>
            </w:pPr>
            <w:r>
              <w:rPr>
                <w:color w:val="000000"/>
              </w:rPr>
              <w:t>10 05</w:t>
            </w:r>
          </w:p>
        </w:tc>
        <w:tc>
          <w:tcPr>
            <w:tcW w:w="11578" w:type="dxa"/>
            <w:tcBorders>
              <w:bottom w:val="single" w:sz="8" w:space="0" w:color="000000"/>
              <w:right w:val="single" w:sz="8" w:space="0" w:color="000000"/>
            </w:tcBorders>
            <w:tcMar>
              <w:top w:w="15" w:type="dxa"/>
              <w:left w:w="15" w:type="dxa"/>
              <w:bottom w:w="15" w:type="dxa"/>
              <w:right w:w="15" w:type="dxa"/>
            </w:tcMar>
          </w:tcPr>
          <w:p w14:paraId="58081AE9" w14:textId="77777777" w:rsidR="00AA315E" w:rsidRDefault="00E42CC1">
            <w:pPr>
              <w:spacing w:before="25" w:after="0"/>
              <w:ind w:left="106"/>
            </w:pPr>
            <w:r>
              <w:rPr>
                <w:color w:val="000000"/>
              </w:rPr>
              <w:t>deşeuri din metalurgia termica a zincului</w:t>
            </w:r>
          </w:p>
        </w:tc>
      </w:tr>
      <w:tr w:rsidR="00AA315E" w14:paraId="5C9DE3F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4564B3F" w14:textId="77777777" w:rsidR="00AA315E" w:rsidRDefault="00E42CC1">
            <w:pPr>
              <w:spacing w:before="25" w:after="0"/>
              <w:ind w:left="106"/>
            </w:pPr>
            <w:r>
              <w:rPr>
                <w:color w:val="000000"/>
              </w:rPr>
              <w:t>10 05 01</w:t>
            </w:r>
          </w:p>
        </w:tc>
        <w:tc>
          <w:tcPr>
            <w:tcW w:w="11578" w:type="dxa"/>
            <w:tcBorders>
              <w:bottom w:val="single" w:sz="8" w:space="0" w:color="000000"/>
              <w:right w:val="single" w:sz="8" w:space="0" w:color="000000"/>
            </w:tcBorders>
            <w:tcMar>
              <w:top w:w="15" w:type="dxa"/>
              <w:left w:w="15" w:type="dxa"/>
              <w:bottom w:w="15" w:type="dxa"/>
              <w:right w:w="15" w:type="dxa"/>
            </w:tcMar>
          </w:tcPr>
          <w:p w14:paraId="4D915CB1" w14:textId="77777777" w:rsidR="00AA315E" w:rsidRDefault="00E42CC1">
            <w:pPr>
              <w:spacing w:before="25" w:after="0"/>
              <w:ind w:left="106"/>
            </w:pPr>
            <w:r>
              <w:rPr>
                <w:color w:val="000000"/>
              </w:rPr>
              <w:t>zguri de la topirea primara şi secundara</w:t>
            </w:r>
          </w:p>
        </w:tc>
      </w:tr>
      <w:tr w:rsidR="00AA315E" w14:paraId="7735F8C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03F69A0" w14:textId="77777777" w:rsidR="00AA315E" w:rsidRDefault="00E42CC1">
            <w:pPr>
              <w:spacing w:before="25" w:after="0"/>
              <w:ind w:left="106"/>
            </w:pPr>
            <w:r>
              <w:rPr>
                <w:color w:val="000000"/>
              </w:rPr>
              <w:t>10 05 03*</w:t>
            </w:r>
          </w:p>
        </w:tc>
        <w:tc>
          <w:tcPr>
            <w:tcW w:w="11578" w:type="dxa"/>
            <w:tcBorders>
              <w:bottom w:val="single" w:sz="8" w:space="0" w:color="000000"/>
              <w:right w:val="single" w:sz="8" w:space="0" w:color="000000"/>
            </w:tcBorders>
            <w:tcMar>
              <w:top w:w="15" w:type="dxa"/>
              <w:left w:w="15" w:type="dxa"/>
              <w:bottom w:w="15" w:type="dxa"/>
              <w:right w:w="15" w:type="dxa"/>
            </w:tcMar>
          </w:tcPr>
          <w:p w14:paraId="0BC3F260" w14:textId="77777777" w:rsidR="00AA315E" w:rsidRDefault="00E42CC1">
            <w:pPr>
              <w:spacing w:before="25" w:after="0"/>
              <w:ind w:left="106"/>
            </w:pPr>
            <w:r>
              <w:rPr>
                <w:color w:val="000000"/>
              </w:rPr>
              <w:t>praf din gazul de ardere</w:t>
            </w:r>
          </w:p>
        </w:tc>
      </w:tr>
      <w:tr w:rsidR="00AA315E" w14:paraId="0F96C8D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C95FB6D" w14:textId="77777777" w:rsidR="00AA315E" w:rsidRDefault="00E42CC1">
            <w:pPr>
              <w:spacing w:before="25" w:after="0"/>
              <w:ind w:left="106"/>
            </w:pPr>
            <w:r>
              <w:rPr>
                <w:color w:val="000000"/>
              </w:rPr>
              <w:t>10 05 04</w:t>
            </w:r>
          </w:p>
        </w:tc>
        <w:tc>
          <w:tcPr>
            <w:tcW w:w="11578" w:type="dxa"/>
            <w:tcBorders>
              <w:bottom w:val="single" w:sz="8" w:space="0" w:color="000000"/>
              <w:right w:val="single" w:sz="8" w:space="0" w:color="000000"/>
            </w:tcBorders>
            <w:tcMar>
              <w:top w:w="15" w:type="dxa"/>
              <w:left w:w="15" w:type="dxa"/>
              <w:bottom w:w="15" w:type="dxa"/>
              <w:right w:w="15" w:type="dxa"/>
            </w:tcMar>
          </w:tcPr>
          <w:p w14:paraId="50DB7EA8" w14:textId="77777777" w:rsidR="00AA315E" w:rsidRDefault="00E42CC1">
            <w:pPr>
              <w:spacing w:before="25" w:after="0"/>
              <w:ind w:left="106"/>
            </w:pPr>
            <w:r>
              <w:rPr>
                <w:color w:val="000000"/>
              </w:rPr>
              <w:t>alte particule şi praf</w:t>
            </w:r>
          </w:p>
        </w:tc>
      </w:tr>
      <w:tr w:rsidR="00AA315E" w14:paraId="11E1890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6A31FAB" w14:textId="77777777" w:rsidR="00AA315E" w:rsidRDefault="00E42CC1">
            <w:pPr>
              <w:spacing w:before="25" w:after="0"/>
              <w:ind w:left="106"/>
            </w:pPr>
            <w:r>
              <w:rPr>
                <w:color w:val="000000"/>
              </w:rPr>
              <w:t>10 05 05*</w:t>
            </w:r>
          </w:p>
        </w:tc>
        <w:tc>
          <w:tcPr>
            <w:tcW w:w="11578" w:type="dxa"/>
            <w:tcBorders>
              <w:bottom w:val="single" w:sz="8" w:space="0" w:color="000000"/>
              <w:right w:val="single" w:sz="8" w:space="0" w:color="000000"/>
            </w:tcBorders>
            <w:tcMar>
              <w:top w:w="15" w:type="dxa"/>
              <w:left w:w="15" w:type="dxa"/>
              <w:bottom w:w="15" w:type="dxa"/>
              <w:right w:w="15" w:type="dxa"/>
            </w:tcMar>
          </w:tcPr>
          <w:p w14:paraId="5B02B4DE" w14:textId="77777777" w:rsidR="00AA315E" w:rsidRDefault="00E42CC1">
            <w:pPr>
              <w:spacing w:before="25" w:after="0"/>
              <w:ind w:left="106"/>
            </w:pPr>
            <w:r>
              <w:rPr>
                <w:color w:val="000000"/>
              </w:rPr>
              <w:t>deşeuri solide de la epurarea gazelor</w:t>
            </w:r>
          </w:p>
        </w:tc>
      </w:tr>
      <w:tr w:rsidR="00AA315E" w14:paraId="657CB1A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451DBD5" w14:textId="77777777" w:rsidR="00AA315E" w:rsidRDefault="00E42CC1">
            <w:pPr>
              <w:spacing w:before="25" w:after="0"/>
              <w:ind w:left="106"/>
            </w:pPr>
            <w:r>
              <w:rPr>
                <w:color w:val="000000"/>
              </w:rPr>
              <w:t>10 05 06*</w:t>
            </w:r>
          </w:p>
        </w:tc>
        <w:tc>
          <w:tcPr>
            <w:tcW w:w="11578" w:type="dxa"/>
            <w:tcBorders>
              <w:bottom w:val="single" w:sz="8" w:space="0" w:color="000000"/>
              <w:right w:val="single" w:sz="8" w:space="0" w:color="000000"/>
            </w:tcBorders>
            <w:tcMar>
              <w:top w:w="15" w:type="dxa"/>
              <w:left w:w="15" w:type="dxa"/>
              <w:bottom w:w="15" w:type="dxa"/>
              <w:right w:w="15" w:type="dxa"/>
            </w:tcMar>
          </w:tcPr>
          <w:p w14:paraId="236B4682" w14:textId="77777777" w:rsidR="00AA315E" w:rsidRDefault="00E42CC1">
            <w:pPr>
              <w:spacing w:before="25" w:after="0"/>
              <w:ind w:left="106"/>
            </w:pPr>
            <w:r>
              <w:rPr>
                <w:color w:val="000000"/>
              </w:rPr>
              <w:t>nămoluri şi turte de filtrare de la epurarea gazelor</w:t>
            </w:r>
          </w:p>
        </w:tc>
      </w:tr>
      <w:tr w:rsidR="00AA315E" w14:paraId="5FDCA3F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BB952D9" w14:textId="77777777" w:rsidR="00AA315E" w:rsidRDefault="00E42CC1">
            <w:pPr>
              <w:spacing w:before="25" w:after="0"/>
              <w:ind w:left="106"/>
            </w:pPr>
            <w:r>
              <w:rPr>
                <w:color w:val="000000"/>
              </w:rPr>
              <w:t>10 05 08*</w:t>
            </w:r>
          </w:p>
        </w:tc>
        <w:tc>
          <w:tcPr>
            <w:tcW w:w="11578" w:type="dxa"/>
            <w:tcBorders>
              <w:bottom w:val="single" w:sz="8" w:space="0" w:color="000000"/>
              <w:right w:val="single" w:sz="8" w:space="0" w:color="000000"/>
            </w:tcBorders>
            <w:tcMar>
              <w:top w:w="15" w:type="dxa"/>
              <w:left w:w="15" w:type="dxa"/>
              <w:bottom w:w="15" w:type="dxa"/>
              <w:right w:w="15" w:type="dxa"/>
            </w:tcMar>
          </w:tcPr>
          <w:p w14:paraId="0FAC4B97" w14:textId="77777777" w:rsidR="00AA315E" w:rsidRDefault="00E42CC1">
            <w:pPr>
              <w:spacing w:before="25" w:after="0"/>
              <w:ind w:left="106"/>
            </w:pPr>
            <w:r>
              <w:rPr>
                <w:color w:val="000000"/>
              </w:rPr>
              <w:t>deşeuri de la epurarea apelor de răcire cu conţinut de ulei</w:t>
            </w:r>
          </w:p>
        </w:tc>
      </w:tr>
      <w:tr w:rsidR="00AA315E" w14:paraId="4FD3114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E8B18D7" w14:textId="77777777" w:rsidR="00AA315E" w:rsidRDefault="00E42CC1">
            <w:pPr>
              <w:spacing w:before="25" w:after="0"/>
              <w:ind w:left="106"/>
            </w:pPr>
            <w:r>
              <w:rPr>
                <w:color w:val="000000"/>
              </w:rPr>
              <w:t>10 05 09</w:t>
            </w:r>
          </w:p>
        </w:tc>
        <w:tc>
          <w:tcPr>
            <w:tcW w:w="11578" w:type="dxa"/>
            <w:tcBorders>
              <w:bottom w:val="single" w:sz="8" w:space="0" w:color="000000"/>
              <w:right w:val="single" w:sz="8" w:space="0" w:color="000000"/>
            </w:tcBorders>
            <w:tcMar>
              <w:top w:w="15" w:type="dxa"/>
              <w:left w:w="15" w:type="dxa"/>
              <w:bottom w:w="15" w:type="dxa"/>
              <w:right w:w="15" w:type="dxa"/>
            </w:tcMar>
          </w:tcPr>
          <w:p w14:paraId="2944CF57" w14:textId="77777777" w:rsidR="00AA315E" w:rsidRDefault="00E42CC1">
            <w:pPr>
              <w:spacing w:before="25" w:after="0"/>
              <w:ind w:left="106"/>
            </w:pPr>
            <w:r>
              <w:rPr>
                <w:color w:val="000000"/>
              </w:rPr>
              <w:t>deşeuri de la epurarea apelor de răcire, altele decât cele specificate la 10 05 08</w:t>
            </w:r>
          </w:p>
        </w:tc>
      </w:tr>
      <w:tr w:rsidR="00AA315E" w14:paraId="433A1DD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F4A8E02" w14:textId="77777777" w:rsidR="00AA315E" w:rsidRDefault="00E42CC1">
            <w:pPr>
              <w:spacing w:before="25" w:after="0"/>
              <w:ind w:left="106"/>
            </w:pPr>
            <w:r>
              <w:rPr>
                <w:color w:val="000000"/>
              </w:rPr>
              <w:t>10 05 10*</w:t>
            </w:r>
          </w:p>
        </w:tc>
        <w:tc>
          <w:tcPr>
            <w:tcW w:w="11578" w:type="dxa"/>
            <w:tcBorders>
              <w:bottom w:val="single" w:sz="8" w:space="0" w:color="000000"/>
              <w:right w:val="single" w:sz="8" w:space="0" w:color="000000"/>
            </w:tcBorders>
            <w:tcMar>
              <w:top w:w="15" w:type="dxa"/>
              <w:left w:w="15" w:type="dxa"/>
              <w:bottom w:w="15" w:type="dxa"/>
              <w:right w:w="15" w:type="dxa"/>
            </w:tcMar>
          </w:tcPr>
          <w:p w14:paraId="1A36CBEE" w14:textId="77777777" w:rsidR="00AA315E" w:rsidRDefault="00E42CC1">
            <w:pPr>
              <w:spacing w:before="25" w:after="0"/>
              <w:ind w:left="106"/>
            </w:pPr>
            <w:r>
              <w:rPr>
                <w:color w:val="000000"/>
              </w:rPr>
              <w:t>scorii şi cruste care sunt inflamabile sau emit, în contactul cu apa, gaze inflamabile în cantităţi periculoase</w:t>
            </w:r>
          </w:p>
        </w:tc>
      </w:tr>
      <w:tr w:rsidR="00AA315E" w14:paraId="4E4F0EB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797734F" w14:textId="77777777" w:rsidR="00AA315E" w:rsidRDefault="00E42CC1">
            <w:pPr>
              <w:spacing w:before="25" w:after="0"/>
              <w:ind w:left="106"/>
            </w:pPr>
            <w:r>
              <w:rPr>
                <w:color w:val="000000"/>
              </w:rPr>
              <w:t>10 05 11</w:t>
            </w:r>
          </w:p>
        </w:tc>
        <w:tc>
          <w:tcPr>
            <w:tcW w:w="11578" w:type="dxa"/>
            <w:tcBorders>
              <w:bottom w:val="single" w:sz="8" w:space="0" w:color="000000"/>
              <w:right w:val="single" w:sz="8" w:space="0" w:color="000000"/>
            </w:tcBorders>
            <w:tcMar>
              <w:top w:w="15" w:type="dxa"/>
              <w:left w:w="15" w:type="dxa"/>
              <w:bottom w:w="15" w:type="dxa"/>
              <w:right w:w="15" w:type="dxa"/>
            </w:tcMar>
          </w:tcPr>
          <w:p w14:paraId="782F6BFF" w14:textId="77777777" w:rsidR="00AA315E" w:rsidRDefault="00E42CC1">
            <w:pPr>
              <w:spacing w:before="25" w:after="0"/>
              <w:ind w:left="106"/>
            </w:pPr>
            <w:r>
              <w:rPr>
                <w:color w:val="000000"/>
              </w:rPr>
              <w:t>scorii şi cruste, altele decât cele specificate la 10 05 10</w:t>
            </w:r>
          </w:p>
        </w:tc>
      </w:tr>
      <w:tr w:rsidR="00AA315E" w14:paraId="01ABDD8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9F49710" w14:textId="77777777" w:rsidR="00AA315E" w:rsidRDefault="00E42CC1">
            <w:pPr>
              <w:spacing w:before="25" w:after="0"/>
              <w:ind w:left="106"/>
            </w:pPr>
            <w:r>
              <w:rPr>
                <w:color w:val="000000"/>
              </w:rPr>
              <w:lastRenderedPageBreak/>
              <w:t>10 05 99</w:t>
            </w:r>
          </w:p>
        </w:tc>
        <w:tc>
          <w:tcPr>
            <w:tcW w:w="11578" w:type="dxa"/>
            <w:tcBorders>
              <w:bottom w:val="single" w:sz="8" w:space="0" w:color="000000"/>
              <w:right w:val="single" w:sz="8" w:space="0" w:color="000000"/>
            </w:tcBorders>
            <w:tcMar>
              <w:top w:w="15" w:type="dxa"/>
              <w:left w:w="15" w:type="dxa"/>
              <w:bottom w:w="15" w:type="dxa"/>
              <w:right w:w="15" w:type="dxa"/>
            </w:tcMar>
          </w:tcPr>
          <w:p w14:paraId="47542212" w14:textId="77777777" w:rsidR="00AA315E" w:rsidRDefault="00E42CC1">
            <w:pPr>
              <w:spacing w:before="25" w:after="0"/>
              <w:ind w:left="106"/>
            </w:pPr>
            <w:r>
              <w:rPr>
                <w:color w:val="000000"/>
              </w:rPr>
              <w:t>alte deşeuri nespecificate</w:t>
            </w:r>
          </w:p>
        </w:tc>
      </w:tr>
      <w:tr w:rsidR="00AA315E" w14:paraId="134AA29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95EB82C" w14:textId="77777777" w:rsidR="00AA315E" w:rsidRDefault="00E42CC1">
            <w:pPr>
              <w:spacing w:before="25" w:after="0"/>
              <w:ind w:left="106"/>
            </w:pPr>
            <w:r>
              <w:rPr>
                <w:color w:val="000000"/>
              </w:rPr>
              <w:t>10 06</w:t>
            </w:r>
          </w:p>
        </w:tc>
        <w:tc>
          <w:tcPr>
            <w:tcW w:w="11578" w:type="dxa"/>
            <w:tcBorders>
              <w:bottom w:val="single" w:sz="8" w:space="0" w:color="000000"/>
              <w:right w:val="single" w:sz="8" w:space="0" w:color="000000"/>
            </w:tcBorders>
            <w:tcMar>
              <w:top w:w="15" w:type="dxa"/>
              <w:left w:w="15" w:type="dxa"/>
              <w:bottom w:w="15" w:type="dxa"/>
              <w:right w:w="15" w:type="dxa"/>
            </w:tcMar>
          </w:tcPr>
          <w:p w14:paraId="01CC3CF1" w14:textId="77777777" w:rsidR="00AA315E" w:rsidRDefault="00E42CC1">
            <w:pPr>
              <w:spacing w:before="25" w:after="0"/>
              <w:ind w:left="106"/>
            </w:pPr>
            <w:r>
              <w:rPr>
                <w:color w:val="000000"/>
              </w:rPr>
              <w:t>deşeuri din metalurgia termica a cuprului</w:t>
            </w:r>
          </w:p>
        </w:tc>
      </w:tr>
      <w:tr w:rsidR="00AA315E" w14:paraId="39966C0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14B9DA6" w14:textId="77777777" w:rsidR="00AA315E" w:rsidRDefault="00E42CC1">
            <w:pPr>
              <w:spacing w:before="25" w:after="0"/>
              <w:ind w:left="106"/>
            </w:pPr>
            <w:r>
              <w:rPr>
                <w:color w:val="000000"/>
              </w:rPr>
              <w:t>10 06 01</w:t>
            </w:r>
          </w:p>
        </w:tc>
        <w:tc>
          <w:tcPr>
            <w:tcW w:w="11578" w:type="dxa"/>
            <w:tcBorders>
              <w:bottom w:val="single" w:sz="8" w:space="0" w:color="000000"/>
              <w:right w:val="single" w:sz="8" w:space="0" w:color="000000"/>
            </w:tcBorders>
            <w:tcMar>
              <w:top w:w="15" w:type="dxa"/>
              <w:left w:w="15" w:type="dxa"/>
              <w:bottom w:w="15" w:type="dxa"/>
              <w:right w:w="15" w:type="dxa"/>
            </w:tcMar>
          </w:tcPr>
          <w:p w14:paraId="3CEBB548" w14:textId="77777777" w:rsidR="00AA315E" w:rsidRDefault="00E42CC1">
            <w:pPr>
              <w:spacing w:before="25" w:after="0"/>
              <w:ind w:left="106"/>
            </w:pPr>
            <w:r>
              <w:rPr>
                <w:color w:val="000000"/>
              </w:rPr>
              <w:t>zguri de la topirea primara şi secundara</w:t>
            </w:r>
          </w:p>
        </w:tc>
      </w:tr>
      <w:tr w:rsidR="00AA315E" w14:paraId="5D36DFA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ABB9027" w14:textId="77777777" w:rsidR="00AA315E" w:rsidRDefault="00E42CC1">
            <w:pPr>
              <w:spacing w:before="25" w:after="0"/>
              <w:ind w:left="106"/>
            </w:pPr>
            <w:r>
              <w:rPr>
                <w:color w:val="000000"/>
              </w:rPr>
              <w:t>10 06 02</w:t>
            </w:r>
          </w:p>
        </w:tc>
        <w:tc>
          <w:tcPr>
            <w:tcW w:w="11578" w:type="dxa"/>
            <w:tcBorders>
              <w:bottom w:val="single" w:sz="8" w:space="0" w:color="000000"/>
              <w:right w:val="single" w:sz="8" w:space="0" w:color="000000"/>
            </w:tcBorders>
            <w:tcMar>
              <w:top w:w="15" w:type="dxa"/>
              <w:left w:w="15" w:type="dxa"/>
              <w:bottom w:w="15" w:type="dxa"/>
              <w:right w:w="15" w:type="dxa"/>
            </w:tcMar>
          </w:tcPr>
          <w:p w14:paraId="6895FDCF" w14:textId="77777777" w:rsidR="00AA315E" w:rsidRDefault="00E42CC1">
            <w:pPr>
              <w:spacing w:before="25" w:after="0"/>
              <w:ind w:left="106"/>
            </w:pPr>
            <w:r>
              <w:rPr>
                <w:color w:val="000000"/>
              </w:rPr>
              <w:t>scorii şi cruste de la topirea primara şi secundara</w:t>
            </w:r>
          </w:p>
        </w:tc>
      </w:tr>
      <w:tr w:rsidR="00AA315E" w14:paraId="5BABA3A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D2E7092" w14:textId="77777777" w:rsidR="00AA315E" w:rsidRDefault="00E42CC1">
            <w:pPr>
              <w:spacing w:before="25" w:after="0"/>
              <w:ind w:left="106"/>
            </w:pPr>
            <w:r>
              <w:rPr>
                <w:color w:val="000000"/>
              </w:rPr>
              <w:t>10 06 03*</w:t>
            </w:r>
          </w:p>
        </w:tc>
        <w:tc>
          <w:tcPr>
            <w:tcW w:w="11578" w:type="dxa"/>
            <w:tcBorders>
              <w:bottom w:val="single" w:sz="8" w:space="0" w:color="000000"/>
              <w:right w:val="single" w:sz="8" w:space="0" w:color="000000"/>
            </w:tcBorders>
            <w:tcMar>
              <w:top w:w="15" w:type="dxa"/>
              <w:left w:w="15" w:type="dxa"/>
              <w:bottom w:w="15" w:type="dxa"/>
              <w:right w:w="15" w:type="dxa"/>
            </w:tcMar>
          </w:tcPr>
          <w:p w14:paraId="19A14A49" w14:textId="77777777" w:rsidR="00AA315E" w:rsidRDefault="00E42CC1">
            <w:pPr>
              <w:spacing w:before="25" w:after="0"/>
              <w:ind w:left="106"/>
            </w:pPr>
            <w:r>
              <w:rPr>
                <w:color w:val="000000"/>
              </w:rPr>
              <w:t>praf din gazul de ardere</w:t>
            </w:r>
          </w:p>
        </w:tc>
      </w:tr>
      <w:tr w:rsidR="00AA315E" w14:paraId="206F21E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2B2A618" w14:textId="77777777" w:rsidR="00AA315E" w:rsidRDefault="00E42CC1">
            <w:pPr>
              <w:spacing w:before="25" w:after="0"/>
              <w:ind w:left="106"/>
            </w:pPr>
            <w:r>
              <w:rPr>
                <w:color w:val="000000"/>
              </w:rPr>
              <w:t>10 06 04</w:t>
            </w:r>
          </w:p>
        </w:tc>
        <w:tc>
          <w:tcPr>
            <w:tcW w:w="11578" w:type="dxa"/>
            <w:tcBorders>
              <w:bottom w:val="single" w:sz="8" w:space="0" w:color="000000"/>
              <w:right w:val="single" w:sz="8" w:space="0" w:color="000000"/>
            </w:tcBorders>
            <w:tcMar>
              <w:top w:w="15" w:type="dxa"/>
              <w:left w:w="15" w:type="dxa"/>
              <w:bottom w:w="15" w:type="dxa"/>
              <w:right w:w="15" w:type="dxa"/>
            </w:tcMar>
          </w:tcPr>
          <w:p w14:paraId="7A9AD1CA" w14:textId="77777777" w:rsidR="00AA315E" w:rsidRDefault="00E42CC1">
            <w:pPr>
              <w:spacing w:before="25" w:after="0"/>
              <w:ind w:left="106"/>
            </w:pPr>
            <w:r>
              <w:rPr>
                <w:color w:val="000000"/>
              </w:rPr>
              <w:t>alte particule şi praf</w:t>
            </w:r>
          </w:p>
        </w:tc>
      </w:tr>
      <w:tr w:rsidR="00AA315E" w14:paraId="32068B5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2737300" w14:textId="77777777" w:rsidR="00AA315E" w:rsidRDefault="00E42CC1">
            <w:pPr>
              <w:spacing w:before="25" w:after="0"/>
              <w:ind w:left="106"/>
            </w:pPr>
            <w:r>
              <w:rPr>
                <w:color w:val="000000"/>
              </w:rPr>
              <w:t>10 06 06*</w:t>
            </w:r>
          </w:p>
        </w:tc>
        <w:tc>
          <w:tcPr>
            <w:tcW w:w="11578" w:type="dxa"/>
            <w:tcBorders>
              <w:bottom w:val="single" w:sz="8" w:space="0" w:color="000000"/>
              <w:right w:val="single" w:sz="8" w:space="0" w:color="000000"/>
            </w:tcBorders>
            <w:tcMar>
              <w:top w:w="15" w:type="dxa"/>
              <w:left w:w="15" w:type="dxa"/>
              <w:bottom w:w="15" w:type="dxa"/>
              <w:right w:w="15" w:type="dxa"/>
            </w:tcMar>
          </w:tcPr>
          <w:p w14:paraId="020FC509" w14:textId="77777777" w:rsidR="00AA315E" w:rsidRDefault="00E42CC1">
            <w:pPr>
              <w:spacing w:before="25" w:after="0"/>
              <w:ind w:left="106"/>
            </w:pPr>
            <w:r>
              <w:rPr>
                <w:color w:val="000000"/>
              </w:rPr>
              <w:t>deşeuri solide de la epurarea gazelor</w:t>
            </w:r>
          </w:p>
        </w:tc>
      </w:tr>
      <w:tr w:rsidR="00AA315E" w14:paraId="4C15EEB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01B59E0" w14:textId="77777777" w:rsidR="00AA315E" w:rsidRDefault="00E42CC1">
            <w:pPr>
              <w:spacing w:before="25" w:after="0"/>
              <w:ind w:left="106"/>
            </w:pPr>
            <w:r>
              <w:rPr>
                <w:color w:val="000000"/>
              </w:rPr>
              <w:t>10 06 07*</w:t>
            </w:r>
          </w:p>
        </w:tc>
        <w:tc>
          <w:tcPr>
            <w:tcW w:w="11578" w:type="dxa"/>
            <w:tcBorders>
              <w:bottom w:val="single" w:sz="8" w:space="0" w:color="000000"/>
              <w:right w:val="single" w:sz="8" w:space="0" w:color="000000"/>
            </w:tcBorders>
            <w:tcMar>
              <w:top w:w="15" w:type="dxa"/>
              <w:left w:w="15" w:type="dxa"/>
              <w:bottom w:w="15" w:type="dxa"/>
              <w:right w:w="15" w:type="dxa"/>
            </w:tcMar>
          </w:tcPr>
          <w:p w14:paraId="7453C0BC" w14:textId="77777777" w:rsidR="00AA315E" w:rsidRDefault="00E42CC1">
            <w:pPr>
              <w:spacing w:before="25" w:after="0"/>
              <w:ind w:left="106"/>
            </w:pPr>
            <w:r>
              <w:rPr>
                <w:color w:val="000000"/>
              </w:rPr>
              <w:t>nămoluri şi turte de filtrare de la epurarea gazelor</w:t>
            </w:r>
          </w:p>
        </w:tc>
      </w:tr>
      <w:tr w:rsidR="00AA315E" w14:paraId="3216AA1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074F85F" w14:textId="77777777" w:rsidR="00AA315E" w:rsidRDefault="00E42CC1">
            <w:pPr>
              <w:spacing w:before="25" w:after="0"/>
              <w:ind w:left="106"/>
            </w:pPr>
            <w:r>
              <w:rPr>
                <w:color w:val="000000"/>
              </w:rPr>
              <w:t>10 06 09*</w:t>
            </w:r>
          </w:p>
        </w:tc>
        <w:tc>
          <w:tcPr>
            <w:tcW w:w="11578" w:type="dxa"/>
            <w:tcBorders>
              <w:bottom w:val="single" w:sz="8" w:space="0" w:color="000000"/>
              <w:right w:val="single" w:sz="8" w:space="0" w:color="000000"/>
            </w:tcBorders>
            <w:tcMar>
              <w:top w:w="15" w:type="dxa"/>
              <w:left w:w="15" w:type="dxa"/>
              <w:bottom w:w="15" w:type="dxa"/>
              <w:right w:w="15" w:type="dxa"/>
            </w:tcMar>
          </w:tcPr>
          <w:p w14:paraId="226905F7" w14:textId="77777777" w:rsidR="00AA315E" w:rsidRDefault="00E42CC1">
            <w:pPr>
              <w:spacing w:before="25" w:after="0"/>
              <w:ind w:left="106"/>
            </w:pPr>
            <w:r>
              <w:rPr>
                <w:color w:val="000000"/>
              </w:rPr>
              <w:t>deşeuri de la epurarea apelor de răcire cu conţinut de ulei</w:t>
            </w:r>
          </w:p>
        </w:tc>
      </w:tr>
      <w:tr w:rsidR="00AA315E" w14:paraId="1CAC668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877BF9" w14:textId="77777777" w:rsidR="00AA315E" w:rsidRDefault="00E42CC1">
            <w:pPr>
              <w:spacing w:before="25" w:after="0"/>
              <w:ind w:left="106"/>
            </w:pPr>
            <w:r>
              <w:rPr>
                <w:color w:val="000000"/>
              </w:rPr>
              <w:t>10 06 10</w:t>
            </w:r>
          </w:p>
        </w:tc>
        <w:tc>
          <w:tcPr>
            <w:tcW w:w="11578" w:type="dxa"/>
            <w:tcBorders>
              <w:bottom w:val="single" w:sz="8" w:space="0" w:color="000000"/>
              <w:right w:val="single" w:sz="8" w:space="0" w:color="000000"/>
            </w:tcBorders>
            <w:tcMar>
              <w:top w:w="15" w:type="dxa"/>
              <w:left w:w="15" w:type="dxa"/>
              <w:bottom w:w="15" w:type="dxa"/>
              <w:right w:w="15" w:type="dxa"/>
            </w:tcMar>
          </w:tcPr>
          <w:p w14:paraId="2AABD238" w14:textId="77777777" w:rsidR="00AA315E" w:rsidRDefault="00E42CC1">
            <w:pPr>
              <w:spacing w:before="25" w:after="0"/>
              <w:ind w:left="106"/>
            </w:pPr>
            <w:r>
              <w:rPr>
                <w:color w:val="000000"/>
              </w:rPr>
              <w:t>deşeuri de la epurarea apelor de răcire, altele decât cele specificate la 10 06 09</w:t>
            </w:r>
          </w:p>
        </w:tc>
      </w:tr>
      <w:tr w:rsidR="00AA315E" w14:paraId="182EC96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CE52EE1" w14:textId="77777777" w:rsidR="00AA315E" w:rsidRDefault="00E42CC1">
            <w:pPr>
              <w:spacing w:before="25" w:after="0"/>
              <w:ind w:left="106"/>
            </w:pPr>
            <w:r>
              <w:rPr>
                <w:color w:val="000000"/>
              </w:rPr>
              <w:t>10 06 99</w:t>
            </w:r>
          </w:p>
        </w:tc>
        <w:tc>
          <w:tcPr>
            <w:tcW w:w="11578" w:type="dxa"/>
            <w:tcBorders>
              <w:bottom w:val="single" w:sz="8" w:space="0" w:color="000000"/>
              <w:right w:val="single" w:sz="8" w:space="0" w:color="000000"/>
            </w:tcBorders>
            <w:tcMar>
              <w:top w:w="15" w:type="dxa"/>
              <w:left w:w="15" w:type="dxa"/>
              <w:bottom w:w="15" w:type="dxa"/>
              <w:right w:w="15" w:type="dxa"/>
            </w:tcMar>
          </w:tcPr>
          <w:p w14:paraId="1F443EED" w14:textId="77777777" w:rsidR="00AA315E" w:rsidRDefault="00E42CC1">
            <w:pPr>
              <w:spacing w:before="25" w:after="0"/>
              <w:ind w:left="106"/>
            </w:pPr>
            <w:r>
              <w:rPr>
                <w:color w:val="000000"/>
              </w:rPr>
              <w:t>alte deşeuri nespecificate</w:t>
            </w:r>
          </w:p>
        </w:tc>
      </w:tr>
      <w:tr w:rsidR="00AA315E" w14:paraId="3ECE1F7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5F03DB4" w14:textId="77777777" w:rsidR="00AA315E" w:rsidRDefault="00E42CC1">
            <w:pPr>
              <w:spacing w:before="25" w:after="0"/>
              <w:ind w:left="106"/>
            </w:pPr>
            <w:r>
              <w:rPr>
                <w:color w:val="000000"/>
              </w:rPr>
              <w:t>10 07</w:t>
            </w:r>
          </w:p>
        </w:tc>
        <w:tc>
          <w:tcPr>
            <w:tcW w:w="11578" w:type="dxa"/>
            <w:tcBorders>
              <w:bottom w:val="single" w:sz="8" w:space="0" w:color="000000"/>
              <w:right w:val="single" w:sz="8" w:space="0" w:color="000000"/>
            </w:tcBorders>
            <w:tcMar>
              <w:top w:w="15" w:type="dxa"/>
              <w:left w:w="15" w:type="dxa"/>
              <w:bottom w:w="15" w:type="dxa"/>
              <w:right w:w="15" w:type="dxa"/>
            </w:tcMar>
          </w:tcPr>
          <w:p w14:paraId="7C7C1211" w14:textId="77777777" w:rsidR="00AA315E" w:rsidRDefault="00E42CC1">
            <w:pPr>
              <w:spacing w:before="25" w:after="0"/>
              <w:ind w:left="106"/>
            </w:pPr>
            <w:r>
              <w:rPr>
                <w:color w:val="000000"/>
              </w:rPr>
              <w:t>deşeuri din metalurgia termica a argintului, aurului şi platinei</w:t>
            </w:r>
          </w:p>
        </w:tc>
      </w:tr>
      <w:tr w:rsidR="00AA315E" w14:paraId="1EB45C0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4992944" w14:textId="77777777" w:rsidR="00AA315E" w:rsidRDefault="00E42CC1">
            <w:pPr>
              <w:spacing w:before="25" w:after="0"/>
              <w:ind w:left="106"/>
            </w:pPr>
            <w:r>
              <w:rPr>
                <w:color w:val="000000"/>
              </w:rPr>
              <w:t>10 07 01</w:t>
            </w:r>
          </w:p>
        </w:tc>
        <w:tc>
          <w:tcPr>
            <w:tcW w:w="11578" w:type="dxa"/>
            <w:tcBorders>
              <w:bottom w:val="single" w:sz="8" w:space="0" w:color="000000"/>
              <w:right w:val="single" w:sz="8" w:space="0" w:color="000000"/>
            </w:tcBorders>
            <w:tcMar>
              <w:top w:w="15" w:type="dxa"/>
              <w:left w:w="15" w:type="dxa"/>
              <w:bottom w:w="15" w:type="dxa"/>
              <w:right w:w="15" w:type="dxa"/>
            </w:tcMar>
          </w:tcPr>
          <w:p w14:paraId="02D0C8CF" w14:textId="77777777" w:rsidR="00AA315E" w:rsidRDefault="00E42CC1">
            <w:pPr>
              <w:spacing w:before="25" w:after="0"/>
              <w:ind w:left="106"/>
            </w:pPr>
            <w:r>
              <w:rPr>
                <w:color w:val="000000"/>
              </w:rPr>
              <w:t>zguri de la topirea primara şi secundara</w:t>
            </w:r>
          </w:p>
        </w:tc>
      </w:tr>
      <w:tr w:rsidR="00AA315E" w14:paraId="5CC852B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83B668B" w14:textId="77777777" w:rsidR="00AA315E" w:rsidRDefault="00E42CC1">
            <w:pPr>
              <w:spacing w:before="25" w:after="0"/>
              <w:ind w:left="106"/>
            </w:pPr>
            <w:r>
              <w:rPr>
                <w:color w:val="000000"/>
              </w:rPr>
              <w:t>10 07 02</w:t>
            </w:r>
          </w:p>
        </w:tc>
        <w:tc>
          <w:tcPr>
            <w:tcW w:w="11578" w:type="dxa"/>
            <w:tcBorders>
              <w:bottom w:val="single" w:sz="8" w:space="0" w:color="000000"/>
              <w:right w:val="single" w:sz="8" w:space="0" w:color="000000"/>
            </w:tcBorders>
            <w:tcMar>
              <w:top w:w="15" w:type="dxa"/>
              <w:left w:w="15" w:type="dxa"/>
              <w:bottom w:w="15" w:type="dxa"/>
              <w:right w:w="15" w:type="dxa"/>
            </w:tcMar>
          </w:tcPr>
          <w:p w14:paraId="69D99F7C" w14:textId="77777777" w:rsidR="00AA315E" w:rsidRDefault="00E42CC1">
            <w:pPr>
              <w:spacing w:before="25" w:after="0"/>
              <w:ind w:left="106"/>
            </w:pPr>
            <w:r>
              <w:rPr>
                <w:color w:val="000000"/>
              </w:rPr>
              <w:t>scorii şi cruste de la topirea primară şi secundara</w:t>
            </w:r>
          </w:p>
        </w:tc>
      </w:tr>
      <w:tr w:rsidR="00AA315E" w14:paraId="73B9C5D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C19AA7F" w14:textId="77777777" w:rsidR="00AA315E" w:rsidRDefault="00E42CC1">
            <w:pPr>
              <w:spacing w:before="25" w:after="0"/>
              <w:ind w:left="106"/>
            </w:pPr>
            <w:r>
              <w:rPr>
                <w:color w:val="000000"/>
              </w:rPr>
              <w:t>10 07 03</w:t>
            </w:r>
          </w:p>
        </w:tc>
        <w:tc>
          <w:tcPr>
            <w:tcW w:w="11578" w:type="dxa"/>
            <w:tcBorders>
              <w:bottom w:val="single" w:sz="8" w:space="0" w:color="000000"/>
              <w:right w:val="single" w:sz="8" w:space="0" w:color="000000"/>
            </w:tcBorders>
            <w:tcMar>
              <w:top w:w="15" w:type="dxa"/>
              <w:left w:w="15" w:type="dxa"/>
              <w:bottom w:w="15" w:type="dxa"/>
              <w:right w:w="15" w:type="dxa"/>
            </w:tcMar>
          </w:tcPr>
          <w:p w14:paraId="4FAE7B37" w14:textId="77777777" w:rsidR="00AA315E" w:rsidRDefault="00E42CC1">
            <w:pPr>
              <w:spacing w:before="25" w:after="0"/>
              <w:ind w:left="106"/>
            </w:pPr>
            <w:r>
              <w:rPr>
                <w:color w:val="000000"/>
              </w:rPr>
              <w:t>deşeuri solide de la epurarea gazelor</w:t>
            </w:r>
          </w:p>
        </w:tc>
      </w:tr>
      <w:tr w:rsidR="00AA315E" w14:paraId="485AFAF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8E7D9A5" w14:textId="77777777" w:rsidR="00AA315E" w:rsidRDefault="00E42CC1">
            <w:pPr>
              <w:spacing w:before="25" w:after="0"/>
              <w:ind w:left="106"/>
            </w:pPr>
            <w:r>
              <w:rPr>
                <w:color w:val="000000"/>
              </w:rPr>
              <w:t>10 07 04</w:t>
            </w:r>
          </w:p>
        </w:tc>
        <w:tc>
          <w:tcPr>
            <w:tcW w:w="11578" w:type="dxa"/>
            <w:tcBorders>
              <w:bottom w:val="single" w:sz="8" w:space="0" w:color="000000"/>
              <w:right w:val="single" w:sz="8" w:space="0" w:color="000000"/>
            </w:tcBorders>
            <w:tcMar>
              <w:top w:w="15" w:type="dxa"/>
              <w:left w:w="15" w:type="dxa"/>
              <w:bottom w:w="15" w:type="dxa"/>
              <w:right w:w="15" w:type="dxa"/>
            </w:tcMar>
          </w:tcPr>
          <w:p w14:paraId="31955141" w14:textId="77777777" w:rsidR="00AA315E" w:rsidRDefault="00E42CC1">
            <w:pPr>
              <w:spacing w:before="25" w:after="0"/>
              <w:ind w:left="106"/>
            </w:pPr>
            <w:r>
              <w:rPr>
                <w:color w:val="000000"/>
              </w:rPr>
              <w:t>alte particule şi praf</w:t>
            </w:r>
          </w:p>
        </w:tc>
      </w:tr>
      <w:tr w:rsidR="00AA315E" w14:paraId="542F281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559983C" w14:textId="77777777" w:rsidR="00AA315E" w:rsidRDefault="00E42CC1">
            <w:pPr>
              <w:spacing w:before="25" w:after="0"/>
              <w:ind w:left="106"/>
            </w:pPr>
            <w:r>
              <w:rPr>
                <w:color w:val="000000"/>
              </w:rPr>
              <w:t>10 07 05</w:t>
            </w:r>
          </w:p>
        </w:tc>
        <w:tc>
          <w:tcPr>
            <w:tcW w:w="11578" w:type="dxa"/>
            <w:tcBorders>
              <w:bottom w:val="single" w:sz="8" w:space="0" w:color="000000"/>
              <w:right w:val="single" w:sz="8" w:space="0" w:color="000000"/>
            </w:tcBorders>
            <w:tcMar>
              <w:top w:w="15" w:type="dxa"/>
              <w:left w:w="15" w:type="dxa"/>
              <w:bottom w:w="15" w:type="dxa"/>
              <w:right w:w="15" w:type="dxa"/>
            </w:tcMar>
          </w:tcPr>
          <w:p w14:paraId="393227D7" w14:textId="77777777" w:rsidR="00AA315E" w:rsidRDefault="00E42CC1">
            <w:pPr>
              <w:spacing w:before="25" w:after="0"/>
              <w:ind w:left="106"/>
            </w:pPr>
            <w:r>
              <w:rPr>
                <w:color w:val="000000"/>
              </w:rPr>
              <w:t>nămoluri şi turte de filtrare de la epurarea gazelor</w:t>
            </w:r>
          </w:p>
        </w:tc>
      </w:tr>
      <w:tr w:rsidR="00AA315E" w14:paraId="614D63F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022C58A" w14:textId="77777777" w:rsidR="00AA315E" w:rsidRDefault="00E42CC1">
            <w:pPr>
              <w:spacing w:before="25" w:after="0"/>
              <w:ind w:left="106"/>
            </w:pPr>
            <w:r>
              <w:rPr>
                <w:color w:val="000000"/>
              </w:rPr>
              <w:t>10 07 07*</w:t>
            </w:r>
          </w:p>
        </w:tc>
        <w:tc>
          <w:tcPr>
            <w:tcW w:w="11578" w:type="dxa"/>
            <w:tcBorders>
              <w:bottom w:val="single" w:sz="8" w:space="0" w:color="000000"/>
              <w:right w:val="single" w:sz="8" w:space="0" w:color="000000"/>
            </w:tcBorders>
            <w:tcMar>
              <w:top w:w="15" w:type="dxa"/>
              <w:left w:w="15" w:type="dxa"/>
              <w:bottom w:w="15" w:type="dxa"/>
              <w:right w:w="15" w:type="dxa"/>
            </w:tcMar>
          </w:tcPr>
          <w:p w14:paraId="41011347" w14:textId="77777777" w:rsidR="00AA315E" w:rsidRDefault="00E42CC1">
            <w:pPr>
              <w:spacing w:before="25" w:after="0"/>
              <w:ind w:left="106"/>
            </w:pPr>
            <w:r>
              <w:rPr>
                <w:color w:val="000000"/>
              </w:rPr>
              <w:t>deşeuri de la epurarea apelor de răcire cu conţinut de ulei</w:t>
            </w:r>
          </w:p>
        </w:tc>
      </w:tr>
      <w:tr w:rsidR="00AA315E" w14:paraId="1F25F0F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1008DAF" w14:textId="77777777" w:rsidR="00AA315E" w:rsidRDefault="00E42CC1">
            <w:pPr>
              <w:spacing w:before="25" w:after="0"/>
              <w:ind w:left="106"/>
            </w:pPr>
            <w:r>
              <w:rPr>
                <w:color w:val="000000"/>
              </w:rPr>
              <w:t>10 07 08</w:t>
            </w:r>
          </w:p>
        </w:tc>
        <w:tc>
          <w:tcPr>
            <w:tcW w:w="11578" w:type="dxa"/>
            <w:tcBorders>
              <w:bottom w:val="single" w:sz="8" w:space="0" w:color="000000"/>
              <w:right w:val="single" w:sz="8" w:space="0" w:color="000000"/>
            </w:tcBorders>
            <w:tcMar>
              <w:top w:w="15" w:type="dxa"/>
              <w:left w:w="15" w:type="dxa"/>
              <w:bottom w:w="15" w:type="dxa"/>
              <w:right w:w="15" w:type="dxa"/>
            </w:tcMar>
          </w:tcPr>
          <w:p w14:paraId="3D48710E" w14:textId="77777777" w:rsidR="00AA315E" w:rsidRDefault="00E42CC1">
            <w:pPr>
              <w:spacing w:before="25" w:after="0"/>
              <w:ind w:left="106"/>
            </w:pPr>
            <w:r>
              <w:rPr>
                <w:color w:val="000000"/>
              </w:rPr>
              <w:t>deşeuri de la epurarea apelor de răcire, altele decât cele specificate la 10 07 07</w:t>
            </w:r>
          </w:p>
        </w:tc>
      </w:tr>
      <w:tr w:rsidR="00AA315E" w14:paraId="1A94BAA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D9912A3" w14:textId="77777777" w:rsidR="00AA315E" w:rsidRDefault="00E42CC1">
            <w:pPr>
              <w:spacing w:before="25" w:after="0"/>
              <w:ind w:left="106"/>
            </w:pPr>
            <w:r>
              <w:rPr>
                <w:color w:val="000000"/>
              </w:rPr>
              <w:t>10 07 99</w:t>
            </w:r>
          </w:p>
        </w:tc>
        <w:tc>
          <w:tcPr>
            <w:tcW w:w="11578" w:type="dxa"/>
            <w:tcBorders>
              <w:bottom w:val="single" w:sz="8" w:space="0" w:color="000000"/>
              <w:right w:val="single" w:sz="8" w:space="0" w:color="000000"/>
            </w:tcBorders>
            <w:tcMar>
              <w:top w:w="15" w:type="dxa"/>
              <w:left w:w="15" w:type="dxa"/>
              <w:bottom w:w="15" w:type="dxa"/>
              <w:right w:w="15" w:type="dxa"/>
            </w:tcMar>
          </w:tcPr>
          <w:p w14:paraId="446CBCD3" w14:textId="77777777" w:rsidR="00AA315E" w:rsidRDefault="00E42CC1">
            <w:pPr>
              <w:spacing w:before="25" w:after="0"/>
              <w:ind w:left="106"/>
            </w:pPr>
            <w:r>
              <w:rPr>
                <w:color w:val="000000"/>
              </w:rPr>
              <w:t>alte deşeuri nespecificate</w:t>
            </w:r>
          </w:p>
        </w:tc>
      </w:tr>
      <w:tr w:rsidR="00AA315E" w14:paraId="4064778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6CA5863" w14:textId="77777777" w:rsidR="00AA315E" w:rsidRDefault="00E42CC1">
            <w:pPr>
              <w:spacing w:before="25" w:after="0"/>
              <w:ind w:left="106"/>
            </w:pPr>
            <w:r>
              <w:rPr>
                <w:color w:val="000000"/>
              </w:rPr>
              <w:t>10 08</w:t>
            </w:r>
          </w:p>
        </w:tc>
        <w:tc>
          <w:tcPr>
            <w:tcW w:w="11578" w:type="dxa"/>
            <w:tcBorders>
              <w:bottom w:val="single" w:sz="8" w:space="0" w:color="000000"/>
              <w:right w:val="single" w:sz="8" w:space="0" w:color="000000"/>
            </w:tcBorders>
            <w:tcMar>
              <w:top w:w="15" w:type="dxa"/>
              <w:left w:w="15" w:type="dxa"/>
              <w:bottom w:w="15" w:type="dxa"/>
              <w:right w:w="15" w:type="dxa"/>
            </w:tcMar>
          </w:tcPr>
          <w:p w14:paraId="2BADAA21" w14:textId="77777777" w:rsidR="00AA315E" w:rsidRDefault="00E42CC1">
            <w:pPr>
              <w:spacing w:before="25" w:after="0"/>
              <w:ind w:left="106"/>
            </w:pPr>
            <w:r>
              <w:rPr>
                <w:color w:val="000000"/>
              </w:rPr>
              <w:t>deşeuri din metalurgia termica a altor neferoase</w:t>
            </w:r>
          </w:p>
        </w:tc>
      </w:tr>
      <w:tr w:rsidR="00AA315E" w14:paraId="25D8445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9493639" w14:textId="77777777" w:rsidR="00AA315E" w:rsidRDefault="00E42CC1">
            <w:pPr>
              <w:spacing w:before="25" w:after="0"/>
              <w:ind w:left="106"/>
            </w:pPr>
            <w:r>
              <w:rPr>
                <w:color w:val="000000"/>
              </w:rPr>
              <w:t>10 08 04</w:t>
            </w:r>
          </w:p>
        </w:tc>
        <w:tc>
          <w:tcPr>
            <w:tcW w:w="11578" w:type="dxa"/>
            <w:tcBorders>
              <w:bottom w:val="single" w:sz="8" w:space="0" w:color="000000"/>
              <w:right w:val="single" w:sz="8" w:space="0" w:color="000000"/>
            </w:tcBorders>
            <w:tcMar>
              <w:top w:w="15" w:type="dxa"/>
              <w:left w:w="15" w:type="dxa"/>
              <w:bottom w:w="15" w:type="dxa"/>
              <w:right w:w="15" w:type="dxa"/>
            </w:tcMar>
          </w:tcPr>
          <w:p w14:paraId="38B228E9" w14:textId="77777777" w:rsidR="00AA315E" w:rsidRDefault="00E42CC1">
            <w:pPr>
              <w:spacing w:before="25" w:after="0"/>
              <w:ind w:left="106"/>
            </w:pPr>
            <w:r>
              <w:rPr>
                <w:color w:val="000000"/>
              </w:rPr>
              <w:t>particule şi praf</w:t>
            </w:r>
          </w:p>
        </w:tc>
      </w:tr>
      <w:tr w:rsidR="00AA315E" w14:paraId="01DD73E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C1B0D0" w14:textId="77777777" w:rsidR="00AA315E" w:rsidRDefault="00E42CC1">
            <w:pPr>
              <w:spacing w:before="25" w:after="0"/>
              <w:ind w:left="106"/>
            </w:pPr>
            <w:r>
              <w:rPr>
                <w:color w:val="000000"/>
              </w:rPr>
              <w:t>10 08 08*</w:t>
            </w:r>
          </w:p>
        </w:tc>
        <w:tc>
          <w:tcPr>
            <w:tcW w:w="11578" w:type="dxa"/>
            <w:tcBorders>
              <w:bottom w:val="single" w:sz="8" w:space="0" w:color="000000"/>
              <w:right w:val="single" w:sz="8" w:space="0" w:color="000000"/>
            </w:tcBorders>
            <w:tcMar>
              <w:top w:w="15" w:type="dxa"/>
              <w:left w:w="15" w:type="dxa"/>
              <w:bottom w:w="15" w:type="dxa"/>
              <w:right w:w="15" w:type="dxa"/>
            </w:tcMar>
          </w:tcPr>
          <w:p w14:paraId="45A91027" w14:textId="77777777" w:rsidR="00AA315E" w:rsidRDefault="00E42CC1">
            <w:pPr>
              <w:spacing w:before="25" w:after="0"/>
              <w:ind w:left="106"/>
            </w:pPr>
            <w:r>
              <w:rPr>
                <w:color w:val="000000"/>
              </w:rPr>
              <w:t>zgura salina de la topirea primara şi secundara</w:t>
            </w:r>
          </w:p>
        </w:tc>
      </w:tr>
      <w:tr w:rsidR="00AA315E" w14:paraId="40AD868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7B4F0B7" w14:textId="77777777" w:rsidR="00AA315E" w:rsidRDefault="00E42CC1">
            <w:pPr>
              <w:spacing w:before="25" w:after="0"/>
              <w:ind w:left="106"/>
            </w:pPr>
            <w:r>
              <w:rPr>
                <w:color w:val="000000"/>
              </w:rPr>
              <w:t>10 08 09</w:t>
            </w:r>
          </w:p>
        </w:tc>
        <w:tc>
          <w:tcPr>
            <w:tcW w:w="11578" w:type="dxa"/>
            <w:tcBorders>
              <w:bottom w:val="single" w:sz="8" w:space="0" w:color="000000"/>
              <w:right w:val="single" w:sz="8" w:space="0" w:color="000000"/>
            </w:tcBorders>
            <w:tcMar>
              <w:top w:w="15" w:type="dxa"/>
              <w:left w:w="15" w:type="dxa"/>
              <w:bottom w:w="15" w:type="dxa"/>
              <w:right w:w="15" w:type="dxa"/>
            </w:tcMar>
          </w:tcPr>
          <w:p w14:paraId="63835700" w14:textId="77777777" w:rsidR="00AA315E" w:rsidRDefault="00E42CC1">
            <w:pPr>
              <w:spacing w:before="25" w:after="0"/>
              <w:ind w:left="106"/>
            </w:pPr>
            <w:r>
              <w:rPr>
                <w:color w:val="000000"/>
              </w:rPr>
              <w:t>alte zguri</w:t>
            </w:r>
          </w:p>
        </w:tc>
      </w:tr>
      <w:tr w:rsidR="00AA315E" w14:paraId="08676BA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C0E8F41" w14:textId="77777777" w:rsidR="00AA315E" w:rsidRDefault="00E42CC1">
            <w:pPr>
              <w:spacing w:before="25" w:after="0"/>
              <w:ind w:left="106"/>
            </w:pPr>
            <w:r>
              <w:rPr>
                <w:color w:val="000000"/>
              </w:rPr>
              <w:t>10 08 10*</w:t>
            </w:r>
          </w:p>
        </w:tc>
        <w:tc>
          <w:tcPr>
            <w:tcW w:w="11578" w:type="dxa"/>
            <w:tcBorders>
              <w:bottom w:val="single" w:sz="8" w:space="0" w:color="000000"/>
              <w:right w:val="single" w:sz="8" w:space="0" w:color="000000"/>
            </w:tcBorders>
            <w:tcMar>
              <w:top w:w="15" w:type="dxa"/>
              <w:left w:w="15" w:type="dxa"/>
              <w:bottom w:w="15" w:type="dxa"/>
              <w:right w:w="15" w:type="dxa"/>
            </w:tcMar>
          </w:tcPr>
          <w:p w14:paraId="359AA2E1" w14:textId="77777777" w:rsidR="00AA315E" w:rsidRDefault="00E42CC1">
            <w:pPr>
              <w:spacing w:before="25" w:after="0"/>
              <w:ind w:left="106"/>
            </w:pPr>
            <w:r>
              <w:rPr>
                <w:color w:val="000000"/>
              </w:rPr>
              <w:t>scorii şi cruste care sunt inflamabile sau care emit, în contact cu apa, gaze inflamabile în cantităţi periculoase</w:t>
            </w:r>
          </w:p>
        </w:tc>
      </w:tr>
      <w:tr w:rsidR="00AA315E" w14:paraId="6A8645B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99BE50" w14:textId="77777777" w:rsidR="00AA315E" w:rsidRDefault="00E42CC1">
            <w:pPr>
              <w:spacing w:before="25" w:after="0"/>
              <w:ind w:left="106"/>
            </w:pPr>
            <w:r>
              <w:rPr>
                <w:color w:val="000000"/>
              </w:rPr>
              <w:t>10 08 11</w:t>
            </w:r>
          </w:p>
        </w:tc>
        <w:tc>
          <w:tcPr>
            <w:tcW w:w="11578" w:type="dxa"/>
            <w:tcBorders>
              <w:bottom w:val="single" w:sz="8" w:space="0" w:color="000000"/>
              <w:right w:val="single" w:sz="8" w:space="0" w:color="000000"/>
            </w:tcBorders>
            <w:tcMar>
              <w:top w:w="15" w:type="dxa"/>
              <w:left w:w="15" w:type="dxa"/>
              <w:bottom w:w="15" w:type="dxa"/>
              <w:right w:w="15" w:type="dxa"/>
            </w:tcMar>
          </w:tcPr>
          <w:p w14:paraId="5F26B1F7" w14:textId="77777777" w:rsidR="00AA315E" w:rsidRDefault="00E42CC1">
            <w:pPr>
              <w:spacing w:before="25" w:after="0"/>
              <w:ind w:left="106"/>
            </w:pPr>
            <w:r>
              <w:rPr>
                <w:color w:val="000000"/>
              </w:rPr>
              <w:t>scorii şi cruste, altele decât cele specificate la 10 08 10</w:t>
            </w:r>
          </w:p>
        </w:tc>
      </w:tr>
      <w:tr w:rsidR="00AA315E" w14:paraId="12BE864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C2C9CE6" w14:textId="77777777" w:rsidR="00AA315E" w:rsidRDefault="00E42CC1">
            <w:pPr>
              <w:spacing w:before="25" w:after="0"/>
              <w:ind w:left="106"/>
            </w:pPr>
            <w:r>
              <w:rPr>
                <w:color w:val="000000"/>
              </w:rPr>
              <w:t>10 08 12*</w:t>
            </w:r>
          </w:p>
        </w:tc>
        <w:tc>
          <w:tcPr>
            <w:tcW w:w="11578" w:type="dxa"/>
            <w:tcBorders>
              <w:bottom w:val="single" w:sz="8" w:space="0" w:color="000000"/>
              <w:right w:val="single" w:sz="8" w:space="0" w:color="000000"/>
            </w:tcBorders>
            <w:tcMar>
              <w:top w:w="15" w:type="dxa"/>
              <w:left w:w="15" w:type="dxa"/>
              <w:bottom w:w="15" w:type="dxa"/>
              <w:right w:w="15" w:type="dxa"/>
            </w:tcMar>
          </w:tcPr>
          <w:p w14:paraId="168BF83A" w14:textId="77777777" w:rsidR="00AA315E" w:rsidRDefault="00E42CC1">
            <w:pPr>
              <w:spacing w:before="25" w:after="0"/>
              <w:ind w:left="106"/>
            </w:pPr>
            <w:r>
              <w:rPr>
                <w:color w:val="000000"/>
              </w:rPr>
              <w:t>deşeuri cu conţinut de gudron de la producerea anozilor</w:t>
            </w:r>
          </w:p>
        </w:tc>
      </w:tr>
      <w:tr w:rsidR="00AA315E" w14:paraId="6957C4B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23287B8" w14:textId="77777777" w:rsidR="00AA315E" w:rsidRDefault="00E42CC1">
            <w:pPr>
              <w:spacing w:before="25" w:after="0"/>
              <w:ind w:left="106"/>
            </w:pPr>
            <w:r>
              <w:rPr>
                <w:color w:val="000000"/>
              </w:rPr>
              <w:t>10 08 13</w:t>
            </w:r>
          </w:p>
        </w:tc>
        <w:tc>
          <w:tcPr>
            <w:tcW w:w="11578" w:type="dxa"/>
            <w:tcBorders>
              <w:bottom w:val="single" w:sz="8" w:space="0" w:color="000000"/>
              <w:right w:val="single" w:sz="8" w:space="0" w:color="000000"/>
            </w:tcBorders>
            <w:tcMar>
              <w:top w:w="15" w:type="dxa"/>
              <w:left w:w="15" w:type="dxa"/>
              <w:bottom w:w="15" w:type="dxa"/>
              <w:right w:w="15" w:type="dxa"/>
            </w:tcMar>
          </w:tcPr>
          <w:p w14:paraId="578D7895" w14:textId="77777777" w:rsidR="00AA315E" w:rsidRDefault="00E42CC1">
            <w:pPr>
              <w:spacing w:before="25" w:after="0"/>
              <w:ind w:left="106"/>
            </w:pPr>
            <w:r>
              <w:rPr>
                <w:color w:val="000000"/>
              </w:rPr>
              <w:t>deşeuri cu conţinut de carbon de la producerea anozilor, altele decât cele specificate la 10 08 12</w:t>
            </w:r>
          </w:p>
        </w:tc>
      </w:tr>
      <w:tr w:rsidR="00AA315E" w14:paraId="0AE4860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721AEF6" w14:textId="77777777" w:rsidR="00AA315E" w:rsidRDefault="00E42CC1">
            <w:pPr>
              <w:spacing w:before="25" w:after="0"/>
              <w:ind w:left="106"/>
            </w:pPr>
            <w:r>
              <w:rPr>
                <w:color w:val="000000"/>
              </w:rPr>
              <w:t>10 08 14</w:t>
            </w:r>
          </w:p>
        </w:tc>
        <w:tc>
          <w:tcPr>
            <w:tcW w:w="11578" w:type="dxa"/>
            <w:tcBorders>
              <w:bottom w:val="single" w:sz="8" w:space="0" w:color="000000"/>
              <w:right w:val="single" w:sz="8" w:space="0" w:color="000000"/>
            </w:tcBorders>
            <w:tcMar>
              <w:top w:w="15" w:type="dxa"/>
              <w:left w:w="15" w:type="dxa"/>
              <w:bottom w:w="15" w:type="dxa"/>
              <w:right w:w="15" w:type="dxa"/>
            </w:tcMar>
          </w:tcPr>
          <w:p w14:paraId="12420C74" w14:textId="77777777" w:rsidR="00AA315E" w:rsidRDefault="00E42CC1">
            <w:pPr>
              <w:spacing w:before="25" w:after="0"/>
              <w:ind w:left="106"/>
            </w:pPr>
            <w:r>
              <w:rPr>
                <w:color w:val="000000"/>
              </w:rPr>
              <w:t>resturi de anozi</w:t>
            </w:r>
          </w:p>
        </w:tc>
      </w:tr>
      <w:tr w:rsidR="00AA315E" w14:paraId="13B61AE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BF568E4" w14:textId="77777777" w:rsidR="00AA315E" w:rsidRDefault="00E42CC1">
            <w:pPr>
              <w:spacing w:before="25" w:after="0"/>
              <w:ind w:left="106"/>
            </w:pPr>
            <w:r>
              <w:rPr>
                <w:color w:val="000000"/>
              </w:rPr>
              <w:t>10 08 15*</w:t>
            </w:r>
          </w:p>
        </w:tc>
        <w:tc>
          <w:tcPr>
            <w:tcW w:w="11578" w:type="dxa"/>
            <w:tcBorders>
              <w:bottom w:val="single" w:sz="8" w:space="0" w:color="000000"/>
              <w:right w:val="single" w:sz="8" w:space="0" w:color="000000"/>
            </w:tcBorders>
            <w:tcMar>
              <w:top w:w="15" w:type="dxa"/>
              <w:left w:w="15" w:type="dxa"/>
              <w:bottom w:w="15" w:type="dxa"/>
              <w:right w:w="15" w:type="dxa"/>
            </w:tcMar>
          </w:tcPr>
          <w:p w14:paraId="10C5EA31" w14:textId="77777777" w:rsidR="00AA315E" w:rsidRDefault="00E42CC1">
            <w:pPr>
              <w:spacing w:before="25" w:after="0"/>
              <w:ind w:left="106"/>
            </w:pPr>
            <w:r>
              <w:rPr>
                <w:color w:val="000000"/>
              </w:rPr>
              <w:t>praf din gazul de ardere cu conţinut de substanţe periculoase</w:t>
            </w:r>
          </w:p>
        </w:tc>
      </w:tr>
      <w:tr w:rsidR="00AA315E" w14:paraId="10E0FAE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C3356ED" w14:textId="77777777" w:rsidR="00AA315E" w:rsidRDefault="00E42CC1">
            <w:pPr>
              <w:spacing w:before="25" w:after="0"/>
              <w:ind w:left="106"/>
            </w:pPr>
            <w:r>
              <w:rPr>
                <w:color w:val="000000"/>
              </w:rPr>
              <w:t>10 08 16</w:t>
            </w:r>
          </w:p>
        </w:tc>
        <w:tc>
          <w:tcPr>
            <w:tcW w:w="11578" w:type="dxa"/>
            <w:tcBorders>
              <w:bottom w:val="single" w:sz="8" w:space="0" w:color="000000"/>
              <w:right w:val="single" w:sz="8" w:space="0" w:color="000000"/>
            </w:tcBorders>
            <w:tcMar>
              <w:top w:w="15" w:type="dxa"/>
              <w:left w:w="15" w:type="dxa"/>
              <w:bottom w:w="15" w:type="dxa"/>
              <w:right w:w="15" w:type="dxa"/>
            </w:tcMar>
          </w:tcPr>
          <w:p w14:paraId="689AACB8" w14:textId="77777777" w:rsidR="00AA315E" w:rsidRDefault="00E42CC1">
            <w:pPr>
              <w:spacing w:before="25" w:after="0"/>
              <w:ind w:left="106"/>
            </w:pPr>
            <w:r>
              <w:rPr>
                <w:color w:val="000000"/>
              </w:rPr>
              <w:t>praf din gazul de ardere, altul decât cel specificat la 10 08 15</w:t>
            </w:r>
          </w:p>
        </w:tc>
      </w:tr>
      <w:tr w:rsidR="00AA315E" w14:paraId="7E07A04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205D3D2" w14:textId="77777777" w:rsidR="00AA315E" w:rsidRDefault="00E42CC1">
            <w:pPr>
              <w:spacing w:before="25" w:after="0"/>
              <w:ind w:left="106"/>
            </w:pPr>
            <w:r>
              <w:rPr>
                <w:color w:val="000000"/>
              </w:rPr>
              <w:t>10 08 17*</w:t>
            </w:r>
          </w:p>
        </w:tc>
        <w:tc>
          <w:tcPr>
            <w:tcW w:w="11578" w:type="dxa"/>
            <w:tcBorders>
              <w:bottom w:val="single" w:sz="8" w:space="0" w:color="000000"/>
              <w:right w:val="single" w:sz="8" w:space="0" w:color="000000"/>
            </w:tcBorders>
            <w:tcMar>
              <w:top w:w="15" w:type="dxa"/>
              <w:left w:w="15" w:type="dxa"/>
              <w:bottom w:w="15" w:type="dxa"/>
              <w:right w:w="15" w:type="dxa"/>
            </w:tcMar>
          </w:tcPr>
          <w:p w14:paraId="549BF4B5" w14:textId="77777777" w:rsidR="00AA315E" w:rsidRDefault="00E42CC1">
            <w:pPr>
              <w:spacing w:before="25" w:after="0"/>
              <w:ind w:left="106"/>
            </w:pPr>
            <w:r>
              <w:rPr>
                <w:color w:val="000000"/>
              </w:rPr>
              <w:t>nămoluri şi turte de filtrare de la epurarea gazelor de ardere cu conţinut de substanţe periculoase</w:t>
            </w:r>
          </w:p>
        </w:tc>
      </w:tr>
      <w:tr w:rsidR="00AA315E" w14:paraId="3A7B169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59D1D3D" w14:textId="77777777" w:rsidR="00AA315E" w:rsidRDefault="00E42CC1">
            <w:pPr>
              <w:spacing w:before="25" w:after="0"/>
              <w:ind w:left="106"/>
            </w:pPr>
            <w:r>
              <w:rPr>
                <w:color w:val="000000"/>
              </w:rPr>
              <w:lastRenderedPageBreak/>
              <w:t>10 08 18</w:t>
            </w:r>
          </w:p>
        </w:tc>
        <w:tc>
          <w:tcPr>
            <w:tcW w:w="11578" w:type="dxa"/>
            <w:tcBorders>
              <w:bottom w:val="single" w:sz="8" w:space="0" w:color="000000"/>
              <w:right w:val="single" w:sz="8" w:space="0" w:color="000000"/>
            </w:tcBorders>
            <w:tcMar>
              <w:top w:w="15" w:type="dxa"/>
              <w:left w:w="15" w:type="dxa"/>
              <w:bottom w:w="15" w:type="dxa"/>
              <w:right w:w="15" w:type="dxa"/>
            </w:tcMar>
          </w:tcPr>
          <w:p w14:paraId="7777656E" w14:textId="77777777" w:rsidR="00AA315E" w:rsidRDefault="00E42CC1">
            <w:pPr>
              <w:spacing w:before="25" w:after="0"/>
              <w:ind w:left="106"/>
            </w:pPr>
            <w:r>
              <w:rPr>
                <w:color w:val="000000"/>
              </w:rPr>
              <w:t>nămoluri şi turte de filtrare de la epurarea gazelor de ardere, altele decât cele menţionate la 10 08 17</w:t>
            </w:r>
          </w:p>
        </w:tc>
      </w:tr>
      <w:tr w:rsidR="00AA315E" w14:paraId="634E742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F1F3D02" w14:textId="77777777" w:rsidR="00AA315E" w:rsidRDefault="00E42CC1">
            <w:pPr>
              <w:spacing w:before="25" w:after="0"/>
              <w:ind w:left="106"/>
            </w:pPr>
            <w:r>
              <w:rPr>
                <w:color w:val="000000"/>
              </w:rPr>
              <w:t>10 08 19*</w:t>
            </w:r>
          </w:p>
        </w:tc>
        <w:tc>
          <w:tcPr>
            <w:tcW w:w="11578" w:type="dxa"/>
            <w:tcBorders>
              <w:bottom w:val="single" w:sz="8" w:space="0" w:color="000000"/>
              <w:right w:val="single" w:sz="8" w:space="0" w:color="000000"/>
            </w:tcBorders>
            <w:tcMar>
              <w:top w:w="15" w:type="dxa"/>
              <w:left w:w="15" w:type="dxa"/>
              <w:bottom w:w="15" w:type="dxa"/>
              <w:right w:w="15" w:type="dxa"/>
            </w:tcMar>
          </w:tcPr>
          <w:p w14:paraId="0C744381" w14:textId="77777777" w:rsidR="00AA315E" w:rsidRDefault="00E42CC1">
            <w:pPr>
              <w:spacing w:before="25" w:after="0"/>
              <w:ind w:left="106"/>
            </w:pPr>
            <w:r>
              <w:rPr>
                <w:color w:val="000000"/>
              </w:rPr>
              <w:t>deşeuri de la epurarea apelor de răcire cu conţinut de ulei</w:t>
            </w:r>
          </w:p>
        </w:tc>
      </w:tr>
      <w:tr w:rsidR="00AA315E" w14:paraId="3EC528A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3CB7A53" w14:textId="77777777" w:rsidR="00AA315E" w:rsidRDefault="00E42CC1">
            <w:pPr>
              <w:spacing w:before="25" w:after="0"/>
              <w:ind w:left="106"/>
            </w:pPr>
            <w:r>
              <w:rPr>
                <w:color w:val="000000"/>
              </w:rPr>
              <w:t>10 08 20</w:t>
            </w:r>
          </w:p>
        </w:tc>
        <w:tc>
          <w:tcPr>
            <w:tcW w:w="11578" w:type="dxa"/>
            <w:tcBorders>
              <w:bottom w:val="single" w:sz="8" w:space="0" w:color="000000"/>
              <w:right w:val="single" w:sz="8" w:space="0" w:color="000000"/>
            </w:tcBorders>
            <w:tcMar>
              <w:top w:w="15" w:type="dxa"/>
              <w:left w:w="15" w:type="dxa"/>
              <w:bottom w:w="15" w:type="dxa"/>
              <w:right w:w="15" w:type="dxa"/>
            </w:tcMar>
          </w:tcPr>
          <w:p w14:paraId="4020A0C9" w14:textId="77777777" w:rsidR="00AA315E" w:rsidRDefault="00E42CC1">
            <w:pPr>
              <w:spacing w:before="25" w:after="0"/>
              <w:ind w:left="106"/>
            </w:pPr>
            <w:r>
              <w:rPr>
                <w:color w:val="000000"/>
              </w:rPr>
              <w:t>deşeuri de la epurarea apelor de răcire, altele decât cele menţionate la 10 08 19</w:t>
            </w:r>
          </w:p>
        </w:tc>
      </w:tr>
      <w:tr w:rsidR="00AA315E" w14:paraId="10ACB2A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CB6064F" w14:textId="77777777" w:rsidR="00AA315E" w:rsidRDefault="00E42CC1">
            <w:pPr>
              <w:spacing w:before="25" w:after="0"/>
              <w:ind w:left="106"/>
            </w:pPr>
            <w:r>
              <w:rPr>
                <w:color w:val="000000"/>
              </w:rPr>
              <w:t>10 08 99</w:t>
            </w:r>
          </w:p>
        </w:tc>
        <w:tc>
          <w:tcPr>
            <w:tcW w:w="11578" w:type="dxa"/>
            <w:tcBorders>
              <w:bottom w:val="single" w:sz="8" w:space="0" w:color="000000"/>
              <w:right w:val="single" w:sz="8" w:space="0" w:color="000000"/>
            </w:tcBorders>
            <w:tcMar>
              <w:top w:w="15" w:type="dxa"/>
              <w:left w:w="15" w:type="dxa"/>
              <w:bottom w:w="15" w:type="dxa"/>
              <w:right w:w="15" w:type="dxa"/>
            </w:tcMar>
          </w:tcPr>
          <w:p w14:paraId="5E1CC489" w14:textId="77777777" w:rsidR="00AA315E" w:rsidRDefault="00E42CC1">
            <w:pPr>
              <w:spacing w:before="25" w:after="0"/>
              <w:ind w:left="106"/>
            </w:pPr>
            <w:r>
              <w:rPr>
                <w:color w:val="000000"/>
              </w:rPr>
              <w:t>alte deşeuri nespecificate</w:t>
            </w:r>
          </w:p>
        </w:tc>
      </w:tr>
      <w:tr w:rsidR="00AA315E" w14:paraId="1DAB965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C4FA12A" w14:textId="77777777" w:rsidR="00AA315E" w:rsidRDefault="00E42CC1">
            <w:pPr>
              <w:spacing w:before="25" w:after="0"/>
              <w:ind w:left="106"/>
            </w:pPr>
            <w:r>
              <w:rPr>
                <w:color w:val="000000"/>
              </w:rPr>
              <w:t>10 09</w:t>
            </w:r>
          </w:p>
        </w:tc>
        <w:tc>
          <w:tcPr>
            <w:tcW w:w="11578" w:type="dxa"/>
            <w:tcBorders>
              <w:bottom w:val="single" w:sz="8" w:space="0" w:color="000000"/>
              <w:right w:val="single" w:sz="8" w:space="0" w:color="000000"/>
            </w:tcBorders>
            <w:tcMar>
              <w:top w:w="15" w:type="dxa"/>
              <w:left w:w="15" w:type="dxa"/>
              <w:bottom w:w="15" w:type="dxa"/>
              <w:right w:w="15" w:type="dxa"/>
            </w:tcMar>
          </w:tcPr>
          <w:p w14:paraId="25E6ADF0" w14:textId="2E16F12F" w:rsidR="00AA315E" w:rsidRDefault="00E42CC1">
            <w:pPr>
              <w:spacing w:before="25" w:after="0"/>
              <w:ind w:left="106"/>
            </w:pPr>
            <w:r>
              <w:rPr>
                <w:color w:val="000000"/>
              </w:rPr>
              <w:t xml:space="preserve">deşeuri de la turnarea </w:t>
            </w:r>
            <w:r w:rsidR="00593DC8">
              <w:rPr>
                <w:color w:val="000000"/>
              </w:rPr>
              <w:t>metalelor</w:t>
            </w:r>
            <w:r>
              <w:rPr>
                <w:color w:val="000000"/>
              </w:rPr>
              <w:t xml:space="preserve"> feroase</w:t>
            </w:r>
          </w:p>
        </w:tc>
      </w:tr>
      <w:tr w:rsidR="00AA315E" w14:paraId="1BBBA06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AB2A23A" w14:textId="77777777" w:rsidR="00AA315E" w:rsidRDefault="00E42CC1">
            <w:pPr>
              <w:spacing w:before="25" w:after="0"/>
              <w:ind w:left="106"/>
            </w:pPr>
            <w:r>
              <w:rPr>
                <w:color w:val="000000"/>
              </w:rPr>
              <w:t>10 09 03</w:t>
            </w:r>
          </w:p>
        </w:tc>
        <w:tc>
          <w:tcPr>
            <w:tcW w:w="11578" w:type="dxa"/>
            <w:tcBorders>
              <w:bottom w:val="single" w:sz="8" w:space="0" w:color="000000"/>
              <w:right w:val="single" w:sz="8" w:space="0" w:color="000000"/>
            </w:tcBorders>
            <w:tcMar>
              <w:top w:w="15" w:type="dxa"/>
              <w:left w:w="15" w:type="dxa"/>
              <w:bottom w:w="15" w:type="dxa"/>
              <w:right w:w="15" w:type="dxa"/>
            </w:tcMar>
          </w:tcPr>
          <w:p w14:paraId="12066E21" w14:textId="77777777" w:rsidR="00AA315E" w:rsidRDefault="00E42CC1">
            <w:pPr>
              <w:spacing w:before="25" w:after="0"/>
              <w:ind w:left="106"/>
            </w:pPr>
            <w:r>
              <w:rPr>
                <w:color w:val="000000"/>
              </w:rPr>
              <w:t>zgura de topitorie</w:t>
            </w:r>
          </w:p>
        </w:tc>
      </w:tr>
      <w:tr w:rsidR="00AA315E" w14:paraId="030DEA5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805AD5F" w14:textId="77777777" w:rsidR="00AA315E" w:rsidRDefault="00E42CC1">
            <w:pPr>
              <w:spacing w:before="25" w:after="0"/>
              <w:ind w:left="106"/>
            </w:pPr>
            <w:r>
              <w:rPr>
                <w:color w:val="000000"/>
              </w:rPr>
              <w:t>10 09 05*</w:t>
            </w:r>
          </w:p>
        </w:tc>
        <w:tc>
          <w:tcPr>
            <w:tcW w:w="11578" w:type="dxa"/>
            <w:tcBorders>
              <w:bottom w:val="single" w:sz="8" w:space="0" w:color="000000"/>
              <w:right w:val="single" w:sz="8" w:space="0" w:color="000000"/>
            </w:tcBorders>
            <w:tcMar>
              <w:top w:w="15" w:type="dxa"/>
              <w:left w:w="15" w:type="dxa"/>
              <w:bottom w:w="15" w:type="dxa"/>
              <w:right w:w="15" w:type="dxa"/>
            </w:tcMar>
          </w:tcPr>
          <w:p w14:paraId="5CD8C517" w14:textId="77777777" w:rsidR="00AA315E" w:rsidRDefault="00E42CC1">
            <w:pPr>
              <w:spacing w:before="25" w:after="0"/>
              <w:ind w:left="106"/>
            </w:pPr>
            <w:r>
              <w:rPr>
                <w:color w:val="000000"/>
              </w:rPr>
              <w:t>miezuri şi forme de turnare care nu au fost încă folosite la turnare cu conţinut de substanţe periculoase</w:t>
            </w:r>
          </w:p>
        </w:tc>
      </w:tr>
      <w:tr w:rsidR="00AA315E" w14:paraId="23A2881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7E2A234" w14:textId="77777777" w:rsidR="00AA315E" w:rsidRDefault="00E42CC1">
            <w:pPr>
              <w:spacing w:before="25" w:after="0"/>
              <w:ind w:left="106"/>
            </w:pPr>
            <w:r>
              <w:rPr>
                <w:color w:val="000000"/>
              </w:rPr>
              <w:t>10 09 06</w:t>
            </w:r>
          </w:p>
        </w:tc>
        <w:tc>
          <w:tcPr>
            <w:tcW w:w="11578" w:type="dxa"/>
            <w:tcBorders>
              <w:bottom w:val="single" w:sz="8" w:space="0" w:color="000000"/>
              <w:right w:val="single" w:sz="8" w:space="0" w:color="000000"/>
            </w:tcBorders>
            <w:tcMar>
              <w:top w:w="15" w:type="dxa"/>
              <w:left w:w="15" w:type="dxa"/>
              <w:bottom w:w="15" w:type="dxa"/>
              <w:right w:w="15" w:type="dxa"/>
            </w:tcMar>
          </w:tcPr>
          <w:p w14:paraId="5C758600" w14:textId="77777777" w:rsidR="00AA315E" w:rsidRDefault="00E42CC1">
            <w:pPr>
              <w:spacing w:before="25" w:after="0"/>
              <w:ind w:left="106"/>
            </w:pPr>
            <w:r>
              <w:rPr>
                <w:color w:val="000000"/>
              </w:rPr>
              <w:t>miezuri şi forme de turnare care nu au fost încă folosite la turnare, altele decât cele specificate la 10 09 05</w:t>
            </w:r>
          </w:p>
        </w:tc>
      </w:tr>
      <w:tr w:rsidR="00AA315E" w14:paraId="1693CB6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D4AB464" w14:textId="77777777" w:rsidR="00AA315E" w:rsidRDefault="00E42CC1">
            <w:pPr>
              <w:spacing w:before="25" w:after="0"/>
              <w:ind w:left="106"/>
            </w:pPr>
            <w:r>
              <w:rPr>
                <w:color w:val="000000"/>
              </w:rPr>
              <w:t>10 09 07*</w:t>
            </w:r>
          </w:p>
        </w:tc>
        <w:tc>
          <w:tcPr>
            <w:tcW w:w="11578" w:type="dxa"/>
            <w:tcBorders>
              <w:bottom w:val="single" w:sz="8" w:space="0" w:color="000000"/>
              <w:right w:val="single" w:sz="8" w:space="0" w:color="000000"/>
            </w:tcBorders>
            <w:tcMar>
              <w:top w:w="15" w:type="dxa"/>
              <w:left w:w="15" w:type="dxa"/>
              <w:bottom w:w="15" w:type="dxa"/>
              <w:right w:w="15" w:type="dxa"/>
            </w:tcMar>
          </w:tcPr>
          <w:p w14:paraId="25F72D5B" w14:textId="77777777" w:rsidR="00AA315E" w:rsidRDefault="00E42CC1">
            <w:pPr>
              <w:spacing w:before="25" w:after="0"/>
              <w:ind w:left="106"/>
            </w:pPr>
            <w:r>
              <w:rPr>
                <w:color w:val="000000"/>
              </w:rPr>
              <w:t>miezuri şi forme de turnare care au fost folosite la turnare cu conţinut de substanţe periculoase</w:t>
            </w:r>
          </w:p>
        </w:tc>
      </w:tr>
      <w:tr w:rsidR="00AA315E" w14:paraId="0D023CB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EEF3C55" w14:textId="77777777" w:rsidR="00AA315E" w:rsidRDefault="00E42CC1">
            <w:pPr>
              <w:spacing w:before="25" w:after="0"/>
              <w:ind w:left="106"/>
            </w:pPr>
            <w:r>
              <w:rPr>
                <w:color w:val="000000"/>
              </w:rPr>
              <w:t>10 09 08</w:t>
            </w:r>
          </w:p>
        </w:tc>
        <w:tc>
          <w:tcPr>
            <w:tcW w:w="11578" w:type="dxa"/>
            <w:tcBorders>
              <w:bottom w:val="single" w:sz="8" w:space="0" w:color="000000"/>
              <w:right w:val="single" w:sz="8" w:space="0" w:color="000000"/>
            </w:tcBorders>
            <w:tcMar>
              <w:top w:w="15" w:type="dxa"/>
              <w:left w:w="15" w:type="dxa"/>
              <w:bottom w:w="15" w:type="dxa"/>
              <w:right w:w="15" w:type="dxa"/>
            </w:tcMar>
          </w:tcPr>
          <w:p w14:paraId="7AEA63C3" w14:textId="77777777" w:rsidR="00AA315E" w:rsidRDefault="00E42CC1">
            <w:pPr>
              <w:spacing w:before="25" w:after="0"/>
              <w:ind w:left="106"/>
            </w:pPr>
            <w:r>
              <w:rPr>
                <w:color w:val="000000"/>
              </w:rPr>
              <w:t>miezuri şi forme de turnare care au fost folosite la turnare, altele decât cele specificate la 10 09 07</w:t>
            </w:r>
          </w:p>
        </w:tc>
      </w:tr>
      <w:tr w:rsidR="00AA315E" w14:paraId="1732B61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9DFB1D0" w14:textId="77777777" w:rsidR="00AA315E" w:rsidRDefault="00E42CC1">
            <w:pPr>
              <w:spacing w:before="25" w:after="0"/>
              <w:ind w:left="106"/>
            </w:pPr>
            <w:r>
              <w:rPr>
                <w:color w:val="000000"/>
              </w:rPr>
              <w:t>10 09 09*</w:t>
            </w:r>
          </w:p>
        </w:tc>
        <w:tc>
          <w:tcPr>
            <w:tcW w:w="11578" w:type="dxa"/>
            <w:tcBorders>
              <w:bottom w:val="single" w:sz="8" w:space="0" w:color="000000"/>
              <w:right w:val="single" w:sz="8" w:space="0" w:color="000000"/>
            </w:tcBorders>
            <w:tcMar>
              <w:top w:w="15" w:type="dxa"/>
              <w:left w:w="15" w:type="dxa"/>
              <w:bottom w:w="15" w:type="dxa"/>
              <w:right w:w="15" w:type="dxa"/>
            </w:tcMar>
          </w:tcPr>
          <w:p w14:paraId="05B54C09" w14:textId="77777777" w:rsidR="00AA315E" w:rsidRDefault="00E42CC1">
            <w:pPr>
              <w:spacing w:before="25" w:after="0"/>
              <w:ind w:left="106"/>
            </w:pPr>
            <w:r>
              <w:rPr>
                <w:color w:val="000000"/>
              </w:rPr>
              <w:t>praf din gazul de ardere cu conţinut de substanţe periculoase</w:t>
            </w:r>
          </w:p>
        </w:tc>
      </w:tr>
      <w:tr w:rsidR="00AA315E" w14:paraId="327C836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F80220B" w14:textId="77777777" w:rsidR="00AA315E" w:rsidRDefault="00E42CC1">
            <w:pPr>
              <w:spacing w:before="25" w:after="0"/>
              <w:ind w:left="106"/>
            </w:pPr>
            <w:r>
              <w:rPr>
                <w:color w:val="000000"/>
              </w:rPr>
              <w:t>10 09 10</w:t>
            </w:r>
          </w:p>
        </w:tc>
        <w:tc>
          <w:tcPr>
            <w:tcW w:w="11578" w:type="dxa"/>
            <w:tcBorders>
              <w:bottom w:val="single" w:sz="8" w:space="0" w:color="000000"/>
              <w:right w:val="single" w:sz="8" w:space="0" w:color="000000"/>
            </w:tcBorders>
            <w:tcMar>
              <w:top w:w="15" w:type="dxa"/>
              <w:left w:w="15" w:type="dxa"/>
              <w:bottom w:w="15" w:type="dxa"/>
              <w:right w:w="15" w:type="dxa"/>
            </w:tcMar>
          </w:tcPr>
          <w:p w14:paraId="41A6AE60" w14:textId="77777777" w:rsidR="00AA315E" w:rsidRDefault="00E42CC1">
            <w:pPr>
              <w:spacing w:before="25" w:after="0"/>
              <w:ind w:left="106"/>
            </w:pPr>
            <w:r>
              <w:rPr>
                <w:color w:val="000000"/>
              </w:rPr>
              <w:t>praf din gazul de ardere, altul decât cel specificat la 10 09 09</w:t>
            </w:r>
          </w:p>
        </w:tc>
      </w:tr>
      <w:tr w:rsidR="00AA315E" w14:paraId="0C894E6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DCAAB4F" w14:textId="77777777" w:rsidR="00AA315E" w:rsidRDefault="00E42CC1">
            <w:pPr>
              <w:spacing w:before="25" w:after="0"/>
              <w:ind w:left="106"/>
            </w:pPr>
            <w:r>
              <w:rPr>
                <w:color w:val="000000"/>
              </w:rPr>
              <w:t>10 09 11*</w:t>
            </w:r>
          </w:p>
        </w:tc>
        <w:tc>
          <w:tcPr>
            <w:tcW w:w="11578" w:type="dxa"/>
            <w:tcBorders>
              <w:bottom w:val="single" w:sz="8" w:space="0" w:color="000000"/>
              <w:right w:val="single" w:sz="8" w:space="0" w:color="000000"/>
            </w:tcBorders>
            <w:tcMar>
              <w:top w:w="15" w:type="dxa"/>
              <w:left w:w="15" w:type="dxa"/>
              <w:bottom w:w="15" w:type="dxa"/>
              <w:right w:w="15" w:type="dxa"/>
            </w:tcMar>
          </w:tcPr>
          <w:p w14:paraId="131AF72E" w14:textId="77777777" w:rsidR="00AA315E" w:rsidRDefault="00E42CC1">
            <w:pPr>
              <w:spacing w:before="25" w:after="0"/>
              <w:ind w:left="106"/>
            </w:pPr>
            <w:r>
              <w:rPr>
                <w:color w:val="000000"/>
              </w:rPr>
              <w:t>alte particule care conţin substanţe periculoase</w:t>
            </w:r>
          </w:p>
        </w:tc>
      </w:tr>
      <w:tr w:rsidR="00AA315E" w14:paraId="5B554E8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A913264" w14:textId="77777777" w:rsidR="00AA315E" w:rsidRDefault="00E42CC1">
            <w:pPr>
              <w:spacing w:before="25" w:after="0"/>
              <w:ind w:left="106"/>
            </w:pPr>
            <w:r>
              <w:rPr>
                <w:color w:val="000000"/>
              </w:rPr>
              <w:t>10 09 12</w:t>
            </w:r>
          </w:p>
        </w:tc>
        <w:tc>
          <w:tcPr>
            <w:tcW w:w="11578" w:type="dxa"/>
            <w:tcBorders>
              <w:bottom w:val="single" w:sz="8" w:space="0" w:color="000000"/>
              <w:right w:val="single" w:sz="8" w:space="0" w:color="000000"/>
            </w:tcBorders>
            <w:tcMar>
              <w:top w:w="15" w:type="dxa"/>
              <w:left w:w="15" w:type="dxa"/>
              <w:bottom w:w="15" w:type="dxa"/>
              <w:right w:w="15" w:type="dxa"/>
            </w:tcMar>
          </w:tcPr>
          <w:p w14:paraId="7F46D48E" w14:textId="77777777" w:rsidR="00AA315E" w:rsidRDefault="00E42CC1">
            <w:pPr>
              <w:spacing w:before="25" w:after="0"/>
              <w:ind w:left="106"/>
            </w:pPr>
            <w:r>
              <w:rPr>
                <w:color w:val="000000"/>
              </w:rPr>
              <w:t>alte particule decât cele specificate la 10 09 11</w:t>
            </w:r>
          </w:p>
        </w:tc>
      </w:tr>
      <w:tr w:rsidR="00AA315E" w14:paraId="2B931E3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2B3B144" w14:textId="77777777" w:rsidR="00AA315E" w:rsidRDefault="00E42CC1">
            <w:pPr>
              <w:spacing w:before="25" w:after="0"/>
              <w:ind w:left="106"/>
            </w:pPr>
            <w:r>
              <w:rPr>
                <w:color w:val="000000"/>
              </w:rPr>
              <w:t>10 09 13*</w:t>
            </w:r>
          </w:p>
        </w:tc>
        <w:tc>
          <w:tcPr>
            <w:tcW w:w="11578" w:type="dxa"/>
            <w:tcBorders>
              <w:bottom w:val="single" w:sz="8" w:space="0" w:color="000000"/>
              <w:right w:val="single" w:sz="8" w:space="0" w:color="000000"/>
            </w:tcBorders>
            <w:tcMar>
              <w:top w:w="15" w:type="dxa"/>
              <w:left w:w="15" w:type="dxa"/>
              <w:bottom w:w="15" w:type="dxa"/>
              <w:right w:w="15" w:type="dxa"/>
            </w:tcMar>
          </w:tcPr>
          <w:p w14:paraId="72A47E6D" w14:textId="77777777" w:rsidR="00AA315E" w:rsidRDefault="00E42CC1">
            <w:pPr>
              <w:spacing w:before="25" w:after="0"/>
              <w:ind w:left="106"/>
            </w:pPr>
            <w:r>
              <w:rPr>
                <w:color w:val="000000"/>
              </w:rPr>
              <w:t>deşeuri de lianţi cu conţinut de substanţe periculoase</w:t>
            </w:r>
          </w:p>
        </w:tc>
      </w:tr>
      <w:tr w:rsidR="00AA315E" w14:paraId="7B8C5EF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5FA5515" w14:textId="77777777" w:rsidR="00AA315E" w:rsidRDefault="00E42CC1">
            <w:pPr>
              <w:spacing w:before="25" w:after="0"/>
              <w:ind w:left="106"/>
            </w:pPr>
            <w:r>
              <w:rPr>
                <w:color w:val="000000"/>
              </w:rPr>
              <w:t>10 09 14</w:t>
            </w:r>
          </w:p>
        </w:tc>
        <w:tc>
          <w:tcPr>
            <w:tcW w:w="11578" w:type="dxa"/>
            <w:tcBorders>
              <w:bottom w:val="single" w:sz="8" w:space="0" w:color="000000"/>
              <w:right w:val="single" w:sz="8" w:space="0" w:color="000000"/>
            </w:tcBorders>
            <w:tcMar>
              <w:top w:w="15" w:type="dxa"/>
              <w:left w:w="15" w:type="dxa"/>
              <w:bottom w:w="15" w:type="dxa"/>
              <w:right w:w="15" w:type="dxa"/>
            </w:tcMar>
          </w:tcPr>
          <w:p w14:paraId="2F9ED634" w14:textId="77777777" w:rsidR="00AA315E" w:rsidRDefault="00E42CC1">
            <w:pPr>
              <w:spacing w:before="25" w:after="0"/>
              <w:ind w:left="106"/>
            </w:pPr>
            <w:r>
              <w:rPr>
                <w:color w:val="000000"/>
              </w:rPr>
              <w:t>deşeuri de lianţi, altele decât cele specificate la 10 09 13</w:t>
            </w:r>
          </w:p>
        </w:tc>
      </w:tr>
      <w:tr w:rsidR="00AA315E" w14:paraId="6C46971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324B812" w14:textId="77777777" w:rsidR="00AA315E" w:rsidRDefault="00E42CC1">
            <w:pPr>
              <w:spacing w:before="25" w:after="0"/>
              <w:ind w:left="106"/>
            </w:pPr>
            <w:r>
              <w:rPr>
                <w:color w:val="000000"/>
              </w:rPr>
              <w:t>10 09 15*</w:t>
            </w:r>
          </w:p>
        </w:tc>
        <w:tc>
          <w:tcPr>
            <w:tcW w:w="11578" w:type="dxa"/>
            <w:tcBorders>
              <w:bottom w:val="single" w:sz="8" w:space="0" w:color="000000"/>
              <w:right w:val="single" w:sz="8" w:space="0" w:color="000000"/>
            </w:tcBorders>
            <w:tcMar>
              <w:top w:w="15" w:type="dxa"/>
              <w:left w:w="15" w:type="dxa"/>
              <w:bottom w:w="15" w:type="dxa"/>
              <w:right w:w="15" w:type="dxa"/>
            </w:tcMar>
          </w:tcPr>
          <w:p w14:paraId="42B6722A" w14:textId="77777777" w:rsidR="00AA315E" w:rsidRDefault="00E42CC1">
            <w:pPr>
              <w:spacing w:before="25" w:after="0"/>
              <w:ind w:left="106"/>
            </w:pPr>
            <w:r>
              <w:rPr>
                <w:color w:val="000000"/>
              </w:rPr>
              <w:t>deşeuri de agenţi pentru detectarea fisurilor, cu conţinut de substanţe periculoase</w:t>
            </w:r>
          </w:p>
        </w:tc>
      </w:tr>
      <w:tr w:rsidR="00AA315E" w14:paraId="11DCF4B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B2015EA" w14:textId="77777777" w:rsidR="00AA315E" w:rsidRDefault="00E42CC1">
            <w:pPr>
              <w:spacing w:before="25" w:after="0"/>
              <w:ind w:left="106"/>
            </w:pPr>
            <w:r>
              <w:rPr>
                <w:color w:val="000000"/>
              </w:rPr>
              <w:t>10 09 16</w:t>
            </w:r>
          </w:p>
        </w:tc>
        <w:tc>
          <w:tcPr>
            <w:tcW w:w="11578" w:type="dxa"/>
            <w:tcBorders>
              <w:bottom w:val="single" w:sz="8" w:space="0" w:color="000000"/>
              <w:right w:val="single" w:sz="8" w:space="0" w:color="000000"/>
            </w:tcBorders>
            <w:tcMar>
              <w:top w:w="15" w:type="dxa"/>
              <w:left w:w="15" w:type="dxa"/>
              <w:bottom w:w="15" w:type="dxa"/>
              <w:right w:w="15" w:type="dxa"/>
            </w:tcMar>
          </w:tcPr>
          <w:p w14:paraId="48F59EE1" w14:textId="77777777" w:rsidR="00AA315E" w:rsidRDefault="00E42CC1">
            <w:pPr>
              <w:spacing w:before="25" w:after="0"/>
              <w:ind w:left="106"/>
            </w:pPr>
            <w:r>
              <w:rPr>
                <w:color w:val="000000"/>
              </w:rPr>
              <w:t>deşeuri de agenţi pentru detectarea fisurilor, altele decât cele specificate la 10 09 15</w:t>
            </w:r>
          </w:p>
        </w:tc>
      </w:tr>
      <w:tr w:rsidR="00AA315E" w14:paraId="5291C9C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4A57F5A" w14:textId="77777777" w:rsidR="00AA315E" w:rsidRDefault="00E42CC1">
            <w:pPr>
              <w:spacing w:before="25" w:after="0"/>
              <w:ind w:left="106"/>
            </w:pPr>
            <w:r>
              <w:rPr>
                <w:color w:val="000000"/>
              </w:rPr>
              <w:t>10 09 99</w:t>
            </w:r>
          </w:p>
        </w:tc>
        <w:tc>
          <w:tcPr>
            <w:tcW w:w="11578" w:type="dxa"/>
            <w:tcBorders>
              <w:bottom w:val="single" w:sz="8" w:space="0" w:color="000000"/>
              <w:right w:val="single" w:sz="8" w:space="0" w:color="000000"/>
            </w:tcBorders>
            <w:tcMar>
              <w:top w:w="15" w:type="dxa"/>
              <w:left w:w="15" w:type="dxa"/>
              <w:bottom w:w="15" w:type="dxa"/>
              <w:right w:w="15" w:type="dxa"/>
            </w:tcMar>
          </w:tcPr>
          <w:p w14:paraId="3C137C3B" w14:textId="77777777" w:rsidR="00AA315E" w:rsidRDefault="00E42CC1">
            <w:pPr>
              <w:spacing w:before="25" w:after="0"/>
              <w:ind w:left="106"/>
            </w:pPr>
            <w:r>
              <w:rPr>
                <w:color w:val="000000"/>
              </w:rPr>
              <w:t>alte deşeuri nespecificate</w:t>
            </w:r>
          </w:p>
        </w:tc>
      </w:tr>
      <w:tr w:rsidR="00AA315E" w14:paraId="3E5EEFD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DF70281" w14:textId="77777777" w:rsidR="00AA315E" w:rsidRDefault="00E42CC1">
            <w:pPr>
              <w:spacing w:before="25" w:after="0"/>
              <w:ind w:left="106"/>
            </w:pPr>
            <w:r>
              <w:rPr>
                <w:color w:val="000000"/>
              </w:rPr>
              <w:t>10 10</w:t>
            </w:r>
          </w:p>
        </w:tc>
        <w:tc>
          <w:tcPr>
            <w:tcW w:w="11578" w:type="dxa"/>
            <w:tcBorders>
              <w:bottom w:val="single" w:sz="8" w:space="0" w:color="000000"/>
              <w:right w:val="single" w:sz="8" w:space="0" w:color="000000"/>
            </w:tcBorders>
            <w:tcMar>
              <w:top w:w="15" w:type="dxa"/>
              <w:left w:w="15" w:type="dxa"/>
              <w:bottom w:w="15" w:type="dxa"/>
              <w:right w:w="15" w:type="dxa"/>
            </w:tcMar>
          </w:tcPr>
          <w:p w14:paraId="4827EA93" w14:textId="2F6258CA" w:rsidR="00AA315E" w:rsidRDefault="00E42CC1">
            <w:pPr>
              <w:spacing w:before="25" w:after="0"/>
              <w:ind w:left="106"/>
            </w:pPr>
            <w:r>
              <w:rPr>
                <w:color w:val="000000"/>
              </w:rPr>
              <w:t xml:space="preserve">deşeuri de la turnarea </w:t>
            </w:r>
            <w:r w:rsidR="00593DC8">
              <w:rPr>
                <w:color w:val="000000"/>
              </w:rPr>
              <w:t>metalelor</w:t>
            </w:r>
            <w:r>
              <w:rPr>
                <w:color w:val="000000"/>
              </w:rPr>
              <w:t xml:space="preserve"> neferoase</w:t>
            </w:r>
          </w:p>
        </w:tc>
      </w:tr>
      <w:tr w:rsidR="00AA315E" w14:paraId="0DBEBDE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B237D78" w14:textId="77777777" w:rsidR="00AA315E" w:rsidRDefault="00E42CC1">
            <w:pPr>
              <w:spacing w:before="25" w:after="0"/>
              <w:ind w:left="106"/>
            </w:pPr>
            <w:r>
              <w:rPr>
                <w:color w:val="000000"/>
              </w:rPr>
              <w:t>10 10 03</w:t>
            </w:r>
          </w:p>
        </w:tc>
        <w:tc>
          <w:tcPr>
            <w:tcW w:w="11578" w:type="dxa"/>
            <w:tcBorders>
              <w:bottom w:val="single" w:sz="8" w:space="0" w:color="000000"/>
              <w:right w:val="single" w:sz="8" w:space="0" w:color="000000"/>
            </w:tcBorders>
            <w:tcMar>
              <w:top w:w="15" w:type="dxa"/>
              <w:left w:w="15" w:type="dxa"/>
              <w:bottom w:w="15" w:type="dxa"/>
              <w:right w:w="15" w:type="dxa"/>
            </w:tcMar>
          </w:tcPr>
          <w:p w14:paraId="7B913C2E" w14:textId="77777777" w:rsidR="00AA315E" w:rsidRDefault="00E42CC1">
            <w:pPr>
              <w:spacing w:before="25" w:after="0"/>
              <w:ind w:left="106"/>
            </w:pPr>
            <w:r>
              <w:rPr>
                <w:color w:val="000000"/>
              </w:rPr>
              <w:t>zgura de topitorie</w:t>
            </w:r>
          </w:p>
        </w:tc>
      </w:tr>
      <w:tr w:rsidR="00AA315E" w14:paraId="188DB34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9871C4E" w14:textId="77777777" w:rsidR="00AA315E" w:rsidRDefault="00E42CC1">
            <w:pPr>
              <w:spacing w:before="25" w:after="0"/>
              <w:ind w:left="106"/>
            </w:pPr>
            <w:r>
              <w:rPr>
                <w:color w:val="000000"/>
              </w:rPr>
              <w:t>10 10 05*</w:t>
            </w:r>
          </w:p>
        </w:tc>
        <w:tc>
          <w:tcPr>
            <w:tcW w:w="11578" w:type="dxa"/>
            <w:tcBorders>
              <w:bottom w:val="single" w:sz="8" w:space="0" w:color="000000"/>
              <w:right w:val="single" w:sz="8" w:space="0" w:color="000000"/>
            </w:tcBorders>
            <w:tcMar>
              <w:top w:w="15" w:type="dxa"/>
              <w:left w:w="15" w:type="dxa"/>
              <w:bottom w:w="15" w:type="dxa"/>
              <w:right w:w="15" w:type="dxa"/>
            </w:tcMar>
          </w:tcPr>
          <w:p w14:paraId="7F55C5AE" w14:textId="77777777" w:rsidR="00AA315E" w:rsidRDefault="00E42CC1">
            <w:pPr>
              <w:spacing w:before="25" w:after="0"/>
              <w:ind w:left="106"/>
            </w:pPr>
            <w:r>
              <w:rPr>
                <w:color w:val="000000"/>
              </w:rPr>
              <w:t>miezuri şi forme de turnare care nu au fost încă folosite la turnare cu conţinut de substanţe periculoase</w:t>
            </w:r>
          </w:p>
        </w:tc>
      </w:tr>
      <w:tr w:rsidR="00AA315E" w14:paraId="700EB3B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F226EA7" w14:textId="77777777" w:rsidR="00AA315E" w:rsidRDefault="00E42CC1">
            <w:pPr>
              <w:spacing w:before="25" w:after="0"/>
              <w:ind w:left="106"/>
            </w:pPr>
            <w:r>
              <w:rPr>
                <w:color w:val="000000"/>
              </w:rPr>
              <w:t>10 10 06</w:t>
            </w:r>
          </w:p>
        </w:tc>
        <w:tc>
          <w:tcPr>
            <w:tcW w:w="11578" w:type="dxa"/>
            <w:tcBorders>
              <w:bottom w:val="single" w:sz="8" w:space="0" w:color="000000"/>
              <w:right w:val="single" w:sz="8" w:space="0" w:color="000000"/>
            </w:tcBorders>
            <w:tcMar>
              <w:top w:w="15" w:type="dxa"/>
              <w:left w:w="15" w:type="dxa"/>
              <w:bottom w:w="15" w:type="dxa"/>
              <w:right w:w="15" w:type="dxa"/>
            </w:tcMar>
          </w:tcPr>
          <w:p w14:paraId="36FBAC53" w14:textId="77777777" w:rsidR="00AA315E" w:rsidRDefault="00E42CC1">
            <w:pPr>
              <w:spacing w:before="25" w:after="0"/>
              <w:ind w:left="106"/>
            </w:pPr>
            <w:r>
              <w:rPr>
                <w:color w:val="000000"/>
              </w:rPr>
              <w:t>miezuri şi forme de turnare care nu au fost încă folosite la turnare, altele decât cele specificate la 10 10 05</w:t>
            </w:r>
          </w:p>
        </w:tc>
      </w:tr>
      <w:tr w:rsidR="00AA315E" w14:paraId="04C8D7E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F11127F" w14:textId="77777777" w:rsidR="00AA315E" w:rsidRDefault="00E42CC1">
            <w:pPr>
              <w:spacing w:before="25" w:after="0"/>
              <w:ind w:left="106"/>
            </w:pPr>
            <w:r>
              <w:rPr>
                <w:color w:val="000000"/>
              </w:rPr>
              <w:t>10 10 07*</w:t>
            </w:r>
          </w:p>
        </w:tc>
        <w:tc>
          <w:tcPr>
            <w:tcW w:w="11578" w:type="dxa"/>
            <w:tcBorders>
              <w:bottom w:val="single" w:sz="8" w:space="0" w:color="000000"/>
              <w:right w:val="single" w:sz="8" w:space="0" w:color="000000"/>
            </w:tcBorders>
            <w:tcMar>
              <w:top w:w="15" w:type="dxa"/>
              <w:left w:w="15" w:type="dxa"/>
              <w:bottom w:w="15" w:type="dxa"/>
              <w:right w:w="15" w:type="dxa"/>
            </w:tcMar>
          </w:tcPr>
          <w:p w14:paraId="4CFF9A22" w14:textId="77777777" w:rsidR="00AA315E" w:rsidRDefault="00E42CC1">
            <w:pPr>
              <w:spacing w:before="25" w:after="0"/>
              <w:ind w:left="106"/>
            </w:pPr>
            <w:r>
              <w:rPr>
                <w:color w:val="000000"/>
              </w:rPr>
              <w:t>miezuri şi forme de turnare care avi fost folosite la turnare cu conţinut de substanţe periculoase</w:t>
            </w:r>
          </w:p>
        </w:tc>
      </w:tr>
      <w:tr w:rsidR="00AA315E" w14:paraId="23DF974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80F92AF" w14:textId="77777777" w:rsidR="00AA315E" w:rsidRDefault="00E42CC1">
            <w:pPr>
              <w:spacing w:before="25" w:after="0"/>
              <w:ind w:left="106"/>
            </w:pPr>
            <w:r>
              <w:rPr>
                <w:color w:val="000000"/>
              </w:rPr>
              <w:t>10 10 08</w:t>
            </w:r>
          </w:p>
        </w:tc>
        <w:tc>
          <w:tcPr>
            <w:tcW w:w="11578" w:type="dxa"/>
            <w:tcBorders>
              <w:bottom w:val="single" w:sz="8" w:space="0" w:color="000000"/>
              <w:right w:val="single" w:sz="8" w:space="0" w:color="000000"/>
            </w:tcBorders>
            <w:tcMar>
              <w:top w:w="15" w:type="dxa"/>
              <w:left w:w="15" w:type="dxa"/>
              <w:bottom w:w="15" w:type="dxa"/>
              <w:right w:w="15" w:type="dxa"/>
            </w:tcMar>
          </w:tcPr>
          <w:p w14:paraId="787B0E46" w14:textId="77777777" w:rsidR="00AA315E" w:rsidRDefault="00E42CC1">
            <w:pPr>
              <w:spacing w:before="25" w:after="0"/>
              <w:ind w:left="106"/>
            </w:pPr>
            <w:r>
              <w:rPr>
                <w:color w:val="000000"/>
              </w:rPr>
              <w:t>miezuri şi forme de turnare care au fost folosite la turnare, altele decât cele specificate la 10 10 07</w:t>
            </w:r>
          </w:p>
        </w:tc>
      </w:tr>
      <w:tr w:rsidR="00AA315E" w14:paraId="1D0307B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3BC5930" w14:textId="77777777" w:rsidR="00AA315E" w:rsidRDefault="00E42CC1">
            <w:pPr>
              <w:spacing w:before="25" w:after="0"/>
              <w:ind w:left="106"/>
            </w:pPr>
            <w:r>
              <w:rPr>
                <w:color w:val="000000"/>
              </w:rPr>
              <w:t>10 10 09*</w:t>
            </w:r>
          </w:p>
        </w:tc>
        <w:tc>
          <w:tcPr>
            <w:tcW w:w="11578" w:type="dxa"/>
            <w:tcBorders>
              <w:bottom w:val="single" w:sz="8" w:space="0" w:color="000000"/>
              <w:right w:val="single" w:sz="8" w:space="0" w:color="000000"/>
            </w:tcBorders>
            <w:tcMar>
              <w:top w:w="15" w:type="dxa"/>
              <w:left w:w="15" w:type="dxa"/>
              <w:bottom w:w="15" w:type="dxa"/>
              <w:right w:w="15" w:type="dxa"/>
            </w:tcMar>
          </w:tcPr>
          <w:p w14:paraId="7BB655B5" w14:textId="77777777" w:rsidR="00AA315E" w:rsidRDefault="00E42CC1">
            <w:pPr>
              <w:spacing w:before="25" w:after="0"/>
              <w:ind w:left="106"/>
            </w:pPr>
            <w:r>
              <w:rPr>
                <w:color w:val="000000"/>
              </w:rPr>
              <w:t>praf din gazul de ardere cu conţinut de substanţe periculoase</w:t>
            </w:r>
          </w:p>
        </w:tc>
      </w:tr>
      <w:tr w:rsidR="00AA315E" w14:paraId="1D05448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84B3D1D" w14:textId="77777777" w:rsidR="00AA315E" w:rsidRDefault="00E42CC1">
            <w:pPr>
              <w:spacing w:before="25" w:after="0"/>
              <w:ind w:left="106"/>
            </w:pPr>
            <w:r>
              <w:rPr>
                <w:color w:val="000000"/>
              </w:rPr>
              <w:lastRenderedPageBreak/>
              <w:t>10 10 10</w:t>
            </w:r>
          </w:p>
        </w:tc>
        <w:tc>
          <w:tcPr>
            <w:tcW w:w="11578" w:type="dxa"/>
            <w:tcBorders>
              <w:bottom w:val="single" w:sz="8" w:space="0" w:color="000000"/>
              <w:right w:val="single" w:sz="8" w:space="0" w:color="000000"/>
            </w:tcBorders>
            <w:tcMar>
              <w:top w:w="15" w:type="dxa"/>
              <w:left w:w="15" w:type="dxa"/>
              <w:bottom w:w="15" w:type="dxa"/>
              <w:right w:w="15" w:type="dxa"/>
            </w:tcMar>
          </w:tcPr>
          <w:p w14:paraId="19744845" w14:textId="77777777" w:rsidR="00AA315E" w:rsidRDefault="00E42CC1">
            <w:pPr>
              <w:spacing w:before="25" w:after="0"/>
              <w:ind w:left="106"/>
            </w:pPr>
            <w:r>
              <w:rPr>
                <w:color w:val="000000"/>
              </w:rPr>
              <w:t>praf din gazul de ardere, altul decât cel specificat la 10 10 09</w:t>
            </w:r>
          </w:p>
        </w:tc>
      </w:tr>
      <w:tr w:rsidR="00AA315E" w14:paraId="3AE0010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E22B121" w14:textId="77777777" w:rsidR="00AA315E" w:rsidRDefault="00E42CC1">
            <w:pPr>
              <w:spacing w:before="25" w:after="0"/>
              <w:ind w:left="106"/>
            </w:pPr>
            <w:r>
              <w:rPr>
                <w:color w:val="000000"/>
              </w:rPr>
              <w:t>10 10 11*</w:t>
            </w:r>
          </w:p>
        </w:tc>
        <w:tc>
          <w:tcPr>
            <w:tcW w:w="11578" w:type="dxa"/>
            <w:tcBorders>
              <w:bottom w:val="single" w:sz="8" w:space="0" w:color="000000"/>
              <w:right w:val="single" w:sz="8" w:space="0" w:color="000000"/>
            </w:tcBorders>
            <w:tcMar>
              <w:top w:w="15" w:type="dxa"/>
              <w:left w:w="15" w:type="dxa"/>
              <w:bottom w:w="15" w:type="dxa"/>
              <w:right w:w="15" w:type="dxa"/>
            </w:tcMar>
          </w:tcPr>
          <w:p w14:paraId="43F220C5" w14:textId="77777777" w:rsidR="00AA315E" w:rsidRDefault="00E42CC1">
            <w:pPr>
              <w:spacing w:before="25" w:after="0"/>
              <w:ind w:left="106"/>
            </w:pPr>
            <w:r>
              <w:rPr>
                <w:color w:val="000000"/>
              </w:rPr>
              <w:t>alte particule cu conţinut de substanţe periculoase</w:t>
            </w:r>
          </w:p>
        </w:tc>
      </w:tr>
      <w:tr w:rsidR="00AA315E" w14:paraId="275D5D1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E95479C" w14:textId="77777777" w:rsidR="00AA315E" w:rsidRDefault="00E42CC1">
            <w:pPr>
              <w:spacing w:before="25" w:after="0"/>
              <w:ind w:left="106"/>
            </w:pPr>
            <w:r>
              <w:rPr>
                <w:color w:val="000000"/>
              </w:rPr>
              <w:t>10 10 12</w:t>
            </w:r>
          </w:p>
        </w:tc>
        <w:tc>
          <w:tcPr>
            <w:tcW w:w="11578" w:type="dxa"/>
            <w:tcBorders>
              <w:bottom w:val="single" w:sz="8" w:space="0" w:color="000000"/>
              <w:right w:val="single" w:sz="8" w:space="0" w:color="000000"/>
            </w:tcBorders>
            <w:tcMar>
              <w:top w:w="15" w:type="dxa"/>
              <w:left w:w="15" w:type="dxa"/>
              <w:bottom w:w="15" w:type="dxa"/>
              <w:right w:w="15" w:type="dxa"/>
            </w:tcMar>
          </w:tcPr>
          <w:p w14:paraId="7FE8F71F" w14:textId="77777777" w:rsidR="00AA315E" w:rsidRDefault="00E42CC1">
            <w:pPr>
              <w:spacing w:before="25" w:after="0"/>
              <w:ind w:left="106"/>
            </w:pPr>
            <w:r>
              <w:rPr>
                <w:color w:val="000000"/>
              </w:rPr>
              <w:t>alte particule, decât cele specificate la 10 10 11</w:t>
            </w:r>
          </w:p>
        </w:tc>
      </w:tr>
      <w:tr w:rsidR="00AA315E" w14:paraId="6C94D09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3C92CDF" w14:textId="77777777" w:rsidR="00AA315E" w:rsidRDefault="00E42CC1">
            <w:pPr>
              <w:spacing w:before="25" w:after="0"/>
              <w:ind w:left="106"/>
            </w:pPr>
            <w:r>
              <w:rPr>
                <w:color w:val="000000"/>
              </w:rPr>
              <w:t>10 10 13*</w:t>
            </w:r>
          </w:p>
        </w:tc>
        <w:tc>
          <w:tcPr>
            <w:tcW w:w="11578" w:type="dxa"/>
            <w:tcBorders>
              <w:bottom w:val="single" w:sz="8" w:space="0" w:color="000000"/>
              <w:right w:val="single" w:sz="8" w:space="0" w:color="000000"/>
            </w:tcBorders>
            <w:tcMar>
              <w:top w:w="15" w:type="dxa"/>
              <w:left w:w="15" w:type="dxa"/>
              <w:bottom w:w="15" w:type="dxa"/>
              <w:right w:w="15" w:type="dxa"/>
            </w:tcMar>
          </w:tcPr>
          <w:p w14:paraId="17CB47F9" w14:textId="77777777" w:rsidR="00AA315E" w:rsidRDefault="00E42CC1">
            <w:pPr>
              <w:spacing w:before="25" w:after="0"/>
              <w:ind w:left="106"/>
            </w:pPr>
            <w:r>
              <w:rPr>
                <w:color w:val="000000"/>
              </w:rPr>
              <w:t>deşeuri de lianţi cu conţinut de substanţe periculoase</w:t>
            </w:r>
          </w:p>
        </w:tc>
      </w:tr>
      <w:tr w:rsidR="00AA315E" w14:paraId="424BE2B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412B5A7" w14:textId="77777777" w:rsidR="00AA315E" w:rsidRDefault="00E42CC1">
            <w:pPr>
              <w:spacing w:before="25" w:after="0"/>
              <w:ind w:left="106"/>
            </w:pPr>
            <w:r>
              <w:rPr>
                <w:color w:val="000000"/>
              </w:rPr>
              <w:t>I0 I0 14</w:t>
            </w:r>
          </w:p>
        </w:tc>
        <w:tc>
          <w:tcPr>
            <w:tcW w:w="11578" w:type="dxa"/>
            <w:tcBorders>
              <w:bottom w:val="single" w:sz="8" w:space="0" w:color="000000"/>
              <w:right w:val="single" w:sz="8" w:space="0" w:color="000000"/>
            </w:tcBorders>
            <w:tcMar>
              <w:top w:w="15" w:type="dxa"/>
              <w:left w:w="15" w:type="dxa"/>
              <w:bottom w:w="15" w:type="dxa"/>
              <w:right w:w="15" w:type="dxa"/>
            </w:tcMar>
          </w:tcPr>
          <w:p w14:paraId="7CCF931E" w14:textId="77777777" w:rsidR="00AA315E" w:rsidRDefault="00E42CC1">
            <w:pPr>
              <w:spacing w:before="25" w:after="0"/>
              <w:ind w:left="106"/>
            </w:pPr>
            <w:r>
              <w:rPr>
                <w:color w:val="000000"/>
              </w:rPr>
              <w:t>deşeuri de lianţi, altele decât cele specificate la 10 10 13</w:t>
            </w:r>
          </w:p>
        </w:tc>
      </w:tr>
      <w:tr w:rsidR="00AA315E" w14:paraId="14FDC4E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45EB15" w14:textId="77777777" w:rsidR="00AA315E" w:rsidRPr="00041BB6" w:rsidRDefault="00E42CC1">
            <w:pPr>
              <w:spacing w:before="25" w:after="0"/>
              <w:ind w:left="106"/>
              <w:rPr>
                <w:highlight w:val="yellow"/>
              </w:rPr>
            </w:pPr>
            <w:r w:rsidRPr="00041BB6">
              <w:rPr>
                <w:color w:val="000000"/>
                <w:highlight w:val="yellow"/>
              </w:rPr>
              <w:t>10 10 15</w:t>
            </w:r>
          </w:p>
        </w:tc>
        <w:tc>
          <w:tcPr>
            <w:tcW w:w="11578" w:type="dxa"/>
            <w:tcBorders>
              <w:bottom w:val="single" w:sz="8" w:space="0" w:color="000000"/>
              <w:right w:val="single" w:sz="8" w:space="0" w:color="000000"/>
            </w:tcBorders>
            <w:tcMar>
              <w:top w:w="15" w:type="dxa"/>
              <w:left w:w="15" w:type="dxa"/>
              <w:bottom w:w="15" w:type="dxa"/>
              <w:right w:w="15" w:type="dxa"/>
            </w:tcMar>
          </w:tcPr>
          <w:p w14:paraId="39588BF3" w14:textId="77777777" w:rsidR="00AA315E" w:rsidRPr="00041BB6" w:rsidRDefault="00E42CC1">
            <w:pPr>
              <w:spacing w:before="25" w:after="0"/>
              <w:ind w:left="106"/>
              <w:rPr>
                <w:highlight w:val="yellow"/>
              </w:rPr>
            </w:pPr>
            <w:r w:rsidRPr="00041BB6">
              <w:rPr>
                <w:color w:val="000000"/>
                <w:highlight w:val="yellow"/>
              </w:rPr>
              <w:t xml:space="preserve">deşeuri de agenţi pentru detectarea fisurilor, cu conţinut de substanţe </w:t>
            </w:r>
            <w:commentRangeStart w:id="5"/>
            <w:r w:rsidRPr="00041BB6">
              <w:rPr>
                <w:color w:val="000000"/>
                <w:highlight w:val="yellow"/>
              </w:rPr>
              <w:t>periculoase</w:t>
            </w:r>
            <w:commentRangeEnd w:id="5"/>
            <w:r w:rsidR="00041BB6">
              <w:rPr>
                <w:rStyle w:val="CommentReference"/>
              </w:rPr>
              <w:commentReference w:id="5"/>
            </w:r>
          </w:p>
        </w:tc>
      </w:tr>
      <w:tr w:rsidR="00AA315E" w14:paraId="0873000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6782477" w14:textId="77777777" w:rsidR="00AA315E" w:rsidRDefault="00E42CC1">
            <w:pPr>
              <w:spacing w:before="25" w:after="0"/>
              <w:ind w:left="106"/>
            </w:pPr>
            <w:r>
              <w:rPr>
                <w:color w:val="000000"/>
              </w:rPr>
              <w:t>10 10 16</w:t>
            </w:r>
          </w:p>
        </w:tc>
        <w:tc>
          <w:tcPr>
            <w:tcW w:w="11578" w:type="dxa"/>
            <w:tcBorders>
              <w:bottom w:val="single" w:sz="8" w:space="0" w:color="000000"/>
              <w:right w:val="single" w:sz="8" w:space="0" w:color="000000"/>
            </w:tcBorders>
            <w:tcMar>
              <w:top w:w="15" w:type="dxa"/>
              <w:left w:w="15" w:type="dxa"/>
              <w:bottom w:w="15" w:type="dxa"/>
              <w:right w:w="15" w:type="dxa"/>
            </w:tcMar>
          </w:tcPr>
          <w:p w14:paraId="2A1BD2CE" w14:textId="77777777" w:rsidR="00AA315E" w:rsidRDefault="00E42CC1">
            <w:pPr>
              <w:spacing w:before="25" w:after="0"/>
              <w:ind w:left="106"/>
            </w:pPr>
            <w:r>
              <w:rPr>
                <w:color w:val="000000"/>
              </w:rPr>
              <w:t>deşeuri de agenţi pentru detectarea fisurilor, altele decât cele specificate la 10 10 15</w:t>
            </w:r>
          </w:p>
        </w:tc>
      </w:tr>
      <w:tr w:rsidR="00AA315E" w14:paraId="37AB79E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ED5DD0C" w14:textId="77777777" w:rsidR="00AA315E" w:rsidRDefault="00E42CC1">
            <w:pPr>
              <w:spacing w:before="25" w:after="0"/>
              <w:ind w:left="106"/>
            </w:pPr>
            <w:r>
              <w:rPr>
                <w:color w:val="000000"/>
              </w:rPr>
              <w:t>10 10 99</w:t>
            </w:r>
          </w:p>
        </w:tc>
        <w:tc>
          <w:tcPr>
            <w:tcW w:w="11578" w:type="dxa"/>
            <w:tcBorders>
              <w:bottom w:val="single" w:sz="8" w:space="0" w:color="000000"/>
              <w:right w:val="single" w:sz="8" w:space="0" w:color="000000"/>
            </w:tcBorders>
            <w:tcMar>
              <w:top w:w="15" w:type="dxa"/>
              <w:left w:w="15" w:type="dxa"/>
              <w:bottom w:w="15" w:type="dxa"/>
              <w:right w:w="15" w:type="dxa"/>
            </w:tcMar>
          </w:tcPr>
          <w:p w14:paraId="2D8DE589" w14:textId="77777777" w:rsidR="00AA315E" w:rsidRDefault="00E42CC1">
            <w:pPr>
              <w:spacing w:before="25" w:after="0"/>
              <w:ind w:left="106"/>
            </w:pPr>
            <w:r>
              <w:rPr>
                <w:color w:val="000000"/>
              </w:rPr>
              <w:t>alte deşeuri nespecificate</w:t>
            </w:r>
          </w:p>
        </w:tc>
      </w:tr>
      <w:tr w:rsidR="00AA315E" w14:paraId="5D4595B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86FA705" w14:textId="77777777" w:rsidR="00AA315E" w:rsidRDefault="00E42CC1">
            <w:pPr>
              <w:spacing w:before="25" w:after="0"/>
              <w:ind w:left="106"/>
            </w:pPr>
            <w:r>
              <w:rPr>
                <w:color w:val="000000"/>
              </w:rPr>
              <w:t>10 11</w:t>
            </w:r>
          </w:p>
        </w:tc>
        <w:tc>
          <w:tcPr>
            <w:tcW w:w="11578" w:type="dxa"/>
            <w:tcBorders>
              <w:bottom w:val="single" w:sz="8" w:space="0" w:color="000000"/>
              <w:right w:val="single" w:sz="8" w:space="0" w:color="000000"/>
            </w:tcBorders>
            <w:tcMar>
              <w:top w:w="15" w:type="dxa"/>
              <w:left w:w="15" w:type="dxa"/>
              <w:bottom w:w="15" w:type="dxa"/>
              <w:right w:w="15" w:type="dxa"/>
            </w:tcMar>
          </w:tcPr>
          <w:p w14:paraId="7E675570" w14:textId="77777777" w:rsidR="00AA315E" w:rsidRDefault="00E42CC1">
            <w:pPr>
              <w:spacing w:before="25" w:after="0"/>
              <w:ind w:left="106"/>
            </w:pPr>
            <w:r>
              <w:rPr>
                <w:color w:val="000000"/>
              </w:rPr>
              <w:t>deşeuri de la producerea sticlei şi a produselor din sticla</w:t>
            </w:r>
          </w:p>
        </w:tc>
      </w:tr>
      <w:tr w:rsidR="00AA315E" w14:paraId="318C3A4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18E2470" w14:textId="77777777" w:rsidR="00AA315E" w:rsidRDefault="00E42CC1">
            <w:pPr>
              <w:spacing w:before="25" w:after="0"/>
              <w:ind w:left="106"/>
            </w:pPr>
            <w:r>
              <w:rPr>
                <w:color w:val="000000"/>
              </w:rPr>
              <w:t>10 11 03</w:t>
            </w:r>
          </w:p>
        </w:tc>
        <w:tc>
          <w:tcPr>
            <w:tcW w:w="11578" w:type="dxa"/>
            <w:tcBorders>
              <w:bottom w:val="single" w:sz="8" w:space="0" w:color="000000"/>
              <w:right w:val="single" w:sz="8" w:space="0" w:color="000000"/>
            </w:tcBorders>
            <w:tcMar>
              <w:top w:w="15" w:type="dxa"/>
              <w:left w:w="15" w:type="dxa"/>
              <w:bottom w:w="15" w:type="dxa"/>
              <w:right w:w="15" w:type="dxa"/>
            </w:tcMar>
          </w:tcPr>
          <w:p w14:paraId="5518C00B" w14:textId="77777777" w:rsidR="00AA315E" w:rsidRDefault="00E42CC1">
            <w:pPr>
              <w:spacing w:before="25" w:after="0"/>
              <w:ind w:left="106"/>
            </w:pPr>
            <w:r>
              <w:rPr>
                <w:color w:val="000000"/>
              </w:rPr>
              <w:t>deşeuri din fibre de sticla</w:t>
            </w:r>
          </w:p>
        </w:tc>
      </w:tr>
      <w:tr w:rsidR="00AA315E" w14:paraId="111C7BD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BA50FFB" w14:textId="77777777" w:rsidR="00AA315E" w:rsidRDefault="00E42CC1">
            <w:pPr>
              <w:spacing w:before="25" w:after="0"/>
              <w:ind w:left="106"/>
            </w:pPr>
            <w:r>
              <w:rPr>
                <w:color w:val="000000"/>
              </w:rPr>
              <w:t>10 11 05</w:t>
            </w:r>
          </w:p>
        </w:tc>
        <w:tc>
          <w:tcPr>
            <w:tcW w:w="11578" w:type="dxa"/>
            <w:tcBorders>
              <w:bottom w:val="single" w:sz="8" w:space="0" w:color="000000"/>
              <w:right w:val="single" w:sz="8" w:space="0" w:color="000000"/>
            </w:tcBorders>
            <w:tcMar>
              <w:top w:w="15" w:type="dxa"/>
              <w:left w:w="15" w:type="dxa"/>
              <w:bottom w:w="15" w:type="dxa"/>
              <w:right w:w="15" w:type="dxa"/>
            </w:tcMar>
          </w:tcPr>
          <w:p w14:paraId="36630DFD" w14:textId="77777777" w:rsidR="00AA315E" w:rsidRDefault="00E42CC1">
            <w:pPr>
              <w:spacing w:before="25" w:after="0"/>
              <w:ind w:left="106"/>
            </w:pPr>
            <w:r>
              <w:rPr>
                <w:color w:val="000000"/>
              </w:rPr>
              <w:t>particule şi praf</w:t>
            </w:r>
          </w:p>
        </w:tc>
      </w:tr>
      <w:tr w:rsidR="00AA315E" w14:paraId="17DDE8E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CC824FA" w14:textId="77777777" w:rsidR="00AA315E" w:rsidRDefault="00E42CC1">
            <w:pPr>
              <w:spacing w:before="25" w:after="0"/>
              <w:ind w:left="106"/>
            </w:pPr>
            <w:r>
              <w:rPr>
                <w:color w:val="000000"/>
              </w:rPr>
              <w:t>10 11 09*</w:t>
            </w:r>
          </w:p>
        </w:tc>
        <w:tc>
          <w:tcPr>
            <w:tcW w:w="11578" w:type="dxa"/>
            <w:tcBorders>
              <w:bottom w:val="single" w:sz="8" w:space="0" w:color="000000"/>
              <w:right w:val="single" w:sz="8" w:space="0" w:color="000000"/>
            </w:tcBorders>
            <w:tcMar>
              <w:top w:w="15" w:type="dxa"/>
              <w:left w:w="15" w:type="dxa"/>
              <w:bottom w:w="15" w:type="dxa"/>
              <w:right w:w="15" w:type="dxa"/>
            </w:tcMar>
          </w:tcPr>
          <w:p w14:paraId="753F48EF" w14:textId="77777777" w:rsidR="00AA315E" w:rsidRDefault="00E42CC1">
            <w:pPr>
              <w:spacing w:before="25" w:after="0"/>
              <w:ind w:left="106"/>
            </w:pPr>
            <w:r>
              <w:rPr>
                <w:color w:val="000000"/>
              </w:rPr>
              <w:t>deşeuri de la prepararea amestecurilor, anterior procesării termice, cu conţinut de substanţe periculoase</w:t>
            </w:r>
          </w:p>
        </w:tc>
      </w:tr>
      <w:tr w:rsidR="00AA315E" w14:paraId="07BE352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73D4F05" w14:textId="77777777" w:rsidR="00AA315E" w:rsidRDefault="00E42CC1">
            <w:pPr>
              <w:spacing w:before="25" w:after="0"/>
              <w:ind w:left="106"/>
            </w:pPr>
            <w:r>
              <w:rPr>
                <w:color w:val="000000"/>
              </w:rPr>
              <w:t>10 11 10</w:t>
            </w:r>
          </w:p>
        </w:tc>
        <w:tc>
          <w:tcPr>
            <w:tcW w:w="11578" w:type="dxa"/>
            <w:tcBorders>
              <w:bottom w:val="single" w:sz="8" w:space="0" w:color="000000"/>
              <w:right w:val="single" w:sz="8" w:space="0" w:color="000000"/>
            </w:tcBorders>
            <w:tcMar>
              <w:top w:w="15" w:type="dxa"/>
              <w:left w:w="15" w:type="dxa"/>
              <w:bottom w:w="15" w:type="dxa"/>
              <w:right w:w="15" w:type="dxa"/>
            </w:tcMar>
          </w:tcPr>
          <w:p w14:paraId="460D4FE1" w14:textId="77777777" w:rsidR="00AA315E" w:rsidRDefault="00E42CC1">
            <w:pPr>
              <w:spacing w:before="25" w:after="0"/>
              <w:ind w:left="106"/>
            </w:pPr>
            <w:r>
              <w:rPr>
                <w:color w:val="000000"/>
              </w:rPr>
              <w:t>deşeuri de la prepararea amestecurilor, anterior procesării termice, altele decât cele specificate la 10 11 09</w:t>
            </w:r>
          </w:p>
        </w:tc>
      </w:tr>
      <w:tr w:rsidR="00AA315E" w14:paraId="710BA8B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7098E15" w14:textId="77777777" w:rsidR="00AA315E" w:rsidRDefault="00E42CC1">
            <w:pPr>
              <w:spacing w:before="25" w:after="0"/>
              <w:ind w:left="106"/>
            </w:pPr>
            <w:r>
              <w:rPr>
                <w:color w:val="000000"/>
              </w:rPr>
              <w:t>10 11 11*</w:t>
            </w:r>
          </w:p>
        </w:tc>
        <w:tc>
          <w:tcPr>
            <w:tcW w:w="11578" w:type="dxa"/>
            <w:tcBorders>
              <w:bottom w:val="single" w:sz="8" w:space="0" w:color="000000"/>
              <w:right w:val="single" w:sz="8" w:space="0" w:color="000000"/>
            </w:tcBorders>
            <w:tcMar>
              <w:top w:w="15" w:type="dxa"/>
              <w:left w:w="15" w:type="dxa"/>
              <w:bottom w:w="15" w:type="dxa"/>
              <w:right w:w="15" w:type="dxa"/>
            </w:tcMar>
          </w:tcPr>
          <w:p w14:paraId="349C739A" w14:textId="77777777" w:rsidR="00AA315E" w:rsidRDefault="00E42CC1">
            <w:pPr>
              <w:spacing w:before="25" w:after="0"/>
              <w:ind w:left="106"/>
            </w:pPr>
            <w:r>
              <w:rPr>
                <w:color w:val="000000"/>
              </w:rPr>
              <w:t>deşeuri de sticla sub forma de particule fine şi pudra de sticla cu conţinut de metale grele (de ex.: de la tuburile catodice)</w:t>
            </w:r>
          </w:p>
        </w:tc>
      </w:tr>
      <w:tr w:rsidR="00AA315E" w14:paraId="0B543AC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7548983" w14:textId="77777777" w:rsidR="00AA315E" w:rsidRDefault="00E42CC1">
            <w:pPr>
              <w:spacing w:before="25" w:after="0"/>
              <w:ind w:left="106"/>
            </w:pPr>
            <w:r>
              <w:rPr>
                <w:color w:val="000000"/>
              </w:rPr>
              <w:t>10 11 12</w:t>
            </w:r>
          </w:p>
        </w:tc>
        <w:tc>
          <w:tcPr>
            <w:tcW w:w="11578" w:type="dxa"/>
            <w:tcBorders>
              <w:bottom w:val="single" w:sz="8" w:space="0" w:color="000000"/>
              <w:right w:val="single" w:sz="8" w:space="0" w:color="000000"/>
            </w:tcBorders>
            <w:tcMar>
              <w:top w:w="15" w:type="dxa"/>
              <w:left w:w="15" w:type="dxa"/>
              <w:bottom w:w="15" w:type="dxa"/>
              <w:right w:w="15" w:type="dxa"/>
            </w:tcMar>
          </w:tcPr>
          <w:p w14:paraId="312C4B5F" w14:textId="77777777" w:rsidR="00AA315E" w:rsidRDefault="00E42CC1">
            <w:pPr>
              <w:spacing w:before="25" w:after="0"/>
              <w:ind w:left="106"/>
            </w:pPr>
            <w:r>
              <w:rPr>
                <w:color w:val="000000"/>
              </w:rPr>
              <w:t>deşeuri de sticla, altele decât cele specificate la 10 11 11</w:t>
            </w:r>
          </w:p>
        </w:tc>
      </w:tr>
      <w:tr w:rsidR="00AA315E" w14:paraId="6FDBFE6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95EBD47" w14:textId="77777777" w:rsidR="00AA315E" w:rsidRDefault="00E42CC1">
            <w:pPr>
              <w:spacing w:before="25" w:after="0"/>
              <w:ind w:left="106"/>
            </w:pPr>
            <w:r>
              <w:rPr>
                <w:color w:val="000000"/>
              </w:rPr>
              <w:t>10 11 13*</w:t>
            </w:r>
          </w:p>
        </w:tc>
        <w:tc>
          <w:tcPr>
            <w:tcW w:w="11578" w:type="dxa"/>
            <w:tcBorders>
              <w:bottom w:val="single" w:sz="8" w:space="0" w:color="000000"/>
              <w:right w:val="single" w:sz="8" w:space="0" w:color="000000"/>
            </w:tcBorders>
            <w:tcMar>
              <w:top w:w="15" w:type="dxa"/>
              <w:left w:w="15" w:type="dxa"/>
              <w:bottom w:w="15" w:type="dxa"/>
              <w:right w:w="15" w:type="dxa"/>
            </w:tcMar>
          </w:tcPr>
          <w:p w14:paraId="02902B5B" w14:textId="77777777" w:rsidR="00AA315E" w:rsidRDefault="00E42CC1">
            <w:pPr>
              <w:spacing w:before="25" w:after="0"/>
              <w:ind w:left="106"/>
            </w:pPr>
            <w:r>
              <w:rPr>
                <w:color w:val="000000"/>
              </w:rPr>
              <w:t>nămoluri de la şlefuirea şi polizarea sticlei cu conţinut de substanţe periculoase</w:t>
            </w:r>
          </w:p>
        </w:tc>
      </w:tr>
      <w:tr w:rsidR="00AA315E" w14:paraId="31D95F5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5BA8B2E" w14:textId="77777777" w:rsidR="00AA315E" w:rsidRDefault="00E42CC1">
            <w:pPr>
              <w:spacing w:before="25" w:after="0"/>
              <w:ind w:left="106"/>
            </w:pPr>
            <w:r>
              <w:rPr>
                <w:color w:val="000000"/>
              </w:rPr>
              <w:t>10 11 14</w:t>
            </w:r>
          </w:p>
        </w:tc>
        <w:tc>
          <w:tcPr>
            <w:tcW w:w="11578" w:type="dxa"/>
            <w:tcBorders>
              <w:bottom w:val="single" w:sz="8" w:space="0" w:color="000000"/>
              <w:right w:val="single" w:sz="8" w:space="0" w:color="000000"/>
            </w:tcBorders>
            <w:tcMar>
              <w:top w:w="15" w:type="dxa"/>
              <w:left w:w="15" w:type="dxa"/>
              <w:bottom w:w="15" w:type="dxa"/>
              <w:right w:w="15" w:type="dxa"/>
            </w:tcMar>
          </w:tcPr>
          <w:p w14:paraId="407A609E" w14:textId="77777777" w:rsidR="00AA315E" w:rsidRDefault="00E42CC1">
            <w:pPr>
              <w:spacing w:before="25" w:after="0"/>
              <w:ind w:left="106"/>
            </w:pPr>
            <w:r>
              <w:rPr>
                <w:color w:val="000000"/>
              </w:rPr>
              <w:t>nămoluri de la şlefuirea şi polizarea sticlei, altele decât cele specificate la 10 11 13</w:t>
            </w:r>
          </w:p>
        </w:tc>
      </w:tr>
      <w:tr w:rsidR="00AA315E" w14:paraId="410E028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B2C8E68" w14:textId="77777777" w:rsidR="00AA315E" w:rsidRDefault="00E42CC1">
            <w:pPr>
              <w:spacing w:before="25" w:after="0"/>
              <w:ind w:left="106"/>
            </w:pPr>
            <w:r>
              <w:rPr>
                <w:color w:val="000000"/>
              </w:rPr>
              <w:t>10 11 15*</w:t>
            </w:r>
          </w:p>
        </w:tc>
        <w:tc>
          <w:tcPr>
            <w:tcW w:w="11578" w:type="dxa"/>
            <w:tcBorders>
              <w:bottom w:val="single" w:sz="8" w:space="0" w:color="000000"/>
              <w:right w:val="single" w:sz="8" w:space="0" w:color="000000"/>
            </w:tcBorders>
            <w:tcMar>
              <w:top w:w="15" w:type="dxa"/>
              <w:left w:w="15" w:type="dxa"/>
              <w:bottom w:w="15" w:type="dxa"/>
              <w:right w:w="15" w:type="dxa"/>
            </w:tcMar>
          </w:tcPr>
          <w:p w14:paraId="7760363F" w14:textId="77777777" w:rsidR="00AA315E" w:rsidRDefault="00E42CC1">
            <w:pPr>
              <w:spacing w:before="25" w:after="0"/>
              <w:ind w:left="106"/>
            </w:pPr>
            <w:r>
              <w:rPr>
                <w:color w:val="000000"/>
              </w:rPr>
              <w:t>deşeuri solide de la epurarea gazelor de ardere cu conţinut de substanţe periculoase</w:t>
            </w:r>
          </w:p>
        </w:tc>
      </w:tr>
      <w:tr w:rsidR="00AA315E" w14:paraId="5F6446E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182CCD4" w14:textId="77777777" w:rsidR="00AA315E" w:rsidRDefault="00E42CC1">
            <w:pPr>
              <w:spacing w:before="25" w:after="0"/>
              <w:ind w:left="106"/>
            </w:pPr>
            <w:r>
              <w:rPr>
                <w:color w:val="000000"/>
              </w:rPr>
              <w:t>10 11 16</w:t>
            </w:r>
          </w:p>
        </w:tc>
        <w:tc>
          <w:tcPr>
            <w:tcW w:w="11578" w:type="dxa"/>
            <w:tcBorders>
              <w:bottom w:val="single" w:sz="8" w:space="0" w:color="000000"/>
              <w:right w:val="single" w:sz="8" w:space="0" w:color="000000"/>
            </w:tcBorders>
            <w:tcMar>
              <w:top w:w="15" w:type="dxa"/>
              <w:left w:w="15" w:type="dxa"/>
              <w:bottom w:w="15" w:type="dxa"/>
              <w:right w:w="15" w:type="dxa"/>
            </w:tcMar>
          </w:tcPr>
          <w:p w14:paraId="21F8C32D" w14:textId="77777777" w:rsidR="00AA315E" w:rsidRDefault="00E42CC1">
            <w:pPr>
              <w:spacing w:before="25" w:after="0"/>
              <w:ind w:left="106"/>
            </w:pPr>
            <w:r>
              <w:rPr>
                <w:color w:val="000000"/>
              </w:rPr>
              <w:t>deşeuri solide de la epurarea gazelor de ardere, altele decât cele specificate la 10 11 15</w:t>
            </w:r>
          </w:p>
        </w:tc>
      </w:tr>
      <w:tr w:rsidR="00AA315E" w14:paraId="20305A7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4FFDBB0" w14:textId="77777777" w:rsidR="00AA315E" w:rsidRDefault="00E42CC1">
            <w:pPr>
              <w:spacing w:before="25" w:after="0"/>
              <w:ind w:left="106"/>
            </w:pPr>
            <w:r>
              <w:rPr>
                <w:color w:val="000000"/>
              </w:rPr>
              <w:t>10 11 17*</w:t>
            </w:r>
          </w:p>
        </w:tc>
        <w:tc>
          <w:tcPr>
            <w:tcW w:w="11578" w:type="dxa"/>
            <w:tcBorders>
              <w:bottom w:val="single" w:sz="8" w:space="0" w:color="000000"/>
              <w:right w:val="single" w:sz="8" w:space="0" w:color="000000"/>
            </w:tcBorders>
            <w:tcMar>
              <w:top w:w="15" w:type="dxa"/>
              <w:left w:w="15" w:type="dxa"/>
              <w:bottom w:w="15" w:type="dxa"/>
              <w:right w:w="15" w:type="dxa"/>
            </w:tcMar>
          </w:tcPr>
          <w:p w14:paraId="069BC063" w14:textId="77777777" w:rsidR="00AA315E" w:rsidRDefault="00E42CC1">
            <w:pPr>
              <w:spacing w:before="25" w:after="0"/>
              <w:ind w:left="106"/>
            </w:pPr>
            <w:r>
              <w:rPr>
                <w:color w:val="000000"/>
              </w:rPr>
              <w:t>nămoluri şi turte de filtrare de la epurarea gazelor de ardere cu conţinut de substanţe periculoase</w:t>
            </w:r>
          </w:p>
        </w:tc>
      </w:tr>
      <w:tr w:rsidR="00AA315E" w14:paraId="714D10D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A0AC85D" w14:textId="77777777" w:rsidR="00AA315E" w:rsidRDefault="00E42CC1">
            <w:pPr>
              <w:spacing w:before="25" w:after="0"/>
              <w:ind w:left="106"/>
            </w:pPr>
            <w:r>
              <w:rPr>
                <w:color w:val="000000"/>
              </w:rPr>
              <w:t>10 11 18</w:t>
            </w:r>
          </w:p>
        </w:tc>
        <w:tc>
          <w:tcPr>
            <w:tcW w:w="11578" w:type="dxa"/>
            <w:tcBorders>
              <w:bottom w:val="single" w:sz="8" w:space="0" w:color="000000"/>
              <w:right w:val="single" w:sz="8" w:space="0" w:color="000000"/>
            </w:tcBorders>
            <w:tcMar>
              <w:top w:w="15" w:type="dxa"/>
              <w:left w:w="15" w:type="dxa"/>
              <w:bottom w:w="15" w:type="dxa"/>
              <w:right w:w="15" w:type="dxa"/>
            </w:tcMar>
          </w:tcPr>
          <w:p w14:paraId="0AB588C8" w14:textId="77777777" w:rsidR="00AA315E" w:rsidRDefault="00E42CC1">
            <w:pPr>
              <w:spacing w:before="25" w:after="0"/>
              <w:ind w:left="106"/>
            </w:pPr>
            <w:r>
              <w:rPr>
                <w:color w:val="000000"/>
              </w:rPr>
              <w:t>nămoluri şi turte de filtrare de la epurarea gazelor de ardere, altele decât cele specificate la 10 11 17</w:t>
            </w:r>
          </w:p>
        </w:tc>
      </w:tr>
      <w:tr w:rsidR="00AA315E" w14:paraId="6357271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48BB3B7" w14:textId="77777777" w:rsidR="00AA315E" w:rsidRDefault="00E42CC1">
            <w:pPr>
              <w:spacing w:before="25" w:after="0"/>
              <w:ind w:left="106"/>
            </w:pPr>
            <w:r>
              <w:rPr>
                <w:color w:val="000000"/>
              </w:rPr>
              <w:t>10 11 19*</w:t>
            </w:r>
          </w:p>
        </w:tc>
        <w:tc>
          <w:tcPr>
            <w:tcW w:w="11578" w:type="dxa"/>
            <w:tcBorders>
              <w:bottom w:val="single" w:sz="8" w:space="0" w:color="000000"/>
              <w:right w:val="single" w:sz="8" w:space="0" w:color="000000"/>
            </w:tcBorders>
            <w:tcMar>
              <w:top w:w="15" w:type="dxa"/>
              <w:left w:w="15" w:type="dxa"/>
              <w:bottom w:w="15" w:type="dxa"/>
              <w:right w:w="15" w:type="dxa"/>
            </w:tcMar>
          </w:tcPr>
          <w:p w14:paraId="6E7A4287" w14:textId="77777777" w:rsidR="00AA315E" w:rsidRDefault="00E42CC1">
            <w:pPr>
              <w:spacing w:before="25" w:after="0"/>
              <w:ind w:left="106"/>
            </w:pPr>
            <w:r>
              <w:rPr>
                <w:color w:val="000000"/>
              </w:rPr>
              <w:t>deşeuri solide de la epurarea efluenţilor proprii cu conţinut de substanţe periculoase</w:t>
            </w:r>
          </w:p>
        </w:tc>
      </w:tr>
      <w:tr w:rsidR="00AA315E" w14:paraId="2C9D1B4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1833C27" w14:textId="77777777" w:rsidR="00AA315E" w:rsidRDefault="00E42CC1">
            <w:pPr>
              <w:spacing w:before="25" w:after="0"/>
              <w:ind w:left="106"/>
            </w:pPr>
            <w:r>
              <w:rPr>
                <w:color w:val="000000"/>
              </w:rPr>
              <w:t>10 11 20</w:t>
            </w:r>
          </w:p>
        </w:tc>
        <w:tc>
          <w:tcPr>
            <w:tcW w:w="11578" w:type="dxa"/>
            <w:tcBorders>
              <w:bottom w:val="single" w:sz="8" w:space="0" w:color="000000"/>
              <w:right w:val="single" w:sz="8" w:space="0" w:color="000000"/>
            </w:tcBorders>
            <w:tcMar>
              <w:top w:w="15" w:type="dxa"/>
              <w:left w:w="15" w:type="dxa"/>
              <w:bottom w:w="15" w:type="dxa"/>
              <w:right w:w="15" w:type="dxa"/>
            </w:tcMar>
          </w:tcPr>
          <w:p w14:paraId="42A770BF" w14:textId="77777777" w:rsidR="00AA315E" w:rsidRDefault="00E42CC1">
            <w:pPr>
              <w:spacing w:before="25" w:after="0"/>
              <w:ind w:left="106"/>
            </w:pPr>
            <w:r>
              <w:rPr>
                <w:color w:val="000000"/>
              </w:rPr>
              <w:t>deşeuri solide de la epurarea efluenţilor proprii, altele decât cele specificate la 10 11 19</w:t>
            </w:r>
          </w:p>
        </w:tc>
      </w:tr>
      <w:tr w:rsidR="00AA315E" w14:paraId="4AD0140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22CBFCD" w14:textId="77777777" w:rsidR="00AA315E" w:rsidRDefault="00E42CC1">
            <w:pPr>
              <w:spacing w:before="25" w:after="0"/>
              <w:ind w:left="106"/>
            </w:pPr>
            <w:r>
              <w:rPr>
                <w:color w:val="000000"/>
              </w:rPr>
              <w:t>10 11 99</w:t>
            </w:r>
          </w:p>
        </w:tc>
        <w:tc>
          <w:tcPr>
            <w:tcW w:w="11578" w:type="dxa"/>
            <w:tcBorders>
              <w:bottom w:val="single" w:sz="8" w:space="0" w:color="000000"/>
              <w:right w:val="single" w:sz="8" w:space="0" w:color="000000"/>
            </w:tcBorders>
            <w:tcMar>
              <w:top w:w="15" w:type="dxa"/>
              <w:left w:w="15" w:type="dxa"/>
              <w:bottom w:w="15" w:type="dxa"/>
              <w:right w:w="15" w:type="dxa"/>
            </w:tcMar>
          </w:tcPr>
          <w:p w14:paraId="29C6CDC0" w14:textId="77777777" w:rsidR="00AA315E" w:rsidRDefault="00E42CC1">
            <w:pPr>
              <w:spacing w:before="25" w:after="0"/>
              <w:ind w:left="106"/>
            </w:pPr>
            <w:r>
              <w:rPr>
                <w:color w:val="000000"/>
              </w:rPr>
              <w:t>alte deşeuri nespecificate</w:t>
            </w:r>
          </w:p>
        </w:tc>
      </w:tr>
      <w:tr w:rsidR="00AA315E" w14:paraId="6EB9922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B9CD26B" w14:textId="77777777" w:rsidR="00AA315E" w:rsidRDefault="00E42CC1">
            <w:pPr>
              <w:spacing w:before="25" w:after="0"/>
              <w:ind w:left="106"/>
            </w:pPr>
            <w:r>
              <w:rPr>
                <w:color w:val="000000"/>
              </w:rPr>
              <w:t>10 12</w:t>
            </w:r>
          </w:p>
        </w:tc>
        <w:tc>
          <w:tcPr>
            <w:tcW w:w="11578" w:type="dxa"/>
            <w:tcBorders>
              <w:bottom w:val="single" w:sz="8" w:space="0" w:color="000000"/>
              <w:right w:val="single" w:sz="8" w:space="0" w:color="000000"/>
            </w:tcBorders>
            <w:tcMar>
              <w:top w:w="15" w:type="dxa"/>
              <w:left w:w="15" w:type="dxa"/>
              <w:bottom w:w="15" w:type="dxa"/>
              <w:right w:w="15" w:type="dxa"/>
            </w:tcMar>
          </w:tcPr>
          <w:p w14:paraId="3A411B1A" w14:textId="77777777" w:rsidR="00AA315E" w:rsidRDefault="00E42CC1">
            <w:pPr>
              <w:spacing w:before="25" w:after="0"/>
              <w:ind w:left="106"/>
            </w:pPr>
            <w:r>
              <w:rPr>
                <w:color w:val="000000"/>
              </w:rPr>
              <w:t>deşeuri de la fabricarea materialelor ceramice, cărămizilor, ţiglelor şi materialelor de construcţie</w:t>
            </w:r>
          </w:p>
        </w:tc>
      </w:tr>
      <w:tr w:rsidR="00AA315E" w14:paraId="54A7154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029D177" w14:textId="77777777" w:rsidR="00AA315E" w:rsidRDefault="00E42CC1">
            <w:pPr>
              <w:spacing w:before="25" w:after="0"/>
              <w:ind w:left="106"/>
            </w:pPr>
            <w:r>
              <w:rPr>
                <w:color w:val="000000"/>
              </w:rPr>
              <w:lastRenderedPageBreak/>
              <w:t>10 12 01</w:t>
            </w:r>
          </w:p>
        </w:tc>
        <w:tc>
          <w:tcPr>
            <w:tcW w:w="11578" w:type="dxa"/>
            <w:tcBorders>
              <w:bottom w:val="single" w:sz="8" w:space="0" w:color="000000"/>
              <w:right w:val="single" w:sz="8" w:space="0" w:color="000000"/>
            </w:tcBorders>
            <w:tcMar>
              <w:top w:w="15" w:type="dxa"/>
              <w:left w:w="15" w:type="dxa"/>
              <w:bottom w:w="15" w:type="dxa"/>
              <w:right w:w="15" w:type="dxa"/>
            </w:tcMar>
          </w:tcPr>
          <w:p w14:paraId="3F55ABA8" w14:textId="77777777" w:rsidR="00AA315E" w:rsidRDefault="00E42CC1">
            <w:pPr>
              <w:spacing w:before="25" w:after="0"/>
              <w:ind w:left="106"/>
            </w:pPr>
            <w:r>
              <w:rPr>
                <w:color w:val="000000"/>
              </w:rPr>
              <w:t>deşeuri de la prepararea amestecurilor anterior procesării termice</w:t>
            </w:r>
          </w:p>
        </w:tc>
      </w:tr>
      <w:tr w:rsidR="00AA315E" w14:paraId="64F2F42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8E96A44" w14:textId="77777777" w:rsidR="00AA315E" w:rsidRDefault="00E42CC1">
            <w:pPr>
              <w:spacing w:before="25" w:after="0"/>
              <w:ind w:left="106"/>
            </w:pPr>
            <w:r>
              <w:rPr>
                <w:color w:val="000000"/>
              </w:rPr>
              <w:t>10 12 03</w:t>
            </w:r>
          </w:p>
        </w:tc>
        <w:tc>
          <w:tcPr>
            <w:tcW w:w="11578" w:type="dxa"/>
            <w:tcBorders>
              <w:bottom w:val="single" w:sz="8" w:space="0" w:color="000000"/>
              <w:right w:val="single" w:sz="8" w:space="0" w:color="000000"/>
            </w:tcBorders>
            <w:tcMar>
              <w:top w:w="15" w:type="dxa"/>
              <w:left w:w="15" w:type="dxa"/>
              <w:bottom w:w="15" w:type="dxa"/>
              <w:right w:w="15" w:type="dxa"/>
            </w:tcMar>
          </w:tcPr>
          <w:p w14:paraId="1D9E8221" w14:textId="77777777" w:rsidR="00AA315E" w:rsidRDefault="00E42CC1">
            <w:pPr>
              <w:spacing w:before="25" w:after="0"/>
              <w:ind w:left="106"/>
            </w:pPr>
            <w:r>
              <w:rPr>
                <w:color w:val="000000"/>
              </w:rPr>
              <w:t>particule şi praf</w:t>
            </w:r>
          </w:p>
        </w:tc>
      </w:tr>
      <w:tr w:rsidR="00AA315E" w14:paraId="5EDC08E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78D0635" w14:textId="77777777" w:rsidR="00AA315E" w:rsidRDefault="00E42CC1">
            <w:pPr>
              <w:spacing w:before="25" w:after="0"/>
              <w:ind w:left="106"/>
            </w:pPr>
            <w:r>
              <w:rPr>
                <w:color w:val="000000"/>
              </w:rPr>
              <w:t>10 12 05</w:t>
            </w:r>
          </w:p>
        </w:tc>
        <w:tc>
          <w:tcPr>
            <w:tcW w:w="11578" w:type="dxa"/>
            <w:tcBorders>
              <w:bottom w:val="single" w:sz="8" w:space="0" w:color="000000"/>
              <w:right w:val="single" w:sz="8" w:space="0" w:color="000000"/>
            </w:tcBorders>
            <w:tcMar>
              <w:top w:w="15" w:type="dxa"/>
              <w:left w:w="15" w:type="dxa"/>
              <w:bottom w:w="15" w:type="dxa"/>
              <w:right w:w="15" w:type="dxa"/>
            </w:tcMar>
          </w:tcPr>
          <w:p w14:paraId="58340621" w14:textId="77777777" w:rsidR="00AA315E" w:rsidRDefault="00E42CC1">
            <w:pPr>
              <w:spacing w:before="25" w:after="0"/>
              <w:ind w:left="106"/>
            </w:pPr>
            <w:r>
              <w:rPr>
                <w:color w:val="000000"/>
              </w:rPr>
              <w:t>nămoluri şi turte de filtrare de la epurarea gazelor</w:t>
            </w:r>
          </w:p>
        </w:tc>
      </w:tr>
      <w:tr w:rsidR="00AA315E" w14:paraId="7C4DB57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A4DD1B2" w14:textId="77777777" w:rsidR="00AA315E" w:rsidRPr="00593DC8" w:rsidRDefault="00E42CC1">
            <w:pPr>
              <w:spacing w:before="25" w:after="0"/>
              <w:ind w:left="106"/>
              <w:rPr>
                <w:highlight w:val="yellow"/>
              </w:rPr>
            </w:pPr>
            <w:r w:rsidRPr="00593DC8">
              <w:rPr>
                <w:color w:val="000000"/>
                <w:highlight w:val="yellow"/>
              </w:rPr>
              <w:t>10 12 06</w:t>
            </w:r>
          </w:p>
        </w:tc>
        <w:tc>
          <w:tcPr>
            <w:tcW w:w="11578" w:type="dxa"/>
            <w:tcBorders>
              <w:bottom w:val="single" w:sz="8" w:space="0" w:color="000000"/>
              <w:right w:val="single" w:sz="8" w:space="0" w:color="000000"/>
            </w:tcBorders>
            <w:tcMar>
              <w:top w:w="15" w:type="dxa"/>
              <w:left w:w="15" w:type="dxa"/>
              <w:bottom w:w="15" w:type="dxa"/>
              <w:right w:w="15" w:type="dxa"/>
            </w:tcMar>
          </w:tcPr>
          <w:p w14:paraId="56725C59" w14:textId="77777777" w:rsidR="00AA315E" w:rsidRPr="00593DC8" w:rsidRDefault="00E42CC1">
            <w:pPr>
              <w:spacing w:before="25" w:after="0"/>
              <w:ind w:left="106"/>
              <w:rPr>
                <w:highlight w:val="yellow"/>
              </w:rPr>
            </w:pPr>
            <w:commentRangeStart w:id="6"/>
            <w:r w:rsidRPr="00593DC8">
              <w:rPr>
                <w:color w:val="000000"/>
                <w:highlight w:val="yellow"/>
              </w:rPr>
              <w:t>forme şi mulaje uzate</w:t>
            </w:r>
            <w:commentRangeEnd w:id="6"/>
            <w:r w:rsidR="00AD4F03">
              <w:rPr>
                <w:rStyle w:val="CommentReference"/>
              </w:rPr>
              <w:commentReference w:id="6"/>
            </w:r>
          </w:p>
        </w:tc>
      </w:tr>
      <w:tr w:rsidR="00AA315E" w14:paraId="08B98D0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C38A9F2" w14:textId="77777777" w:rsidR="00AA315E" w:rsidRDefault="00E42CC1">
            <w:pPr>
              <w:spacing w:before="25" w:after="0"/>
              <w:ind w:left="106"/>
            </w:pPr>
            <w:r>
              <w:rPr>
                <w:color w:val="000000"/>
              </w:rPr>
              <w:t>10 12 08</w:t>
            </w:r>
          </w:p>
        </w:tc>
        <w:tc>
          <w:tcPr>
            <w:tcW w:w="11578" w:type="dxa"/>
            <w:tcBorders>
              <w:bottom w:val="single" w:sz="8" w:space="0" w:color="000000"/>
              <w:right w:val="single" w:sz="8" w:space="0" w:color="000000"/>
            </w:tcBorders>
            <w:tcMar>
              <w:top w:w="15" w:type="dxa"/>
              <w:left w:w="15" w:type="dxa"/>
              <w:bottom w:w="15" w:type="dxa"/>
              <w:right w:w="15" w:type="dxa"/>
            </w:tcMar>
          </w:tcPr>
          <w:p w14:paraId="34DC7677" w14:textId="77777777" w:rsidR="00AA315E" w:rsidRDefault="00E42CC1">
            <w:pPr>
              <w:spacing w:before="25" w:after="0"/>
              <w:ind w:left="106"/>
            </w:pPr>
            <w:r>
              <w:rPr>
                <w:color w:val="000000"/>
              </w:rPr>
              <w:t>deşeuri ceramice, de cărămizi, ţigle sau materiale de construcţie (după procesarea termica)</w:t>
            </w:r>
          </w:p>
        </w:tc>
      </w:tr>
      <w:tr w:rsidR="00AA315E" w14:paraId="128CBCC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162DD57" w14:textId="77777777" w:rsidR="00AA315E" w:rsidRDefault="00E42CC1">
            <w:pPr>
              <w:spacing w:before="25" w:after="0"/>
              <w:ind w:left="106"/>
            </w:pPr>
            <w:r>
              <w:rPr>
                <w:color w:val="000000"/>
              </w:rPr>
              <w:t>10 12 09*</w:t>
            </w:r>
          </w:p>
        </w:tc>
        <w:tc>
          <w:tcPr>
            <w:tcW w:w="11578" w:type="dxa"/>
            <w:tcBorders>
              <w:bottom w:val="single" w:sz="8" w:space="0" w:color="000000"/>
              <w:right w:val="single" w:sz="8" w:space="0" w:color="000000"/>
            </w:tcBorders>
            <w:tcMar>
              <w:top w:w="15" w:type="dxa"/>
              <w:left w:w="15" w:type="dxa"/>
              <w:bottom w:w="15" w:type="dxa"/>
              <w:right w:w="15" w:type="dxa"/>
            </w:tcMar>
          </w:tcPr>
          <w:p w14:paraId="58D2301D" w14:textId="77777777" w:rsidR="00AA315E" w:rsidRDefault="00E42CC1">
            <w:pPr>
              <w:spacing w:before="25" w:after="0"/>
              <w:ind w:left="106"/>
            </w:pPr>
            <w:r>
              <w:rPr>
                <w:color w:val="000000"/>
              </w:rPr>
              <w:t>deşeuri solide de la. epurarea gazelor cu conţinut de substanţe periculoase</w:t>
            </w:r>
          </w:p>
        </w:tc>
      </w:tr>
      <w:tr w:rsidR="00AA315E" w14:paraId="6FD5AED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C31E106" w14:textId="77777777" w:rsidR="00AA315E" w:rsidRDefault="00E42CC1">
            <w:pPr>
              <w:spacing w:before="25" w:after="0"/>
              <w:ind w:left="106"/>
            </w:pPr>
            <w:r>
              <w:rPr>
                <w:color w:val="000000"/>
              </w:rPr>
              <w:t>10 12 10</w:t>
            </w:r>
          </w:p>
        </w:tc>
        <w:tc>
          <w:tcPr>
            <w:tcW w:w="11578" w:type="dxa"/>
            <w:tcBorders>
              <w:bottom w:val="single" w:sz="8" w:space="0" w:color="000000"/>
              <w:right w:val="single" w:sz="8" w:space="0" w:color="000000"/>
            </w:tcBorders>
            <w:tcMar>
              <w:top w:w="15" w:type="dxa"/>
              <w:left w:w="15" w:type="dxa"/>
              <w:bottom w:w="15" w:type="dxa"/>
              <w:right w:w="15" w:type="dxa"/>
            </w:tcMar>
          </w:tcPr>
          <w:p w14:paraId="609283C3" w14:textId="77777777" w:rsidR="00AA315E" w:rsidRDefault="00E42CC1">
            <w:pPr>
              <w:spacing w:before="25" w:after="0"/>
              <w:ind w:left="106"/>
            </w:pPr>
            <w:r>
              <w:rPr>
                <w:color w:val="000000"/>
              </w:rPr>
              <w:t>deşeuri solide de la epurarea gazelor, altele decât cele specificate la 10 12 09</w:t>
            </w:r>
          </w:p>
        </w:tc>
      </w:tr>
      <w:tr w:rsidR="00AA315E" w14:paraId="57E7F9E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3A1A0F5" w14:textId="77777777" w:rsidR="00AA315E" w:rsidRDefault="00E42CC1">
            <w:pPr>
              <w:spacing w:before="25" w:after="0"/>
              <w:ind w:left="106"/>
            </w:pPr>
            <w:r>
              <w:rPr>
                <w:color w:val="000000"/>
              </w:rPr>
              <w:t>10 12 11*</w:t>
            </w:r>
          </w:p>
        </w:tc>
        <w:tc>
          <w:tcPr>
            <w:tcW w:w="11578" w:type="dxa"/>
            <w:tcBorders>
              <w:bottom w:val="single" w:sz="8" w:space="0" w:color="000000"/>
              <w:right w:val="single" w:sz="8" w:space="0" w:color="000000"/>
            </w:tcBorders>
            <w:tcMar>
              <w:top w:w="15" w:type="dxa"/>
              <w:left w:w="15" w:type="dxa"/>
              <w:bottom w:w="15" w:type="dxa"/>
              <w:right w:w="15" w:type="dxa"/>
            </w:tcMar>
          </w:tcPr>
          <w:p w14:paraId="1AA8C706" w14:textId="77777777" w:rsidR="00AA315E" w:rsidRDefault="00E42CC1">
            <w:pPr>
              <w:spacing w:before="25" w:after="0"/>
              <w:ind w:left="106"/>
            </w:pPr>
            <w:r>
              <w:rPr>
                <w:color w:val="000000"/>
              </w:rPr>
              <w:t>deşeuri de la smălţuire cu conţinut de metale grele</w:t>
            </w:r>
          </w:p>
        </w:tc>
      </w:tr>
      <w:tr w:rsidR="00AA315E" w14:paraId="3778EC8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96C2DF9" w14:textId="77777777" w:rsidR="00AA315E" w:rsidRDefault="00E42CC1">
            <w:pPr>
              <w:spacing w:before="25" w:after="0"/>
              <w:ind w:left="106"/>
            </w:pPr>
            <w:r>
              <w:rPr>
                <w:color w:val="000000"/>
              </w:rPr>
              <w:t>10 12 12</w:t>
            </w:r>
          </w:p>
        </w:tc>
        <w:tc>
          <w:tcPr>
            <w:tcW w:w="11578" w:type="dxa"/>
            <w:tcBorders>
              <w:bottom w:val="single" w:sz="8" w:space="0" w:color="000000"/>
              <w:right w:val="single" w:sz="8" w:space="0" w:color="000000"/>
            </w:tcBorders>
            <w:tcMar>
              <w:top w:w="15" w:type="dxa"/>
              <w:left w:w="15" w:type="dxa"/>
              <w:bottom w:w="15" w:type="dxa"/>
              <w:right w:w="15" w:type="dxa"/>
            </w:tcMar>
          </w:tcPr>
          <w:p w14:paraId="462C95BA" w14:textId="77777777" w:rsidR="00AA315E" w:rsidRDefault="00E42CC1">
            <w:pPr>
              <w:spacing w:before="25" w:after="0"/>
              <w:ind w:left="106"/>
            </w:pPr>
            <w:r>
              <w:rPr>
                <w:color w:val="000000"/>
              </w:rPr>
              <w:t>deşeuri de la smălţuire, altele decât cele specificate la 10 12 11</w:t>
            </w:r>
          </w:p>
        </w:tc>
      </w:tr>
      <w:tr w:rsidR="00AA315E" w14:paraId="64DA58B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5176085" w14:textId="77777777" w:rsidR="00AA315E" w:rsidRDefault="00E42CC1">
            <w:pPr>
              <w:spacing w:before="25" w:after="0"/>
              <w:ind w:left="106"/>
            </w:pPr>
            <w:r>
              <w:rPr>
                <w:color w:val="000000"/>
              </w:rPr>
              <w:t>10 12 13</w:t>
            </w:r>
          </w:p>
        </w:tc>
        <w:tc>
          <w:tcPr>
            <w:tcW w:w="11578" w:type="dxa"/>
            <w:tcBorders>
              <w:bottom w:val="single" w:sz="8" w:space="0" w:color="000000"/>
              <w:right w:val="single" w:sz="8" w:space="0" w:color="000000"/>
            </w:tcBorders>
            <w:tcMar>
              <w:top w:w="15" w:type="dxa"/>
              <w:left w:w="15" w:type="dxa"/>
              <w:bottom w:w="15" w:type="dxa"/>
              <w:right w:w="15" w:type="dxa"/>
            </w:tcMar>
          </w:tcPr>
          <w:p w14:paraId="5CDEA7DB" w14:textId="77777777" w:rsidR="00AA315E" w:rsidRDefault="00E42CC1">
            <w:pPr>
              <w:spacing w:before="25" w:after="0"/>
              <w:ind w:left="106"/>
            </w:pPr>
            <w:r>
              <w:rPr>
                <w:color w:val="000000"/>
              </w:rPr>
              <w:t>nămoluri de la epurarea efluenţilor proprii</w:t>
            </w:r>
          </w:p>
        </w:tc>
      </w:tr>
      <w:tr w:rsidR="00AA315E" w14:paraId="464051E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78A74B8" w14:textId="77777777" w:rsidR="00AA315E" w:rsidRDefault="00E42CC1">
            <w:pPr>
              <w:spacing w:before="25" w:after="0"/>
              <w:ind w:left="106"/>
            </w:pPr>
            <w:r>
              <w:rPr>
                <w:color w:val="000000"/>
              </w:rPr>
              <w:t>10 12 99</w:t>
            </w:r>
          </w:p>
        </w:tc>
        <w:tc>
          <w:tcPr>
            <w:tcW w:w="11578" w:type="dxa"/>
            <w:tcBorders>
              <w:bottom w:val="single" w:sz="8" w:space="0" w:color="000000"/>
              <w:right w:val="single" w:sz="8" w:space="0" w:color="000000"/>
            </w:tcBorders>
            <w:tcMar>
              <w:top w:w="15" w:type="dxa"/>
              <w:left w:w="15" w:type="dxa"/>
              <w:bottom w:w="15" w:type="dxa"/>
              <w:right w:w="15" w:type="dxa"/>
            </w:tcMar>
          </w:tcPr>
          <w:p w14:paraId="05AC8393" w14:textId="77777777" w:rsidR="00AA315E" w:rsidRDefault="00E42CC1">
            <w:pPr>
              <w:spacing w:before="25" w:after="0"/>
              <w:ind w:left="106"/>
            </w:pPr>
            <w:r>
              <w:rPr>
                <w:color w:val="000000"/>
              </w:rPr>
              <w:t>alte deşeuri nespecificate</w:t>
            </w:r>
          </w:p>
        </w:tc>
      </w:tr>
      <w:tr w:rsidR="00AA315E" w14:paraId="7DD99CF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C91F669" w14:textId="77777777" w:rsidR="00AA315E" w:rsidRDefault="00E42CC1">
            <w:pPr>
              <w:spacing w:before="25" w:after="0"/>
              <w:ind w:left="106"/>
            </w:pPr>
            <w:r>
              <w:rPr>
                <w:color w:val="000000"/>
              </w:rPr>
              <w:t>10 13</w:t>
            </w:r>
          </w:p>
        </w:tc>
        <w:tc>
          <w:tcPr>
            <w:tcW w:w="11578" w:type="dxa"/>
            <w:tcBorders>
              <w:bottom w:val="single" w:sz="8" w:space="0" w:color="000000"/>
              <w:right w:val="single" w:sz="8" w:space="0" w:color="000000"/>
            </w:tcBorders>
            <w:tcMar>
              <w:top w:w="15" w:type="dxa"/>
              <w:left w:w="15" w:type="dxa"/>
              <w:bottom w:w="15" w:type="dxa"/>
              <w:right w:w="15" w:type="dxa"/>
            </w:tcMar>
          </w:tcPr>
          <w:p w14:paraId="76A6F388" w14:textId="77777777" w:rsidR="00AA315E" w:rsidRDefault="00E42CC1">
            <w:pPr>
              <w:spacing w:before="25" w:after="0"/>
              <w:ind w:left="106"/>
            </w:pPr>
            <w:r>
              <w:rPr>
                <w:color w:val="000000"/>
              </w:rPr>
              <w:t>deşeuri de la fabricarea cimentului, varului şi gipsului, a articolelor şi produselor derivate din ele</w:t>
            </w:r>
          </w:p>
        </w:tc>
      </w:tr>
      <w:tr w:rsidR="00AA315E" w14:paraId="2089B71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68AE64" w14:textId="77777777" w:rsidR="00AA315E" w:rsidRDefault="00E42CC1">
            <w:pPr>
              <w:spacing w:before="25" w:after="0"/>
              <w:ind w:left="106"/>
            </w:pPr>
            <w:r>
              <w:rPr>
                <w:color w:val="000000"/>
              </w:rPr>
              <w:t>10 13 01</w:t>
            </w:r>
          </w:p>
        </w:tc>
        <w:tc>
          <w:tcPr>
            <w:tcW w:w="11578" w:type="dxa"/>
            <w:tcBorders>
              <w:bottom w:val="single" w:sz="8" w:space="0" w:color="000000"/>
              <w:right w:val="single" w:sz="8" w:space="0" w:color="000000"/>
            </w:tcBorders>
            <w:tcMar>
              <w:top w:w="15" w:type="dxa"/>
              <w:left w:w="15" w:type="dxa"/>
              <w:bottom w:w="15" w:type="dxa"/>
              <w:right w:w="15" w:type="dxa"/>
            </w:tcMar>
          </w:tcPr>
          <w:p w14:paraId="6AF6FE61" w14:textId="77777777" w:rsidR="00AA315E" w:rsidRDefault="00E42CC1">
            <w:pPr>
              <w:spacing w:before="25" w:after="0"/>
              <w:ind w:left="106"/>
            </w:pPr>
            <w:r>
              <w:rPr>
                <w:color w:val="000000"/>
              </w:rPr>
              <w:t>deşeuri de la prepararea amestecului, anterior procesării termice</w:t>
            </w:r>
          </w:p>
        </w:tc>
      </w:tr>
      <w:tr w:rsidR="00AA315E" w14:paraId="15BC92B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E41BDE7" w14:textId="77777777" w:rsidR="00AA315E" w:rsidRDefault="00E42CC1">
            <w:pPr>
              <w:spacing w:before="25" w:after="0"/>
              <w:ind w:left="106"/>
            </w:pPr>
            <w:r>
              <w:rPr>
                <w:color w:val="000000"/>
              </w:rPr>
              <w:t>10 13 04</w:t>
            </w:r>
          </w:p>
        </w:tc>
        <w:tc>
          <w:tcPr>
            <w:tcW w:w="11578" w:type="dxa"/>
            <w:tcBorders>
              <w:bottom w:val="single" w:sz="8" w:space="0" w:color="000000"/>
              <w:right w:val="single" w:sz="8" w:space="0" w:color="000000"/>
            </w:tcBorders>
            <w:tcMar>
              <w:top w:w="15" w:type="dxa"/>
              <w:left w:w="15" w:type="dxa"/>
              <w:bottom w:w="15" w:type="dxa"/>
              <w:right w:w="15" w:type="dxa"/>
            </w:tcMar>
          </w:tcPr>
          <w:p w14:paraId="1B1F2AE0" w14:textId="77777777" w:rsidR="00AA315E" w:rsidRDefault="00E42CC1">
            <w:pPr>
              <w:spacing w:before="25" w:after="0"/>
              <w:ind w:left="106"/>
            </w:pPr>
            <w:r>
              <w:rPr>
                <w:color w:val="000000"/>
              </w:rPr>
              <w:t>deşeuri de la calcinarea şi hidratarea varului</w:t>
            </w:r>
          </w:p>
        </w:tc>
      </w:tr>
      <w:tr w:rsidR="00AA315E" w14:paraId="72FDADF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E54566E" w14:textId="77777777" w:rsidR="00AA315E" w:rsidRDefault="00E42CC1">
            <w:pPr>
              <w:spacing w:before="25" w:after="0"/>
              <w:ind w:left="106"/>
            </w:pPr>
            <w:r>
              <w:rPr>
                <w:color w:val="000000"/>
              </w:rPr>
              <w:t>10 13 06</w:t>
            </w:r>
          </w:p>
        </w:tc>
        <w:tc>
          <w:tcPr>
            <w:tcW w:w="11578" w:type="dxa"/>
            <w:tcBorders>
              <w:bottom w:val="single" w:sz="8" w:space="0" w:color="000000"/>
              <w:right w:val="single" w:sz="8" w:space="0" w:color="000000"/>
            </w:tcBorders>
            <w:tcMar>
              <w:top w:w="15" w:type="dxa"/>
              <w:left w:w="15" w:type="dxa"/>
              <w:bottom w:w="15" w:type="dxa"/>
              <w:right w:w="15" w:type="dxa"/>
            </w:tcMar>
          </w:tcPr>
          <w:p w14:paraId="0484BAC4" w14:textId="77777777" w:rsidR="00AA315E" w:rsidRDefault="00E42CC1">
            <w:pPr>
              <w:spacing w:before="25" w:after="0"/>
              <w:ind w:left="106"/>
            </w:pPr>
            <w:r>
              <w:rPr>
                <w:color w:val="000000"/>
              </w:rPr>
              <w:t>particule şi praf (cu excepţia 10 13 12 şi 10 13 13)</w:t>
            </w:r>
          </w:p>
        </w:tc>
      </w:tr>
      <w:tr w:rsidR="00AA315E" w14:paraId="3A2FFBE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907E8DA" w14:textId="77777777" w:rsidR="00AA315E" w:rsidRDefault="00E42CC1">
            <w:pPr>
              <w:spacing w:before="25" w:after="0"/>
              <w:ind w:left="106"/>
            </w:pPr>
            <w:r>
              <w:rPr>
                <w:color w:val="000000"/>
              </w:rPr>
              <w:t>10 13 07</w:t>
            </w:r>
          </w:p>
        </w:tc>
        <w:tc>
          <w:tcPr>
            <w:tcW w:w="11578" w:type="dxa"/>
            <w:tcBorders>
              <w:bottom w:val="single" w:sz="8" w:space="0" w:color="000000"/>
              <w:right w:val="single" w:sz="8" w:space="0" w:color="000000"/>
            </w:tcBorders>
            <w:tcMar>
              <w:top w:w="15" w:type="dxa"/>
              <w:left w:w="15" w:type="dxa"/>
              <w:bottom w:w="15" w:type="dxa"/>
              <w:right w:w="15" w:type="dxa"/>
            </w:tcMar>
          </w:tcPr>
          <w:p w14:paraId="0F7C9A16" w14:textId="77777777" w:rsidR="00AA315E" w:rsidRDefault="00E42CC1">
            <w:pPr>
              <w:spacing w:before="25" w:after="0"/>
              <w:ind w:left="106"/>
            </w:pPr>
            <w:r>
              <w:rPr>
                <w:color w:val="000000"/>
              </w:rPr>
              <w:t>nămoluri şi turte de filtrare de la epurarea gazelor</w:t>
            </w:r>
          </w:p>
        </w:tc>
      </w:tr>
      <w:tr w:rsidR="00AA315E" w14:paraId="5E1A3F2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DDEE84A" w14:textId="77777777" w:rsidR="00AA315E" w:rsidRDefault="00E42CC1">
            <w:pPr>
              <w:spacing w:before="25" w:after="0"/>
              <w:ind w:left="106"/>
            </w:pPr>
            <w:r>
              <w:rPr>
                <w:color w:val="000000"/>
              </w:rPr>
              <w:t>10 13 09*</w:t>
            </w:r>
          </w:p>
        </w:tc>
        <w:tc>
          <w:tcPr>
            <w:tcW w:w="11578" w:type="dxa"/>
            <w:tcBorders>
              <w:bottom w:val="single" w:sz="8" w:space="0" w:color="000000"/>
              <w:right w:val="single" w:sz="8" w:space="0" w:color="000000"/>
            </w:tcBorders>
            <w:tcMar>
              <w:top w:w="15" w:type="dxa"/>
              <w:left w:w="15" w:type="dxa"/>
              <w:bottom w:w="15" w:type="dxa"/>
              <w:right w:w="15" w:type="dxa"/>
            </w:tcMar>
          </w:tcPr>
          <w:p w14:paraId="4B823AE5" w14:textId="77777777" w:rsidR="00AA315E" w:rsidRDefault="00E42CC1">
            <w:pPr>
              <w:spacing w:before="25" w:after="0"/>
              <w:ind w:left="106"/>
            </w:pPr>
            <w:r>
              <w:rPr>
                <w:color w:val="000000"/>
              </w:rPr>
              <w:t>deşeuri de la fabricarea azbesto-cimenturilor, cu conţinut de azbest</w:t>
            </w:r>
          </w:p>
        </w:tc>
      </w:tr>
      <w:tr w:rsidR="00AA315E" w14:paraId="364F726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FF4A9F5" w14:textId="77777777" w:rsidR="00AA315E" w:rsidRDefault="00E42CC1">
            <w:pPr>
              <w:spacing w:before="25" w:after="0"/>
              <w:ind w:left="106"/>
            </w:pPr>
            <w:r>
              <w:rPr>
                <w:color w:val="000000"/>
              </w:rPr>
              <w:t>10 13 10</w:t>
            </w:r>
          </w:p>
        </w:tc>
        <w:tc>
          <w:tcPr>
            <w:tcW w:w="11578" w:type="dxa"/>
            <w:tcBorders>
              <w:bottom w:val="single" w:sz="8" w:space="0" w:color="000000"/>
              <w:right w:val="single" w:sz="8" w:space="0" w:color="000000"/>
            </w:tcBorders>
            <w:tcMar>
              <w:top w:w="15" w:type="dxa"/>
              <w:left w:w="15" w:type="dxa"/>
              <w:bottom w:w="15" w:type="dxa"/>
              <w:right w:w="15" w:type="dxa"/>
            </w:tcMar>
          </w:tcPr>
          <w:p w14:paraId="5828F518" w14:textId="77777777" w:rsidR="00AA315E" w:rsidRDefault="00E42CC1">
            <w:pPr>
              <w:spacing w:before="25" w:after="0"/>
              <w:ind w:left="106"/>
            </w:pPr>
            <w:r>
              <w:rPr>
                <w:color w:val="000000"/>
              </w:rPr>
              <w:t>deşeuri de la producerea azbesto-cimenturilor, altele decât cele specificate la 10 13 09</w:t>
            </w:r>
          </w:p>
        </w:tc>
      </w:tr>
      <w:tr w:rsidR="00AA315E" w14:paraId="3966825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E5E890" w14:textId="77777777" w:rsidR="00AA315E" w:rsidRDefault="00E42CC1">
            <w:pPr>
              <w:spacing w:before="25" w:after="0"/>
              <w:ind w:left="106"/>
            </w:pPr>
            <w:r>
              <w:rPr>
                <w:color w:val="000000"/>
              </w:rPr>
              <w:t>10 13 11</w:t>
            </w:r>
          </w:p>
        </w:tc>
        <w:tc>
          <w:tcPr>
            <w:tcW w:w="11578" w:type="dxa"/>
            <w:tcBorders>
              <w:bottom w:val="single" w:sz="8" w:space="0" w:color="000000"/>
              <w:right w:val="single" w:sz="8" w:space="0" w:color="000000"/>
            </w:tcBorders>
            <w:tcMar>
              <w:top w:w="15" w:type="dxa"/>
              <w:left w:w="15" w:type="dxa"/>
              <w:bottom w:w="15" w:type="dxa"/>
              <w:right w:w="15" w:type="dxa"/>
            </w:tcMar>
          </w:tcPr>
          <w:p w14:paraId="2F17A6CB" w14:textId="77777777" w:rsidR="00AA315E" w:rsidRDefault="00E42CC1">
            <w:pPr>
              <w:spacing w:before="25" w:after="0"/>
              <w:ind w:left="106"/>
            </w:pPr>
            <w:r>
              <w:rPr>
                <w:color w:val="000000"/>
              </w:rPr>
              <w:t>deşeuri de materiale compozite pe baza de ciment, altele decât cele specificate la 10 13 09 şi 10 13 10</w:t>
            </w:r>
          </w:p>
        </w:tc>
      </w:tr>
      <w:tr w:rsidR="00AA315E" w14:paraId="4E8D3EE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CA390E9" w14:textId="77777777" w:rsidR="00AA315E" w:rsidRDefault="00E42CC1">
            <w:pPr>
              <w:spacing w:before="25" w:after="0"/>
              <w:ind w:left="106"/>
            </w:pPr>
            <w:r>
              <w:rPr>
                <w:color w:val="000000"/>
              </w:rPr>
              <w:t>10 13 12*</w:t>
            </w:r>
          </w:p>
        </w:tc>
        <w:tc>
          <w:tcPr>
            <w:tcW w:w="11578" w:type="dxa"/>
            <w:tcBorders>
              <w:bottom w:val="single" w:sz="8" w:space="0" w:color="000000"/>
              <w:right w:val="single" w:sz="8" w:space="0" w:color="000000"/>
            </w:tcBorders>
            <w:tcMar>
              <w:top w:w="15" w:type="dxa"/>
              <w:left w:w="15" w:type="dxa"/>
              <w:bottom w:w="15" w:type="dxa"/>
              <w:right w:w="15" w:type="dxa"/>
            </w:tcMar>
          </w:tcPr>
          <w:p w14:paraId="19FB08CC" w14:textId="77777777" w:rsidR="00AA315E" w:rsidRDefault="00E42CC1">
            <w:pPr>
              <w:spacing w:before="25" w:after="0"/>
              <w:ind w:left="106"/>
            </w:pPr>
            <w:r>
              <w:rPr>
                <w:color w:val="000000"/>
              </w:rPr>
              <w:t>deşeuri solide de la epurarea gazelor cu conţinut de substanţe periculoase</w:t>
            </w:r>
          </w:p>
        </w:tc>
      </w:tr>
      <w:tr w:rsidR="00AA315E" w14:paraId="3F0AAE5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BB2A74B" w14:textId="77777777" w:rsidR="00AA315E" w:rsidRDefault="00E42CC1">
            <w:pPr>
              <w:spacing w:before="25" w:after="0"/>
              <w:ind w:left="106"/>
            </w:pPr>
            <w:r>
              <w:rPr>
                <w:color w:val="000000"/>
              </w:rPr>
              <w:t>10 13 13</w:t>
            </w:r>
          </w:p>
        </w:tc>
        <w:tc>
          <w:tcPr>
            <w:tcW w:w="11578" w:type="dxa"/>
            <w:tcBorders>
              <w:bottom w:val="single" w:sz="8" w:space="0" w:color="000000"/>
              <w:right w:val="single" w:sz="8" w:space="0" w:color="000000"/>
            </w:tcBorders>
            <w:tcMar>
              <w:top w:w="15" w:type="dxa"/>
              <w:left w:w="15" w:type="dxa"/>
              <w:bottom w:w="15" w:type="dxa"/>
              <w:right w:w="15" w:type="dxa"/>
            </w:tcMar>
          </w:tcPr>
          <w:p w14:paraId="2FC8A264" w14:textId="77777777" w:rsidR="00AA315E" w:rsidRDefault="00E42CC1">
            <w:pPr>
              <w:spacing w:before="25" w:after="0"/>
              <w:ind w:left="106"/>
            </w:pPr>
            <w:r>
              <w:rPr>
                <w:color w:val="000000"/>
              </w:rPr>
              <w:t>deşeuri solide de la epurarea gazelor, altele decât cele specificate la 10 13 12</w:t>
            </w:r>
          </w:p>
        </w:tc>
      </w:tr>
      <w:tr w:rsidR="00AA315E" w14:paraId="534DBF9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7D03666" w14:textId="77777777" w:rsidR="00AA315E" w:rsidRDefault="00E42CC1">
            <w:pPr>
              <w:spacing w:before="25" w:after="0"/>
              <w:ind w:left="106"/>
            </w:pPr>
            <w:r>
              <w:rPr>
                <w:color w:val="000000"/>
              </w:rPr>
              <w:t>10 13 14</w:t>
            </w:r>
          </w:p>
        </w:tc>
        <w:tc>
          <w:tcPr>
            <w:tcW w:w="11578" w:type="dxa"/>
            <w:tcBorders>
              <w:bottom w:val="single" w:sz="8" w:space="0" w:color="000000"/>
              <w:right w:val="single" w:sz="8" w:space="0" w:color="000000"/>
            </w:tcBorders>
            <w:tcMar>
              <w:top w:w="15" w:type="dxa"/>
              <w:left w:w="15" w:type="dxa"/>
              <w:bottom w:w="15" w:type="dxa"/>
              <w:right w:w="15" w:type="dxa"/>
            </w:tcMar>
          </w:tcPr>
          <w:p w14:paraId="29C3B043" w14:textId="77777777" w:rsidR="00AA315E" w:rsidRDefault="00E42CC1">
            <w:pPr>
              <w:spacing w:before="25" w:after="0"/>
              <w:ind w:left="106"/>
            </w:pPr>
            <w:r>
              <w:rPr>
                <w:color w:val="000000"/>
              </w:rPr>
              <w:t>deşeuri de beton şi nămoluri cu beton</w:t>
            </w:r>
          </w:p>
        </w:tc>
      </w:tr>
      <w:tr w:rsidR="00AA315E" w14:paraId="436628B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8BB3DF2" w14:textId="77777777" w:rsidR="00AA315E" w:rsidRDefault="00E42CC1">
            <w:pPr>
              <w:spacing w:before="25" w:after="0"/>
              <w:ind w:left="106"/>
            </w:pPr>
            <w:r>
              <w:rPr>
                <w:color w:val="000000"/>
              </w:rPr>
              <w:t>10 13 99</w:t>
            </w:r>
          </w:p>
        </w:tc>
        <w:tc>
          <w:tcPr>
            <w:tcW w:w="11578" w:type="dxa"/>
            <w:tcBorders>
              <w:bottom w:val="single" w:sz="8" w:space="0" w:color="000000"/>
              <w:right w:val="single" w:sz="8" w:space="0" w:color="000000"/>
            </w:tcBorders>
            <w:tcMar>
              <w:top w:w="15" w:type="dxa"/>
              <w:left w:w="15" w:type="dxa"/>
              <w:bottom w:w="15" w:type="dxa"/>
              <w:right w:w="15" w:type="dxa"/>
            </w:tcMar>
          </w:tcPr>
          <w:p w14:paraId="72445B0E" w14:textId="77777777" w:rsidR="00AA315E" w:rsidRDefault="00E42CC1">
            <w:pPr>
              <w:spacing w:before="25" w:after="0"/>
              <w:ind w:left="106"/>
            </w:pPr>
            <w:r>
              <w:rPr>
                <w:color w:val="000000"/>
              </w:rPr>
              <w:t>alte deşeuri nespecificate</w:t>
            </w:r>
          </w:p>
        </w:tc>
      </w:tr>
      <w:tr w:rsidR="00AA315E" w14:paraId="25B4202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135AFDB" w14:textId="77777777" w:rsidR="00AA315E" w:rsidRDefault="00E42CC1">
            <w:pPr>
              <w:spacing w:before="25" w:after="0"/>
              <w:ind w:left="106"/>
            </w:pPr>
            <w:r>
              <w:rPr>
                <w:color w:val="000000"/>
              </w:rPr>
              <w:t>10 14</w:t>
            </w:r>
          </w:p>
        </w:tc>
        <w:tc>
          <w:tcPr>
            <w:tcW w:w="11578" w:type="dxa"/>
            <w:tcBorders>
              <w:bottom w:val="single" w:sz="8" w:space="0" w:color="000000"/>
              <w:right w:val="single" w:sz="8" w:space="0" w:color="000000"/>
            </w:tcBorders>
            <w:tcMar>
              <w:top w:w="15" w:type="dxa"/>
              <w:left w:w="15" w:type="dxa"/>
              <w:bottom w:w="15" w:type="dxa"/>
              <w:right w:w="15" w:type="dxa"/>
            </w:tcMar>
          </w:tcPr>
          <w:p w14:paraId="43A82C31" w14:textId="77777777" w:rsidR="00AA315E" w:rsidRDefault="00E42CC1">
            <w:pPr>
              <w:spacing w:before="25" w:after="0"/>
              <w:ind w:left="106"/>
            </w:pPr>
            <w:r>
              <w:rPr>
                <w:color w:val="000000"/>
              </w:rPr>
              <w:t>deşeuri de la crematorii</w:t>
            </w:r>
          </w:p>
        </w:tc>
      </w:tr>
      <w:tr w:rsidR="00AA315E" w14:paraId="52DDDB4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A425588" w14:textId="77777777" w:rsidR="00AA315E" w:rsidRDefault="00E42CC1">
            <w:pPr>
              <w:spacing w:before="25" w:after="0"/>
              <w:ind w:left="106"/>
            </w:pPr>
            <w:r>
              <w:rPr>
                <w:color w:val="000000"/>
              </w:rPr>
              <w:t>10 14 01*</w:t>
            </w:r>
          </w:p>
        </w:tc>
        <w:tc>
          <w:tcPr>
            <w:tcW w:w="11578" w:type="dxa"/>
            <w:tcBorders>
              <w:bottom w:val="single" w:sz="8" w:space="0" w:color="000000"/>
              <w:right w:val="single" w:sz="8" w:space="0" w:color="000000"/>
            </w:tcBorders>
            <w:tcMar>
              <w:top w:w="15" w:type="dxa"/>
              <w:left w:w="15" w:type="dxa"/>
              <w:bottom w:w="15" w:type="dxa"/>
              <w:right w:w="15" w:type="dxa"/>
            </w:tcMar>
          </w:tcPr>
          <w:p w14:paraId="2DD80252" w14:textId="77777777" w:rsidR="00AA315E" w:rsidRDefault="00E42CC1">
            <w:pPr>
              <w:spacing w:before="25" w:after="0"/>
              <w:ind w:left="106"/>
            </w:pPr>
            <w:r>
              <w:rPr>
                <w:color w:val="000000"/>
              </w:rPr>
              <w:t>deşeuri de la spălarea gazelor cu conţinut de mercur</w:t>
            </w:r>
          </w:p>
        </w:tc>
      </w:tr>
      <w:tr w:rsidR="00AA315E" w14:paraId="1B1DA17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4331F2C" w14:textId="77777777" w:rsidR="00AA315E" w:rsidRDefault="00E42CC1">
            <w:pPr>
              <w:spacing w:before="25" w:after="0"/>
              <w:ind w:left="106"/>
            </w:pPr>
            <w:r>
              <w:rPr>
                <w:color w:val="000000"/>
              </w:rPr>
              <w:t>11</w:t>
            </w:r>
          </w:p>
        </w:tc>
        <w:tc>
          <w:tcPr>
            <w:tcW w:w="11578" w:type="dxa"/>
            <w:tcBorders>
              <w:bottom w:val="single" w:sz="8" w:space="0" w:color="000000"/>
              <w:right w:val="single" w:sz="8" w:space="0" w:color="000000"/>
            </w:tcBorders>
            <w:tcMar>
              <w:top w:w="15" w:type="dxa"/>
              <w:left w:w="15" w:type="dxa"/>
              <w:bottom w:w="15" w:type="dxa"/>
              <w:right w:w="15" w:type="dxa"/>
            </w:tcMar>
          </w:tcPr>
          <w:p w14:paraId="583F9AAC" w14:textId="77777777" w:rsidR="00AA315E" w:rsidRDefault="00E42CC1">
            <w:pPr>
              <w:spacing w:before="25" w:after="0"/>
              <w:ind w:left="106"/>
            </w:pPr>
            <w:r>
              <w:rPr>
                <w:color w:val="000000"/>
              </w:rPr>
              <w:t>DEŞEURI DE LA TRATAREA CHIMICĂ A SUPRAFEŢELOR ŞI ACOPERIREA METALELOR ŞI ALTOR MATERIALE; HIDROMETALURGIE NEFEROASĂ</w:t>
            </w:r>
          </w:p>
        </w:tc>
      </w:tr>
      <w:tr w:rsidR="00AA315E" w14:paraId="10B2382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AC7F1B3" w14:textId="77777777" w:rsidR="00AA315E" w:rsidRDefault="00E42CC1">
            <w:pPr>
              <w:spacing w:before="25" w:after="0"/>
              <w:ind w:left="106"/>
            </w:pPr>
            <w:r>
              <w:rPr>
                <w:color w:val="000000"/>
              </w:rPr>
              <w:lastRenderedPageBreak/>
              <w:t>11 01</w:t>
            </w:r>
          </w:p>
        </w:tc>
        <w:tc>
          <w:tcPr>
            <w:tcW w:w="11578" w:type="dxa"/>
            <w:tcBorders>
              <w:bottom w:val="single" w:sz="8" w:space="0" w:color="000000"/>
              <w:right w:val="single" w:sz="8" w:space="0" w:color="000000"/>
            </w:tcBorders>
            <w:tcMar>
              <w:top w:w="15" w:type="dxa"/>
              <w:left w:w="15" w:type="dxa"/>
              <w:bottom w:w="15" w:type="dxa"/>
              <w:right w:w="15" w:type="dxa"/>
            </w:tcMar>
          </w:tcPr>
          <w:p w14:paraId="439044F5" w14:textId="77777777" w:rsidR="00AA315E" w:rsidRDefault="00E42CC1">
            <w:pPr>
              <w:spacing w:before="25" w:after="0"/>
              <w:ind w:left="106"/>
            </w:pPr>
            <w:r>
              <w:rPr>
                <w:color w:val="000000"/>
              </w:rPr>
              <w:t>deşeuri de la tratarea chimica de suprafaţa şi acoperirea metalelor şi altor materiale (de ex.: procese galvanice, de zincare, de decapare, de gravare, de fosfatare, de degresare alcalina, de fabricare a anozilor)</w:t>
            </w:r>
          </w:p>
        </w:tc>
      </w:tr>
      <w:tr w:rsidR="00AA315E" w14:paraId="2018618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221A00" w14:textId="77777777" w:rsidR="00AA315E" w:rsidRDefault="00E42CC1">
            <w:pPr>
              <w:spacing w:before="25" w:after="0"/>
              <w:ind w:left="106"/>
            </w:pPr>
            <w:r>
              <w:rPr>
                <w:color w:val="000000"/>
              </w:rPr>
              <w:t>11 01 05*</w:t>
            </w:r>
          </w:p>
        </w:tc>
        <w:tc>
          <w:tcPr>
            <w:tcW w:w="11578" w:type="dxa"/>
            <w:tcBorders>
              <w:bottom w:val="single" w:sz="8" w:space="0" w:color="000000"/>
              <w:right w:val="single" w:sz="8" w:space="0" w:color="000000"/>
            </w:tcBorders>
            <w:tcMar>
              <w:top w:w="15" w:type="dxa"/>
              <w:left w:w="15" w:type="dxa"/>
              <w:bottom w:w="15" w:type="dxa"/>
              <w:right w:w="15" w:type="dxa"/>
            </w:tcMar>
          </w:tcPr>
          <w:p w14:paraId="574C2AF2" w14:textId="77777777" w:rsidR="00AA315E" w:rsidRDefault="00E42CC1">
            <w:pPr>
              <w:spacing w:before="25" w:after="0"/>
              <w:ind w:left="106"/>
            </w:pPr>
            <w:r>
              <w:rPr>
                <w:color w:val="000000"/>
              </w:rPr>
              <w:t>acizi de decapare</w:t>
            </w:r>
          </w:p>
        </w:tc>
      </w:tr>
      <w:tr w:rsidR="00AA315E" w14:paraId="48B0673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2633DAE" w14:textId="77777777" w:rsidR="00AA315E" w:rsidRDefault="00E42CC1">
            <w:pPr>
              <w:spacing w:before="25" w:after="0"/>
              <w:ind w:left="106"/>
            </w:pPr>
            <w:r>
              <w:rPr>
                <w:color w:val="000000"/>
              </w:rPr>
              <w:t>11 01 06*</w:t>
            </w:r>
          </w:p>
        </w:tc>
        <w:tc>
          <w:tcPr>
            <w:tcW w:w="11578" w:type="dxa"/>
            <w:tcBorders>
              <w:bottom w:val="single" w:sz="8" w:space="0" w:color="000000"/>
              <w:right w:val="single" w:sz="8" w:space="0" w:color="000000"/>
            </w:tcBorders>
            <w:tcMar>
              <w:top w:w="15" w:type="dxa"/>
              <w:left w:w="15" w:type="dxa"/>
              <w:bottom w:w="15" w:type="dxa"/>
              <w:right w:w="15" w:type="dxa"/>
            </w:tcMar>
          </w:tcPr>
          <w:p w14:paraId="144225CA" w14:textId="77777777" w:rsidR="00AA315E" w:rsidRDefault="00E42CC1">
            <w:pPr>
              <w:spacing w:before="25" w:after="0"/>
              <w:ind w:left="106"/>
            </w:pPr>
            <w:r>
              <w:rPr>
                <w:color w:val="000000"/>
              </w:rPr>
              <w:t>acizi fără alta specificaţie</w:t>
            </w:r>
          </w:p>
        </w:tc>
      </w:tr>
      <w:tr w:rsidR="00AA315E" w14:paraId="313835C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275531F" w14:textId="77777777" w:rsidR="00AA315E" w:rsidRDefault="00E42CC1">
            <w:pPr>
              <w:spacing w:before="25" w:after="0"/>
              <w:ind w:left="106"/>
            </w:pPr>
            <w:r>
              <w:rPr>
                <w:color w:val="000000"/>
              </w:rPr>
              <w:t>11 01 07*</w:t>
            </w:r>
          </w:p>
        </w:tc>
        <w:tc>
          <w:tcPr>
            <w:tcW w:w="11578" w:type="dxa"/>
            <w:tcBorders>
              <w:bottom w:val="single" w:sz="8" w:space="0" w:color="000000"/>
              <w:right w:val="single" w:sz="8" w:space="0" w:color="000000"/>
            </w:tcBorders>
            <w:tcMar>
              <w:top w:w="15" w:type="dxa"/>
              <w:left w:w="15" w:type="dxa"/>
              <w:bottom w:w="15" w:type="dxa"/>
              <w:right w:w="15" w:type="dxa"/>
            </w:tcMar>
          </w:tcPr>
          <w:p w14:paraId="5A029C6F" w14:textId="77777777" w:rsidR="00AA315E" w:rsidRDefault="00E42CC1">
            <w:pPr>
              <w:spacing w:before="25" w:after="0"/>
              <w:ind w:left="106"/>
            </w:pPr>
            <w:r>
              <w:rPr>
                <w:color w:val="000000"/>
              </w:rPr>
              <w:t>baze de decapare</w:t>
            </w:r>
          </w:p>
        </w:tc>
      </w:tr>
      <w:tr w:rsidR="00AA315E" w14:paraId="1685D95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474CD64" w14:textId="77777777" w:rsidR="00AA315E" w:rsidRDefault="00E42CC1">
            <w:pPr>
              <w:spacing w:before="25" w:after="0"/>
              <w:ind w:left="106"/>
            </w:pPr>
            <w:r>
              <w:rPr>
                <w:color w:val="000000"/>
              </w:rPr>
              <w:t>11 01 08*</w:t>
            </w:r>
          </w:p>
        </w:tc>
        <w:tc>
          <w:tcPr>
            <w:tcW w:w="11578" w:type="dxa"/>
            <w:tcBorders>
              <w:bottom w:val="single" w:sz="8" w:space="0" w:color="000000"/>
              <w:right w:val="single" w:sz="8" w:space="0" w:color="000000"/>
            </w:tcBorders>
            <w:tcMar>
              <w:top w:w="15" w:type="dxa"/>
              <w:left w:w="15" w:type="dxa"/>
              <w:bottom w:w="15" w:type="dxa"/>
              <w:right w:w="15" w:type="dxa"/>
            </w:tcMar>
          </w:tcPr>
          <w:p w14:paraId="1FF85FF4" w14:textId="77777777" w:rsidR="00AA315E" w:rsidRDefault="00E42CC1">
            <w:pPr>
              <w:spacing w:before="25" w:after="0"/>
              <w:ind w:left="106"/>
            </w:pPr>
            <w:r>
              <w:rPr>
                <w:color w:val="000000"/>
              </w:rPr>
              <w:t>nămoluri cu conţinut de fosfaţi</w:t>
            </w:r>
          </w:p>
        </w:tc>
      </w:tr>
      <w:tr w:rsidR="00AA315E" w14:paraId="7183B07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7EF1C25" w14:textId="77777777" w:rsidR="00AA315E" w:rsidRDefault="00E42CC1">
            <w:pPr>
              <w:spacing w:before="25" w:after="0"/>
              <w:ind w:left="106"/>
            </w:pPr>
            <w:r>
              <w:rPr>
                <w:color w:val="000000"/>
              </w:rPr>
              <w:t>11 01 09*</w:t>
            </w:r>
          </w:p>
        </w:tc>
        <w:tc>
          <w:tcPr>
            <w:tcW w:w="11578" w:type="dxa"/>
            <w:tcBorders>
              <w:bottom w:val="single" w:sz="8" w:space="0" w:color="000000"/>
              <w:right w:val="single" w:sz="8" w:space="0" w:color="000000"/>
            </w:tcBorders>
            <w:tcMar>
              <w:top w:w="15" w:type="dxa"/>
              <w:left w:w="15" w:type="dxa"/>
              <w:bottom w:w="15" w:type="dxa"/>
              <w:right w:w="15" w:type="dxa"/>
            </w:tcMar>
          </w:tcPr>
          <w:p w14:paraId="1B178CDD" w14:textId="77777777" w:rsidR="00AA315E" w:rsidRDefault="00E42CC1">
            <w:pPr>
              <w:spacing w:before="25" w:after="0"/>
              <w:ind w:left="106"/>
            </w:pPr>
            <w:r>
              <w:rPr>
                <w:color w:val="000000"/>
              </w:rPr>
              <w:t>nămoluri şi turte de filtrare cu conţinut de substanţe periculoase</w:t>
            </w:r>
          </w:p>
        </w:tc>
      </w:tr>
      <w:tr w:rsidR="00AA315E" w14:paraId="3FF9FF7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4155EDB" w14:textId="77777777" w:rsidR="00AA315E" w:rsidRDefault="00E42CC1">
            <w:pPr>
              <w:spacing w:before="25" w:after="0"/>
              <w:ind w:left="106"/>
            </w:pPr>
            <w:r>
              <w:rPr>
                <w:color w:val="000000"/>
              </w:rPr>
              <w:t>11 01 10</w:t>
            </w:r>
          </w:p>
        </w:tc>
        <w:tc>
          <w:tcPr>
            <w:tcW w:w="11578" w:type="dxa"/>
            <w:tcBorders>
              <w:bottom w:val="single" w:sz="8" w:space="0" w:color="000000"/>
              <w:right w:val="single" w:sz="8" w:space="0" w:color="000000"/>
            </w:tcBorders>
            <w:tcMar>
              <w:top w:w="15" w:type="dxa"/>
              <w:left w:w="15" w:type="dxa"/>
              <w:bottom w:w="15" w:type="dxa"/>
              <w:right w:w="15" w:type="dxa"/>
            </w:tcMar>
          </w:tcPr>
          <w:p w14:paraId="22E4D632" w14:textId="77777777" w:rsidR="00AA315E" w:rsidRDefault="00E42CC1">
            <w:pPr>
              <w:spacing w:before="25" w:after="0"/>
              <w:ind w:left="106"/>
            </w:pPr>
            <w:r>
              <w:rPr>
                <w:color w:val="000000"/>
              </w:rPr>
              <w:t>nămoluri şi turte de filtrare, altele decât cele specificate la 11 01 09</w:t>
            </w:r>
          </w:p>
        </w:tc>
      </w:tr>
      <w:tr w:rsidR="00AA315E" w14:paraId="4559249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C9BCF6" w14:textId="77777777" w:rsidR="00AA315E" w:rsidRDefault="00E42CC1">
            <w:pPr>
              <w:spacing w:before="25" w:after="0"/>
              <w:ind w:left="106"/>
            </w:pPr>
            <w:r>
              <w:rPr>
                <w:color w:val="000000"/>
              </w:rPr>
              <w:t>11 01 11*</w:t>
            </w:r>
          </w:p>
        </w:tc>
        <w:tc>
          <w:tcPr>
            <w:tcW w:w="11578" w:type="dxa"/>
            <w:tcBorders>
              <w:bottom w:val="single" w:sz="8" w:space="0" w:color="000000"/>
              <w:right w:val="single" w:sz="8" w:space="0" w:color="000000"/>
            </w:tcBorders>
            <w:tcMar>
              <w:top w:w="15" w:type="dxa"/>
              <w:left w:w="15" w:type="dxa"/>
              <w:bottom w:w="15" w:type="dxa"/>
              <w:right w:w="15" w:type="dxa"/>
            </w:tcMar>
          </w:tcPr>
          <w:p w14:paraId="7A630F91" w14:textId="77777777" w:rsidR="00AA315E" w:rsidRDefault="00E42CC1">
            <w:pPr>
              <w:spacing w:before="25" w:after="0"/>
              <w:ind w:left="106"/>
            </w:pPr>
            <w:r>
              <w:rPr>
                <w:color w:val="000000"/>
              </w:rPr>
              <w:t>lichide apoase de clătire cu conţinut de substanţe periculoase</w:t>
            </w:r>
          </w:p>
        </w:tc>
      </w:tr>
      <w:tr w:rsidR="00AA315E" w14:paraId="0E8579B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7DD7286" w14:textId="77777777" w:rsidR="00AA315E" w:rsidRDefault="00E42CC1">
            <w:pPr>
              <w:spacing w:before="25" w:after="0"/>
              <w:ind w:left="106"/>
            </w:pPr>
            <w:r>
              <w:rPr>
                <w:color w:val="000000"/>
              </w:rPr>
              <w:t>11 01 12</w:t>
            </w:r>
          </w:p>
        </w:tc>
        <w:tc>
          <w:tcPr>
            <w:tcW w:w="11578" w:type="dxa"/>
            <w:tcBorders>
              <w:bottom w:val="single" w:sz="8" w:space="0" w:color="000000"/>
              <w:right w:val="single" w:sz="8" w:space="0" w:color="000000"/>
            </w:tcBorders>
            <w:tcMar>
              <w:top w:w="15" w:type="dxa"/>
              <w:left w:w="15" w:type="dxa"/>
              <w:bottom w:w="15" w:type="dxa"/>
              <w:right w:w="15" w:type="dxa"/>
            </w:tcMar>
          </w:tcPr>
          <w:p w14:paraId="557F44F6" w14:textId="77777777" w:rsidR="00AA315E" w:rsidRDefault="00E42CC1">
            <w:pPr>
              <w:spacing w:before="25" w:after="0"/>
              <w:ind w:left="106"/>
            </w:pPr>
            <w:r>
              <w:rPr>
                <w:color w:val="000000"/>
              </w:rPr>
              <w:t>lichide apoase de clătire, altele decât cele specificate la 11 01 11</w:t>
            </w:r>
          </w:p>
        </w:tc>
      </w:tr>
      <w:tr w:rsidR="00AA315E" w14:paraId="330D82F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19C48D6" w14:textId="77777777" w:rsidR="00AA315E" w:rsidRDefault="00E42CC1">
            <w:pPr>
              <w:spacing w:before="25" w:after="0"/>
              <w:ind w:left="106"/>
            </w:pPr>
            <w:r>
              <w:rPr>
                <w:color w:val="000000"/>
              </w:rPr>
              <w:t>11 01 13*</w:t>
            </w:r>
          </w:p>
        </w:tc>
        <w:tc>
          <w:tcPr>
            <w:tcW w:w="11578" w:type="dxa"/>
            <w:tcBorders>
              <w:bottom w:val="single" w:sz="8" w:space="0" w:color="000000"/>
              <w:right w:val="single" w:sz="8" w:space="0" w:color="000000"/>
            </w:tcBorders>
            <w:tcMar>
              <w:top w:w="15" w:type="dxa"/>
              <w:left w:w="15" w:type="dxa"/>
              <w:bottom w:w="15" w:type="dxa"/>
              <w:right w:w="15" w:type="dxa"/>
            </w:tcMar>
          </w:tcPr>
          <w:p w14:paraId="53A31946" w14:textId="77777777" w:rsidR="00AA315E" w:rsidRDefault="00E42CC1">
            <w:pPr>
              <w:spacing w:before="25" w:after="0"/>
              <w:ind w:left="106"/>
            </w:pPr>
            <w:r>
              <w:rPr>
                <w:color w:val="000000"/>
              </w:rPr>
              <w:t>deşeuri de degresare cu conţinut de substanţe periculoase</w:t>
            </w:r>
          </w:p>
        </w:tc>
      </w:tr>
      <w:tr w:rsidR="00AA315E" w14:paraId="32382E6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8665D8E" w14:textId="77777777" w:rsidR="00AA315E" w:rsidRDefault="00E42CC1">
            <w:pPr>
              <w:spacing w:before="25" w:after="0"/>
              <w:ind w:left="106"/>
            </w:pPr>
            <w:r>
              <w:rPr>
                <w:color w:val="000000"/>
              </w:rPr>
              <w:t>11 01 14</w:t>
            </w:r>
          </w:p>
        </w:tc>
        <w:tc>
          <w:tcPr>
            <w:tcW w:w="11578" w:type="dxa"/>
            <w:tcBorders>
              <w:bottom w:val="single" w:sz="8" w:space="0" w:color="000000"/>
              <w:right w:val="single" w:sz="8" w:space="0" w:color="000000"/>
            </w:tcBorders>
            <w:tcMar>
              <w:top w:w="15" w:type="dxa"/>
              <w:left w:w="15" w:type="dxa"/>
              <w:bottom w:w="15" w:type="dxa"/>
              <w:right w:w="15" w:type="dxa"/>
            </w:tcMar>
          </w:tcPr>
          <w:p w14:paraId="7A1FD4EB" w14:textId="77777777" w:rsidR="00AA315E" w:rsidRDefault="00E42CC1">
            <w:pPr>
              <w:spacing w:before="25" w:after="0"/>
              <w:ind w:left="106"/>
            </w:pPr>
            <w:r>
              <w:rPr>
                <w:color w:val="000000"/>
              </w:rPr>
              <w:t>deşeuri de degresare, altele decât cele specificate la 11 01 13</w:t>
            </w:r>
          </w:p>
        </w:tc>
      </w:tr>
      <w:tr w:rsidR="00AA315E" w14:paraId="67C983A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0585EE9" w14:textId="77777777" w:rsidR="00AA315E" w:rsidRDefault="00E42CC1">
            <w:pPr>
              <w:spacing w:before="25" w:after="0"/>
              <w:ind w:left="106"/>
            </w:pPr>
            <w:r>
              <w:rPr>
                <w:color w:val="000000"/>
              </w:rPr>
              <w:t>11 01 15*</w:t>
            </w:r>
          </w:p>
        </w:tc>
        <w:tc>
          <w:tcPr>
            <w:tcW w:w="11578" w:type="dxa"/>
            <w:tcBorders>
              <w:bottom w:val="single" w:sz="8" w:space="0" w:color="000000"/>
              <w:right w:val="single" w:sz="8" w:space="0" w:color="000000"/>
            </w:tcBorders>
            <w:tcMar>
              <w:top w:w="15" w:type="dxa"/>
              <w:left w:w="15" w:type="dxa"/>
              <w:bottom w:w="15" w:type="dxa"/>
              <w:right w:w="15" w:type="dxa"/>
            </w:tcMar>
          </w:tcPr>
          <w:p w14:paraId="493DED68" w14:textId="77777777" w:rsidR="00AA315E" w:rsidRDefault="00E42CC1">
            <w:pPr>
              <w:spacing w:before="25" w:after="0"/>
              <w:ind w:left="106"/>
            </w:pPr>
            <w:r>
              <w:rPr>
                <w:color w:val="000000"/>
              </w:rPr>
              <w:t>eluati şi nămoluri de la sistemele de membrane sau de schimbători de ioni care conţin substanţe periculoase</w:t>
            </w:r>
          </w:p>
        </w:tc>
      </w:tr>
      <w:tr w:rsidR="00AA315E" w14:paraId="0539715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8CD55F8" w14:textId="77777777" w:rsidR="00AA315E" w:rsidRDefault="00E42CC1">
            <w:pPr>
              <w:spacing w:before="25" w:after="0"/>
              <w:ind w:left="106"/>
            </w:pPr>
            <w:r>
              <w:rPr>
                <w:color w:val="000000"/>
              </w:rPr>
              <w:t>11 01 16*</w:t>
            </w:r>
          </w:p>
        </w:tc>
        <w:tc>
          <w:tcPr>
            <w:tcW w:w="11578" w:type="dxa"/>
            <w:tcBorders>
              <w:bottom w:val="single" w:sz="8" w:space="0" w:color="000000"/>
              <w:right w:val="single" w:sz="8" w:space="0" w:color="000000"/>
            </w:tcBorders>
            <w:tcMar>
              <w:top w:w="15" w:type="dxa"/>
              <w:left w:w="15" w:type="dxa"/>
              <w:bottom w:w="15" w:type="dxa"/>
              <w:right w:w="15" w:type="dxa"/>
            </w:tcMar>
          </w:tcPr>
          <w:p w14:paraId="3867E7EE" w14:textId="77777777" w:rsidR="00AA315E" w:rsidRDefault="00E42CC1">
            <w:pPr>
              <w:spacing w:before="25" w:after="0"/>
              <w:ind w:left="106"/>
            </w:pPr>
            <w:r>
              <w:rPr>
                <w:color w:val="000000"/>
              </w:rPr>
              <w:t>răşini schimbătoare de ioni saturate sau epuizate</w:t>
            </w:r>
          </w:p>
        </w:tc>
      </w:tr>
      <w:tr w:rsidR="00AA315E" w14:paraId="00C4059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7BD4B28" w14:textId="77777777" w:rsidR="00AA315E" w:rsidRDefault="00E42CC1">
            <w:pPr>
              <w:spacing w:before="25" w:after="0"/>
              <w:ind w:left="106"/>
            </w:pPr>
            <w:r>
              <w:rPr>
                <w:color w:val="000000"/>
              </w:rPr>
              <w:t>11 01 98*</w:t>
            </w:r>
          </w:p>
        </w:tc>
        <w:tc>
          <w:tcPr>
            <w:tcW w:w="11578" w:type="dxa"/>
            <w:tcBorders>
              <w:bottom w:val="single" w:sz="8" w:space="0" w:color="000000"/>
              <w:right w:val="single" w:sz="8" w:space="0" w:color="000000"/>
            </w:tcBorders>
            <w:tcMar>
              <w:top w:w="15" w:type="dxa"/>
              <w:left w:w="15" w:type="dxa"/>
              <w:bottom w:w="15" w:type="dxa"/>
              <w:right w:w="15" w:type="dxa"/>
            </w:tcMar>
          </w:tcPr>
          <w:p w14:paraId="03F8F462" w14:textId="77777777" w:rsidR="00AA315E" w:rsidRDefault="00E42CC1">
            <w:pPr>
              <w:spacing w:before="25" w:after="0"/>
              <w:ind w:left="106"/>
            </w:pPr>
            <w:r>
              <w:rPr>
                <w:color w:val="000000"/>
              </w:rPr>
              <w:t>alte deşeuri conţinând substanţe periculoase</w:t>
            </w:r>
          </w:p>
        </w:tc>
      </w:tr>
      <w:tr w:rsidR="00AA315E" w14:paraId="030EC68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B16DE85" w14:textId="77777777" w:rsidR="00AA315E" w:rsidRDefault="00E42CC1">
            <w:pPr>
              <w:spacing w:before="25" w:after="0"/>
              <w:ind w:left="106"/>
            </w:pPr>
            <w:r>
              <w:rPr>
                <w:color w:val="000000"/>
              </w:rPr>
              <w:t>11 01 99</w:t>
            </w:r>
          </w:p>
        </w:tc>
        <w:tc>
          <w:tcPr>
            <w:tcW w:w="11578" w:type="dxa"/>
            <w:tcBorders>
              <w:bottom w:val="single" w:sz="8" w:space="0" w:color="000000"/>
              <w:right w:val="single" w:sz="8" w:space="0" w:color="000000"/>
            </w:tcBorders>
            <w:tcMar>
              <w:top w:w="15" w:type="dxa"/>
              <w:left w:w="15" w:type="dxa"/>
              <w:bottom w:w="15" w:type="dxa"/>
              <w:right w:w="15" w:type="dxa"/>
            </w:tcMar>
          </w:tcPr>
          <w:p w14:paraId="376399C4" w14:textId="77777777" w:rsidR="00AA315E" w:rsidRDefault="00E42CC1">
            <w:pPr>
              <w:spacing w:before="25" w:after="0"/>
              <w:ind w:left="106"/>
            </w:pPr>
            <w:r>
              <w:rPr>
                <w:color w:val="000000"/>
              </w:rPr>
              <w:t>alte deşeuri nespecificate</w:t>
            </w:r>
          </w:p>
        </w:tc>
      </w:tr>
      <w:tr w:rsidR="00AA315E" w14:paraId="03B19C8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8E3DA99" w14:textId="77777777" w:rsidR="00AA315E" w:rsidRDefault="00E42CC1">
            <w:pPr>
              <w:spacing w:before="25" w:after="0"/>
              <w:ind w:left="106"/>
            </w:pPr>
            <w:r>
              <w:rPr>
                <w:color w:val="000000"/>
              </w:rPr>
              <w:t>11 02</w:t>
            </w:r>
          </w:p>
        </w:tc>
        <w:tc>
          <w:tcPr>
            <w:tcW w:w="11578" w:type="dxa"/>
            <w:tcBorders>
              <w:bottom w:val="single" w:sz="8" w:space="0" w:color="000000"/>
              <w:right w:val="single" w:sz="8" w:space="0" w:color="000000"/>
            </w:tcBorders>
            <w:tcMar>
              <w:top w:w="15" w:type="dxa"/>
              <w:left w:w="15" w:type="dxa"/>
              <w:bottom w:w="15" w:type="dxa"/>
              <w:right w:w="15" w:type="dxa"/>
            </w:tcMar>
          </w:tcPr>
          <w:p w14:paraId="08461573" w14:textId="77777777" w:rsidR="00AA315E" w:rsidRDefault="00E42CC1">
            <w:pPr>
              <w:spacing w:before="25" w:after="0"/>
              <w:ind w:left="106"/>
            </w:pPr>
            <w:r>
              <w:rPr>
                <w:color w:val="000000"/>
              </w:rPr>
              <w:t>deşeuri din procesele de hidrometalurgie neferoasa</w:t>
            </w:r>
          </w:p>
        </w:tc>
      </w:tr>
      <w:tr w:rsidR="00AA315E" w14:paraId="2FCE362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FCF4A13" w14:textId="77777777" w:rsidR="00AA315E" w:rsidRDefault="00E42CC1">
            <w:pPr>
              <w:spacing w:before="25" w:after="0"/>
              <w:ind w:left="106"/>
            </w:pPr>
            <w:r>
              <w:rPr>
                <w:color w:val="000000"/>
              </w:rPr>
              <w:t>11 02 02*</w:t>
            </w:r>
          </w:p>
        </w:tc>
        <w:tc>
          <w:tcPr>
            <w:tcW w:w="11578" w:type="dxa"/>
            <w:tcBorders>
              <w:bottom w:val="single" w:sz="8" w:space="0" w:color="000000"/>
              <w:right w:val="single" w:sz="8" w:space="0" w:color="000000"/>
            </w:tcBorders>
            <w:tcMar>
              <w:top w:w="15" w:type="dxa"/>
              <w:left w:w="15" w:type="dxa"/>
              <w:bottom w:w="15" w:type="dxa"/>
              <w:right w:w="15" w:type="dxa"/>
            </w:tcMar>
          </w:tcPr>
          <w:p w14:paraId="5E59A2FA" w14:textId="77777777" w:rsidR="00AA315E" w:rsidRDefault="00E42CC1">
            <w:pPr>
              <w:spacing w:before="25" w:after="0"/>
              <w:ind w:left="106"/>
            </w:pPr>
            <w:r>
              <w:rPr>
                <w:color w:val="000000"/>
              </w:rPr>
              <w:t>nămoluri de la hidrometalurgia zincului (inclusiv jarosit, goethit)</w:t>
            </w:r>
          </w:p>
        </w:tc>
      </w:tr>
      <w:tr w:rsidR="00AA315E" w14:paraId="646F07E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4FF3348" w14:textId="77777777" w:rsidR="00AA315E" w:rsidRDefault="00E42CC1">
            <w:pPr>
              <w:spacing w:before="25" w:after="0"/>
              <w:ind w:left="106"/>
            </w:pPr>
            <w:r>
              <w:rPr>
                <w:color w:val="000000"/>
              </w:rPr>
              <w:t>11 02 03</w:t>
            </w:r>
          </w:p>
        </w:tc>
        <w:tc>
          <w:tcPr>
            <w:tcW w:w="11578" w:type="dxa"/>
            <w:tcBorders>
              <w:bottom w:val="single" w:sz="8" w:space="0" w:color="000000"/>
              <w:right w:val="single" w:sz="8" w:space="0" w:color="000000"/>
            </w:tcBorders>
            <w:tcMar>
              <w:top w:w="15" w:type="dxa"/>
              <w:left w:w="15" w:type="dxa"/>
              <w:bottom w:w="15" w:type="dxa"/>
              <w:right w:w="15" w:type="dxa"/>
            </w:tcMar>
          </w:tcPr>
          <w:p w14:paraId="1D5F19D7" w14:textId="77777777" w:rsidR="00AA315E" w:rsidRDefault="00E42CC1">
            <w:pPr>
              <w:spacing w:before="25" w:after="0"/>
              <w:ind w:left="106"/>
            </w:pPr>
            <w:r>
              <w:rPr>
                <w:color w:val="000000"/>
              </w:rPr>
              <w:t>deşeuri de la producerea anozilor pentru procesele de electroliza în soluţie</w:t>
            </w:r>
          </w:p>
        </w:tc>
      </w:tr>
      <w:tr w:rsidR="00AA315E" w14:paraId="3ED25A6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28FD921" w14:textId="77777777" w:rsidR="00AA315E" w:rsidRDefault="00E42CC1">
            <w:pPr>
              <w:spacing w:before="25" w:after="0"/>
              <w:ind w:left="106"/>
            </w:pPr>
            <w:r>
              <w:rPr>
                <w:color w:val="000000"/>
              </w:rPr>
              <w:t>11 02 05*</w:t>
            </w:r>
          </w:p>
        </w:tc>
        <w:tc>
          <w:tcPr>
            <w:tcW w:w="11578" w:type="dxa"/>
            <w:tcBorders>
              <w:bottom w:val="single" w:sz="8" w:space="0" w:color="000000"/>
              <w:right w:val="single" w:sz="8" w:space="0" w:color="000000"/>
            </w:tcBorders>
            <w:tcMar>
              <w:top w:w="15" w:type="dxa"/>
              <w:left w:w="15" w:type="dxa"/>
              <w:bottom w:w="15" w:type="dxa"/>
              <w:right w:w="15" w:type="dxa"/>
            </w:tcMar>
          </w:tcPr>
          <w:p w14:paraId="33898C26" w14:textId="77777777" w:rsidR="00AA315E" w:rsidRDefault="00E42CC1">
            <w:pPr>
              <w:spacing w:before="25" w:after="0"/>
              <w:ind w:left="106"/>
            </w:pPr>
            <w:r>
              <w:rPr>
                <w:color w:val="000000"/>
              </w:rPr>
              <w:t>deşeuri de la procesele de hidrometalurgie a cuprului, cu conţinut de substanţe periculoase</w:t>
            </w:r>
          </w:p>
        </w:tc>
      </w:tr>
      <w:tr w:rsidR="00AA315E" w14:paraId="527DB5E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6E22D81" w14:textId="77777777" w:rsidR="00AA315E" w:rsidRDefault="00E42CC1">
            <w:pPr>
              <w:spacing w:before="25" w:after="0"/>
              <w:ind w:left="106"/>
            </w:pPr>
            <w:r>
              <w:rPr>
                <w:color w:val="000000"/>
              </w:rPr>
              <w:t>11 02 06</w:t>
            </w:r>
          </w:p>
        </w:tc>
        <w:tc>
          <w:tcPr>
            <w:tcW w:w="11578" w:type="dxa"/>
            <w:tcBorders>
              <w:bottom w:val="single" w:sz="8" w:space="0" w:color="000000"/>
              <w:right w:val="single" w:sz="8" w:space="0" w:color="000000"/>
            </w:tcBorders>
            <w:tcMar>
              <w:top w:w="15" w:type="dxa"/>
              <w:left w:w="15" w:type="dxa"/>
              <w:bottom w:w="15" w:type="dxa"/>
              <w:right w:w="15" w:type="dxa"/>
            </w:tcMar>
          </w:tcPr>
          <w:p w14:paraId="4DF887C7" w14:textId="77777777" w:rsidR="00AA315E" w:rsidRDefault="00E42CC1">
            <w:pPr>
              <w:spacing w:before="25" w:after="0"/>
              <w:ind w:left="106"/>
            </w:pPr>
            <w:r>
              <w:rPr>
                <w:color w:val="000000"/>
              </w:rPr>
              <w:t>deşeuri de la procesele de hidrometalurgie a cuprului, altele decât cele specificate la 11 02 05</w:t>
            </w:r>
          </w:p>
        </w:tc>
      </w:tr>
      <w:tr w:rsidR="00AA315E" w14:paraId="7DF55C0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BB96718" w14:textId="77777777" w:rsidR="00AA315E" w:rsidRDefault="00E42CC1">
            <w:pPr>
              <w:spacing w:before="25" w:after="0"/>
              <w:ind w:left="106"/>
            </w:pPr>
            <w:r>
              <w:rPr>
                <w:color w:val="000000"/>
              </w:rPr>
              <w:t>11 02 07*</w:t>
            </w:r>
          </w:p>
        </w:tc>
        <w:tc>
          <w:tcPr>
            <w:tcW w:w="11578" w:type="dxa"/>
            <w:tcBorders>
              <w:bottom w:val="single" w:sz="8" w:space="0" w:color="000000"/>
              <w:right w:val="single" w:sz="8" w:space="0" w:color="000000"/>
            </w:tcBorders>
            <w:tcMar>
              <w:top w:w="15" w:type="dxa"/>
              <w:left w:w="15" w:type="dxa"/>
              <w:bottom w:w="15" w:type="dxa"/>
              <w:right w:w="15" w:type="dxa"/>
            </w:tcMar>
          </w:tcPr>
          <w:p w14:paraId="52B4D251" w14:textId="77777777" w:rsidR="00AA315E" w:rsidRDefault="00E42CC1">
            <w:pPr>
              <w:spacing w:before="25" w:after="0"/>
              <w:ind w:left="106"/>
            </w:pPr>
            <w:r>
              <w:rPr>
                <w:color w:val="000000"/>
              </w:rPr>
              <w:t>alte deşeuri cu conţinut de substanţe periculoase</w:t>
            </w:r>
          </w:p>
        </w:tc>
      </w:tr>
      <w:tr w:rsidR="00AA315E" w14:paraId="6A4667F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8D8098D" w14:textId="77777777" w:rsidR="00AA315E" w:rsidRDefault="00E42CC1">
            <w:pPr>
              <w:spacing w:before="25" w:after="0"/>
              <w:ind w:left="106"/>
            </w:pPr>
            <w:r>
              <w:rPr>
                <w:color w:val="000000"/>
              </w:rPr>
              <w:t>11 02 99</w:t>
            </w:r>
          </w:p>
        </w:tc>
        <w:tc>
          <w:tcPr>
            <w:tcW w:w="11578" w:type="dxa"/>
            <w:tcBorders>
              <w:bottom w:val="single" w:sz="8" w:space="0" w:color="000000"/>
              <w:right w:val="single" w:sz="8" w:space="0" w:color="000000"/>
            </w:tcBorders>
            <w:tcMar>
              <w:top w:w="15" w:type="dxa"/>
              <w:left w:w="15" w:type="dxa"/>
              <w:bottom w:w="15" w:type="dxa"/>
              <w:right w:w="15" w:type="dxa"/>
            </w:tcMar>
          </w:tcPr>
          <w:p w14:paraId="22F3490E" w14:textId="77777777" w:rsidR="00AA315E" w:rsidRDefault="00E42CC1">
            <w:pPr>
              <w:spacing w:before="25" w:after="0"/>
              <w:ind w:left="106"/>
            </w:pPr>
            <w:r>
              <w:rPr>
                <w:color w:val="000000"/>
              </w:rPr>
              <w:t>alte deşeuri nespecificate</w:t>
            </w:r>
          </w:p>
        </w:tc>
      </w:tr>
      <w:tr w:rsidR="00AA315E" w14:paraId="2D17000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0F4C51" w14:textId="77777777" w:rsidR="00AA315E" w:rsidRDefault="00E42CC1">
            <w:pPr>
              <w:spacing w:before="25" w:after="0"/>
              <w:ind w:left="106"/>
            </w:pPr>
            <w:r>
              <w:rPr>
                <w:color w:val="000000"/>
              </w:rPr>
              <w:t>11 03</w:t>
            </w:r>
          </w:p>
        </w:tc>
        <w:tc>
          <w:tcPr>
            <w:tcW w:w="11578" w:type="dxa"/>
            <w:tcBorders>
              <w:bottom w:val="single" w:sz="8" w:space="0" w:color="000000"/>
              <w:right w:val="single" w:sz="8" w:space="0" w:color="000000"/>
            </w:tcBorders>
            <w:tcMar>
              <w:top w:w="15" w:type="dxa"/>
              <w:left w:w="15" w:type="dxa"/>
              <w:bottom w:w="15" w:type="dxa"/>
              <w:right w:w="15" w:type="dxa"/>
            </w:tcMar>
          </w:tcPr>
          <w:p w14:paraId="27EF943F" w14:textId="77777777" w:rsidR="00AA315E" w:rsidRDefault="00E42CC1">
            <w:pPr>
              <w:spacing w:before="25" w:after="0"/>
              <w:ind w:left="106"/>
            </w:pPr>
            <w:r>
              <w:rPr>
                <w:color w:val="000000"/>
              </w:rPr>
              <w:t>nămoluri şi solide de la procesele de călire</w:t>
            </w:r>
          </w:p>
        </w:tc>
      </w:tr>
      <w:tr w:rsidR="00AA315E" w14:paraId="10026D7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6696097" w14:textId="77777777" w:rsidR="00AA315E" w:rsidRDefault="00E42CC1">
            <w:pPr>
              <w:spacing w:before="25" w:after="0"/>
              <w:ind w:left="106"/>
            </w:pPr>
            <w:r>
              <w:rPr>
                <w:color w:val="000000"/>
              </w:rPr>
              <w:t>11 03 01*</w:t>
            </w:r>
          </w:p>
        </w:tc>
        <w:tc>
          <w:tcPr>
            <w:tcW w:w="11578" w:type="dxa"/>
            <w:tcBorders>
              <w:bottom w:val="single" w:sz="8" w:space="0" w:color="000000"/>
              <w:right w:val="single" w:sz="8" w:space="0" w:color="000000"/>
            </w:tcBorders>
            <w:tcMar>
              <w:top w:w="15" w:type="dxa"/>
              <w:left w:w="15" w:type="dxa"/>
              <w:bottom w:w="15" w:type="dxa"/>
              <w:right w:w="15" w:type="dxa"/>
            </w:tcMar>
          </w:tcPr>
          <w:p w14:paraId="73AB5C57" w14:textId="77777777" w:rsidR="00AA315E" w:rsidRDefault="00E42CC1">
            <w:pPr>
              <w:spacing w:before="25" w:after="0"/>
              <w:ind w:left="106"/>
            </w:pPr>
            <w:r>
              <w:rPr>
                <w:color w:val="000000"/>
              </w:rPr>
              <w:t>deşeuri cu conţinut de cianuri</w:t>
            </w:r>
          </w:p>
        </w:tc>
      </w:tr>
      <w:tr w:rsidR="00AA315E" w14:paraId="71C97A2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82F463A" w14:textId="77777777" w:rsidR="00AA315E" w:rsidRDefault="00E42CC1">
            <w:pPr>
              <w:spacing w:before="25" w:after="0"/>
              <w:ind w:left="106"/>
            </w:pPr>
            <w:r>
              <w:rPr>
                <w:color w:val="000000"/>
              </w:rPr>
              <w:t>11 03 02*</w:t>
            </w:r>
          </w:p>
        </w:tc>
        <w:tc>
          <w:tcPr>
            <w:tcW w:w="11578" w:type="dxa"/>
            <w:tcBorders>
              <w:bottom w:val="single" w:sz="8" w:space="0" w:color="000000"/>
              <w:right w:val="single" w:sz="8" w:space="0" w:color="000000"/>
            </w:tcBorders>
            <w:tcMar>
              <w:top w:w="15" w:type="dxa"/>
              <w:left w:w="15" w:type="dxa"/>
              <w:bottom w:w="15" w:type="dxa"/>
              <w:right w:w="15" w:type="dxa"/>
            </w:tcMar>
          </w:tcPr>
          <w:p w14:paraId="58A5F589" w14:textId="77777777" w:rsidR="00AA315E" w:rsidRDefault="00E42CC1">
            <w:pPr>
              <w:spacing w:before="25" w:after="0"/>
              <w:ind w:left="106"/>
            </w:pPr>
            <w:r>
              <w:rPr>
                <w:color w:val="000000"/>
              </w:rPr>
              <w:t>alte deşeuri</w:t>
            </w:r>
          </w:p>
        </w:tc>
      </w:tr>
      <w:tr w:rsidR="00AA315E" w14:paraId="0654685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95F63BC" w14:textId="77777777" w:rsidR="00AA315E" w:rsidRDefault="00E42CC1">
            <w:pPr>
              <w:spacing w:before="25" w:after="0"/>
              <w:ind w:left="106"/>
            </w:pPr>
            <w:r>
              <w:rPr>
                <w:color w:val="000000"/>
              </w:rPr>
              <w:t>11 05</w:t>
            </w:r>
          </w:p>
        </w:tc>
        <w:tc>
          <w:tcPr>
            <w:tcW w:w="11578" w:type="dxa"/>
            <w:tcBorders>
              <w:bottom w:val="single" w:sz="8" w:space="0" w:color="000000"/>
              <w:right w:val="single" w:sz="8" w:space="0" w:color="000000"/>
            </w:tcBorders>
            <w:tcMar>
              <w:top w:w="15" w:type="dxa"/>
              <w:left w:w="15" w:type="dxa"/>
              <w:bottom w:w="15" w:type="dxa"/>
              <w:right w:w="15" w:type="dxa"/>
            </w:tcMar>
          </w:tcPr>
          <w:p w14:paraId="3B820707" w14:textId="77777777" w:rsidR="00AA315E" w:rsidRDefault="00E42CC1">
            <w:pPr>
              <w:spacing w:before="25" w:after="0"/>
              <w:ind w:left="106"/>
            </w:pPr>
            <w:r>
              <w:rPr>
                <w:color w:val="000000"/>
              </w:rPr>
              <w:t>deşeuri de la procesele de galvanizare la cald</w:t>
            </w:r>
          </w:p>
        </w:tc>
      </w:tr>
      <w:tr w:rsidR="00AA315E" w14:paraId="6B1C19F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F32BDEB" w14:textId="77777777" w:rsidR="00AA315E" w:rsidRDefault="00E42CC1">
            <w:pPr>
              <w:spacing w:before="25" w:after="0"/>
              <w:ind w:left="106"/>
            </w:pPr>
            <w:r>
              <w:rPr>
                <w:color w:val="000000"/>
              </w:rPr>
              <w:t>11 05 01</w:t>
            </w:r>
          </w:p>
        </w:tc>
        <w:tc>
          <w:tcPr>
            <w:tcW w:w="11578" w:type="dxa"/>
            <w:tcBorders>
              <w:bottom w:val="single" w:sz="8" w:space="0" w:color="000000"/>
              <w:right w:val="single" w:sz="8" w:space="0" w:color="000000"/>
            </w:tcBorders>
            <w:tcMar>
              <w:top w:w="15" w:type="dxa"/>
              <w:left w:w="15" w:type="dxa"/>
              <w:bottom w:w="15" w:type="dxa"/>
              <w:right w:w="15" w:type="dxa"/>
            </w:tcMar>
          </w:tcPr>
          <w:p w14:paraId="08ACE00D" w14:textId="77777777" w:rsidR="00AA315E" w:rsidRDefault="00E42CC1">
            <w:pPr>
              <w:spacing w:before="25" w:after="0"/>
              <w:ind w:left="106"/>
            </w:pPr>
            <w:r>
              <w:rPr>
                <w:color w:val="000000"/>
              </w:rPr>
              <w:t>zinc dur</w:t>
            </w:r>
          </w:p>
        </w:tc>
      </w:tr>
      <w:tr w:rsidR="00AA315E" w14:paraId="3952A7D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01D820F" w14:textId="77777777" w:rsidR="00AA315E" w:rsidRDefault="00E42CC1">
            <w:pPr>
              <w:spacing w:before="25" w:after="0"/>
              <w:ind w:left="106"/>
            </w:pPr>
            <w:r>
              <w:rPr>
                <w:color w:val="000000"/>
              </w:rPr>
              <w:t>11 05 02</w:t>
            </w:r>
          </w:p>
        </w:tc>
        <w:tc>
          <w:tcPr>
            <w:tcW w:w="11578" w:type="dxa"/>
            <w:tcBorders>
              <w:bottom w:val="single" w:sz="8" w:space="0" w:color="000000"/>
              <w:right w:val="single" w:sz="8" w:space="0" w:color="000000"/>
            </w:tcBorders>
            <w:tcMar>
              <w:top w:w="15" w:type="dxa"/>
              <w:left w:w="15" w:type="dxa"/>
              <w:bottom w:w="15" w:type="dxa"/>
              <w:right w:w="15" w:type="dxa"/>
            </w:tcMar>
          </w:tcPr>
          <w:p w14:paraId="77134533" w14:textId="77777777" w:rsidR="00AA315E" w:rsidRDefault="00E42CC1">
            <w:pPr>
              <w:spacing w:before="25" w:after="0"/>
              <w:ind w:left="106"/>
            </w:pPr>
            <w:r>
              <w:rPr>
                <w:color w:val="000000"/>
              </w:rPr>
              <w:t>cenuşa de zinc</w:t>
            </w:r>
          </w:p>
        </w:tc>
      </w:tr>
      <w:tr w:rsidR="00AA315E" w14:paraId="1A4CBE8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2FED0AF" w14:textId="77777777" w:rsidR="00AA315E" w:rsidRDefault="00E42CC1">
            <w:pPr>
              <w:spacing w:before="25" w:after="0"/>
              <w:ind w:left="106"/>
            </w:pPr>
            <w:r>
              <w:rPr>
                <w:color w:val="000000"/>
              </w:rPr>
              <w:t>11 05 03*</w:t>
            </w:r>
          </w:p>
        </w:tc>
        <w:tc>
          <w:tcPr>
            <w:tcW w:w="11578" w:type="dxa"/>
            <w:tcBorders>
              <w:bottom w:val="single" w:sz="8" w:space="0" w:color="000000"/>
              <w:right w:val="single" w:sz="8" w:space="0" w:color="000000"/>
            </w:tcBorders>
            <w:tcMar>
              <w:top w:w="15" w:type="dxa"/>
              <w:left w:w="15" w:type="dxa"/>
              <w:bottom w:w="15" w:type="dxa"/>
              <w:right w:w="15" w:type="dxa"/>
            </w:tcMar>
          </w:tcPr>
          <w:p w14:paraId="749885AA" w14:textId="77777777" w:rsidR="00AA315E" w:rsidRDefault="00E42CC1">
            <w:pPr>
              <w:spacing w:before="25" w:after="0"/>
              <w:ind w:left="106"/>
            </w:pPr>
            <w:r>
              <w:rPr>
                <w:color w:val="000000"/>
              </w:rPr>
              <w:t>deşeuri solide de la epurarea gazelor</w:t>
            </w:r>
          </w:p>
        </w:tc>
      </w:tr>
      <w:tr w:rsidR="00AA315E" w14:paraId="73C9CAA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D35E696" w14:textId="77777777" w:rsidR="00AA315E" w:rsidRDefault="00E42CC1">
            <w:pPr>
              <w:spacing w:before="25" w:after="0"/>
              <w:ind w:left="106"/>
            </w:pPr>
            <w:r>
              <w:rPr>
                <w:color w:val="000000"/>
              </w:rPr>
              <w:t>11 05 04*</w:t>
            </w:r>
          </w:p>
        </w:tc>
        <w:tc>
          <w:tcPr>
            <w:tcW w:w="11578" w:type="dxa"/>
            <w:tcBorders>
              <w:bottom w:val="single" w:sz="8" w:space="0" w:color="000000"/>
              <w:right w:val="single" w:sz="8" w:space="0" w:color="000000"/>
            </w:tcBorders>
            <w:tcMar>
              <w:top w:w="15" w:type="dxa"/>
              <w:left w:w="15" w:type="dxa"/>
              <w:bottom w:w="15" w:type="dxa"/>
              <w:right w:w="15" w:type="dxa"/>
            </w:tcMar>
          </w:tcPr>
          <w:p w14:paraId="67DBBC0A" w14:textId="77777777" w:rsidR="00AA315E" w:rsidRDefault="00E42CC1">
            <w:pPr>
              <w:spacing w:before="25" w:after="0"/>
              <w:ind w:left="106"/>
            </w:pPr>
            <w:r>
              <w:rPr>
                <w:color w:val="000000"/>
              </w:rPr>
              <w:t>baie uzata</w:t>
            </w:r>
          </w:p>
        </w:tc>
      </w:tr>
      <w:tr w:rsidR="00AA315E" w14:paraId="1500234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F6FA47C" w14:textId="77777777" w:rsidR="00AA315E" w:rsidRDefault="00E42CC1">
            <w:pPr>
              <w:spacing w:before="25" w:after="0"/>
              <w:ind w:left="106"/>
            </w:pPr>
            <w:r>
              <w:rPr>
                <w:color w:val="000000"/>
              </w:rPr>
              <w:t>11 05 99</w:t>
            </w:r>
          </w:p>
        </w:tc>
        <w:tc>
          <w:tcPr>
            <w:tcW w:w="11578" w:type="dxa"/>
            <w:tcBorders>
              <w:bottom w:val="single" w:sz="8" w:space="0" w:color="000000"/>
              <w:right w:val="single" w:sz="8" w:space="0" w:color="000000"/>
            </w:tcBorders>
            <w:tcMar>
              <w:top w:w="15" w:type="dxa"/>
              <w:left w:w="15" w:type="dxa"/>
              <w:bottom w:w="15" w:type="dxa"/>
              <w:right w:w="15" w:type="dxa"/>
            </w:tcMar>
          </w:tcPr>
          <w:p w14:paraId="1905F7CD" w14:textId="77777777" w:rsidR="00AA315E" w:rsidRDefault="00E42CC1">
            <w:pPr>
              <w:spacing w:before="25" w:after="0"/>
              <w:ind w:left="106"/>
            </w:pPr>
            <w:r>
              <w:rPr>
                <w:color w:val="000000"/>
              </w:rPr>
              <w:t>alte deşeuri nespecificate</w:t>
            </w:r>
          </w:p>
        </w:tc>
      </w:tr>
      <w:tr w:rsidR="00AA315E" w14:paraId="3A497C6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1563049" w14:textId="77777777" w:rsidR="00AA315E" w:rsidRDefault="00E42CC1">
            <w:pPr>
              <w:spacing w:before="25" w:after="0"/>
              <w:ind w:left="106"/>
            </w:pPr>
            <w:r>
              <w:rPr>
                <w:color w:val="000000"/>
              </w:rPr>
              <w:lastRenderedPageBreak/>
              <w:t>12</w:t>
            </w:r>
          </w:p>
        </w:tc>
        <w:tc>
          <w:tcPr>
            <w:tcW w:w="11578" w:type="dxa"/>
            <w:tcBorders>
              <w:bottom w:val="single" w:sz="8" w:space="0" w:color="000000"/>
              <w:right w:val="single" w:sz="8" w:space="0" w:color="000000"/>
            </w:tcBorders>
            <w:tcMar>
              <w:top w:w="15" w:type="dxa"/>
              <w:left w:w="15" w:type="dxa"/>
              <w:bottom w:w="15" w:type="dxa"/>
              <w:right w:w="15" w:type="dxa"/>
            </w:tcMar>
          </w:tcPr>
          <w:p w14:paraId="22874407" w14:textId="77777777" w:rsidR="00AA315E" w:rsidRDefault="00E42CC1">
            <w:pPr>
              <w:spacing w:before="25" w:after="0"/>
              <w:ind w:left="106"/>
            </w:pPr>
            <w:r>
              <w:rPr>
                <w:color w:val="000000"/>
              </w:rPr>
              <w:t>DEŞEURI DE LA MODELAREA, TRATAREA MECANICĂ ŞI FIZICĂ A SUPRAFEŢELOR METALELOR ŞI A MATERIALELOR PLASTICE</w:t>
            </w:r>
          </w:p>
        </w:tc>
      </w:tr>
      <w:tr w:rsidR="00AA315E" w14:paraId="29C27E6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036A701" w14:textId="77777777" w:rsidR="00AA315E" w:rsidRDefault="00E42CC1">
            <w:pPr>
              <w:spacing w:before="25" w:after="0"/>
              <w:ind w:left="106"/>
            </w:pPr>
            <w:r>
              <w:rPr>
                <w:color w:val="000000"/>
              </w:rPr>
              <w:t>12 01</w:t>
            </w:r>
          </w:p>
        </w:tc>
        <w:tc>
          <w:tcPr>
            <w:tcW w:w="11578" w:type="dxa"/>
            <w:tcBorders>
              <w:bottom w:val="single" w:sz="8" w:space="0" w:color="000000"/>
              <w:right w:val="single" w:sz="8" w:space="0" w:color="000000"/>
            </w:tcBorders>
            <w:tcMar>
              <w:top w:w="15" w:type="dxa"/>
              <w:left w:w="15" w:type="dxa"/>
              <w:bottom w:w="15" w:type="dxa"/>
              <w:right w:w="15" w:type="dxa"/>
            </w:tcMar>
          </w:tcPr>
          <w:p w14:paraId="3BB1A98E" w14:textId="77777777" w:rsidR="00AA315E" w:rsidRDefault="00E42CC1">
            <w:pPr>
              <w:spacing w:before="25" w:after="0"/>
              <w:ind w:left="106"/>
            </w:pPr>
            <w:r>
              <w:rPr>
                <w:color w:val="000000"/>
              </w:rPr>
              <w:t>deşeuri de la modelarea şi tratamentul fizic şi mecanic al suprafeţelor metalelor şi materialelor plastice</w:t>
            </w:r>
          </w:p>
        </w:tc>
      </w:tr>
      <w:tr w:rsidR="00AA315E" w14:paraId="26F07E0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578431C" w14:textId="77777777" w:rsidR="00AA315E" w:rsidRDefault="00E42CC1">
            <w:pPr>
              <w:spacing w:before="25" w:after="0"/>
              <w:ind w:left="106"/>
            </w:pPr>
            <w:r>
              <w:rPr>
                <w:color w:val="000000"/>
              </w:rPr>
              <w:t>12 01 01</w:t>
            </w:r>
          </w:p>
        </w:tc>
        <w:tc>
          <w:tcPr>
            <w:tcW w:w="11578" w:type="dxa"/>
            <w:tcBorders>
              <w:bottom w:val="single" w:sz="8" w:space="0" w:color="000000"/>
              <w:right w:val="single" w:sz="8" w:space="0" w:color="000000"/>
            </w:tcBorders>
            <w:tcMar>
              <w:top w:w="15" w:type="dxa"/>
              <w:left w:w="15" w:type="dxa"/>
              <w:bottom w:w="15" w:type="dxa"/>
              <w:right w:w="15" w:type="dxa"/>
            </w:tcMar>
          </w:tcPr>
          <w:p w14:paraId="11B34F28" w14:textId="77777777" w:rsidR="00AA315E" w:rsidRDefault="00E42CC1">
            <w:pPr>
              <w:spacing w:before="25" w:after="0"/>
              <w:ind w:left="106"/>
            </w:pPr>
            <w:r>
              <w:rPr>
                <w:color w:val="000000"/>
              </w:rPr>
              <w:t>pilitura şi şpan feros</w:t>
            </w:r>
          </w:p>
        </w:tc>
      </w:tr>
      <w:tr w:rsidR="00AA315E" w14:paraId="0DFF687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31FE433" w14:textId="77777777" w:rsidR="00AA315E" w:rsidRDefault="00E42CC1">
            <w:pPr>
              <w:spacing w:before="25" w:after="0"/>
              <w:ind w:left="106"/>
            </w:pPr>
            <w:r>
              <w:rPr>
                <w:color w:val="000000"/>
              </w:rPr>
              <w:t>12 01 02</w:t>
            </w:r>
          </w:p>
        </w:tc>
        <w:tc>
          <w:tcPr>
            <w:tcW w:w="11578" w:type="dxa"/>
            <w:tcBorders>
              <w:bottom w:val="single" w:sz="8" w:space="0" w:color="000000"/>
              <w:right w:val="single" w:sz="8" w:space="0" w:color="000000"/>
            </w:tcBorders>
            <w:tcMar>
              <w:top w:w="15" w:type="dxa"/>
              <w:left w:w="15" w:type="dxa"/>
              <w:bottom w:w="15" w:type="dxa"/>
              <w:right w:w="15" w:type="dxa"/>
            </w:tcMar>
          </w:tcPr>
          <w:p w14:paraId="29827CED" w14:textId="77777777" w:rsidR="00AA315E" w:rsidRDefault="00E42CC1">
            <w:pPr>
              <w:spacing w:before="25" w:after="0"/>
              <w:ind w:left="106"/>
            </w:pPr>
            <w:r>
              <w:rPr>
                <w:color w:val="000000"/>
              </w:rPr>
              <w:t>praf şi suspensii de metale feroase</w:t>
            </w:r>
          </w:p>
        </w:tc>
      </w:tr>
      <w:tr w:rsidR="00AA315E" w14:paraId="75C7893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A567073" w14:textId="77777777" w:rsidR="00AA315E" w:rsidRDefault="00E42CC1">
            <w:pPr>
              <w:spacing w:before="25" w:after="0"/>
              <w:ind w:left="106"/>
            </w:pPr>
            <w:r>
              <w:rPr>
                <w:color w:val="000000"/>
              </w:rPr>
              <w:t>12 01 03</w:t>
            </w:r>
          </w:p>
        </w:tc>
        <w:tc>
          <w:tcPr>
            <w:tcW w:w="11578" w:type="dxa"/>
            <w:tcBorders>
              <w:bottom w:val="single" w:sz="8" w:space="0" w:color="000000"/>
              <w:right w:val="single" w:sz="8" w:space="0" w:color="000000"/>
            </w:tcBorders>
            <w:tcMar>
              <w:top w:w="15" w:type="dxa"/>
              <w:left w:w="15" w:type="dxa"/>
              <w:bottom w:w="15" w:type="dxa"/>
              <w:right w:w="15" w:type="dxa"/>
            </w:tcMar>
          </w:tcPr>
          <w:p w14:paraId="0124A481" w14:textId="77777777" w:rsidR="00AA315E" w:rsidRDefault="00E42CC1">
            <w:pPr>
              <w:spacing w:before="25" w:after="0"/>
              <w:ind w:left="106"/>
            </w:pPr>
            <w:r>
              <w:rPr>
                <w:color w:val="000000"/>
              </w:rPr>
              <w:t>pilitura şi spân neferos</w:t>
            </w:r>
          </w:p>
        </w:tc>
      </w:tr>
      <w:tr w:rsidR="00AA315E" w14:paraId="3DA5E98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E88843" w14:textId="77777777" w:rsidR="00AA315E" w:rsidRDefault="00E42CC1">
            <w:pPr>
              <w:spacing w:before="25" w:after="0"/>
              <w:ind w:left="106"/>
            </w:pPr>
            <w:r>
              <w:rPr>
                <w:color w:val="000000"/>
              </w:rPr>
              <w:t>12 01 04</w:t>
            </w:r>
          </w:p>
        </w:tc>
        <w:tc>
          <w:tcPr>
            <w:tcW w:w="11578" w:type="dxa"/>
            <w:tcBorders>
              <w:bottom w:val="single" w:sz="8" w:space="0" w:color="000000"/>
              <w:right w:val="single" w:sz="8" w:space="0" w:color="000000"/>
            </w:tcBorders>
            <w:tcMar>
              <w:top w:w="15" w:type="dxa"/>
              <w:left w:w="15" w:type="dxa"/>
              <w:bottom w:w="15" w:type="dxa"/>
              <w:right w:w="15" w:type="dxa"/>
            </w:tcMar>
          </w:tcPr>
          <w:p w14:paraId="2DC019AE" w14:textId="77777777" w:rsidR="00AA315E" w:rsidRDefault="00E42CC1">
            <w:pPr>
              <w:spacing w:before="25" w:after="0"/>
              <w:ind w:left="106"/>
            </w:pPr>
            <w:r>
              <w:rPr>
                <w:color w:val="000000"/>
              </w:rPr>
              <w:t>praf şi particule de metale neferoase</w:t>
            </w:r>
          </w:p>
        </w:tc>
      </w:tr>
      <w:tr w:rsidR="00AA315E" w14:paraId="10B2F7F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FD9FB0" w14:textId="77777777" w:rsidR="00AA315E" w:rsidRDefault="00E42CC1">
            <w:pPr>
              <w:spacing w:before="25" w:after="0"/>
              <w:ind w:left="106"/>
            </w:pPr>
            <w:r>
              <w:rPr>
                <w:color w:val="000000"/>
              </w:rPr>
              <w:t>12 01 05</w:t>
            </w:r>
          </w:p>
        </w:tc>
        <w:tc>
          <w:tcPr>
            <w:tcW w:w="11578" w:type="dxa"/>
            <w:tcBorders>
              <w:bottom w:val="single" w:sz="8" w:space="0" w:color="000000"/>
              <w:right w:val="single" w:sz="8" w:space="0" w:color="000000"/>
            </w:tcBorders>
            <w:tcMar>
              <w:top w:w="15" w:type="dxa"/>
              <w:left w:w="15" w:type="dxa"/>
              <w:bottom w:w="15" w:type="dxa"/>
              <w:right w:w="15" w:type="dxa"/>
            </w:tcMar>
          </w:tcPr>
          <w:p w14:paraId="3CE3F822" w14:textId="77777777" w:rsidR="00AA315E" w:rsidRDefault="00E42CC1">
            <w:pPr>
              <w:spacing w:before="25" w:after="0"/>
              <w:ind w:left="106"/>
            </w:pPr>
            <w:r>
              <w:rPr>
                <w:color w:val="000000"/>
              </w:rPr>
              <w:t>pilitura şi şpan de materiale plastice</w:t>
            </w:r>
          </w:p>
        </w:tc>
      </w:tr>
      <w:tr w:rsidR="00AA315E" w14:paraId="1A95954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CE04AE6" w14:textId="77777777" w:rsidR="00AA315E" w:rsidRDefault="00E42CC1">
            <w:pPr>
              <w:spacing w:before="25" w:after="0"/>
              <w:ind w:left="106"/>
            </w:pPr>
            <w:r>
              <w:rPr>
                <w:color w:val="000000"/>
              </w:rPr>
              <w:t>12 01 06*</w:t>
            </w:r>
          </w:p>
        </w:tc>
        <w:tc>
          <w:tcPr>
            <w:tcW w:w="11578" w:type="dxa"/>
            <w:tcBorders>
              <w:bottom w:val="single" w:sz="8" w:space="0" w:color="000000"/>
              <w:right w:val="single" w:sz="8" w:space="0" w:color="000000"/>
            </w:tcBorders>
            <w:tcMar>
              <w:top w:w="15" w:type="dxa"/>
              <w:left w:w="15" w:type="dxa"/>
              <w:bottom w:w="15" w:type="dxa"/>
              <w:right w:w="15" w:type="dxa"/>
            </w:tcMar>
          </w:tcPr>
          <w:p w14:paraId="03A636EB" w14:textId="77777777" w:rsidR="00AA315E" w:rsidRDefault="00E42CC1">
            <w:pPr>
              <w:spacing w:before="25" w:after="0"/>
              <w:ind w:left="106"/>
            </w:pPr>
            <w:r>
              <w:rPr>
                <w:color w:val="000000"/>
              </w:rPr>
              <w:t>uleiuri minerale de ungere uzate cu conţinut ele halogeni (cu excepţia emulsiilor şi soluţiilor)</w:t>
            </w:r>
          </w:p>
        </w:tc>
      </w:tr>
      <w:tr w:rsidR="00AA315E" w14:paraId="4859719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78CE908" w14:textId="77777777" w:rsidR="00AA315E" w:rsidRDefault="00E42CC1">
            <w:pPr>
              <w:spacing w:before="25" w:after="0"/>
              <w:ind w:left="106"/>
            </w:pPr>
            <w:r>
              <w:rPr>
                <w:color w:val="000000"/>
              </w:rPr>
              <w:t>12 01 07*</w:t>
            </w:r>
          </w:p>
        </w:tc>
        <w:tc>
          <w:tcPr>
            <w:tcW w:w="11578" w:type="dxa"/>
            <w:tcBorders>
              <w:bottom w:val="single" w:sz="8" w:space="0" w:color="000000"/>
              <w:right w:val="single" w:sz="8" w:space="0" w:color="000000"/>
            </w:tcBorders>
            <w:tcMar>
              <w:top w:w="15" w:type="dxa"/>
              <w:left w:w="15" w:type="dxa"/>
              <w:bottom w:w="15" w:type="dxa"/>
              <w:right w:w="15" w:type="dxa"/>
            </w:tcMar>
          </w:tcPr>
          <w:p w14:paraId="73D4DE1A" w14:textId="77777777" w:rsidR="00AA315E" w:rsidRDefault="00E42CC1">
            <w:pPr>
              <w:spacing w:before="25" w:after="0"/>
              <w:ind w:left="106"/>
            </w:pPr>
            <w:r>
              <w:rPr>
                <w:color w:val="000000"/>
              </w:rPr>
              <w:t>uleiuri minerale de ungere uzate fără halogeni (cu excepţia emulsiilor şi soluţiilor)</w:t>
            </w:r>
          </w:p>
        </w:tc>
      </w:tr>
      <w:tr w:rsidR="00AA315E" w14:paraId="0962092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66DE0F" w14:textId="77777777" w:rsidR="00AA315E" w:rsidRDefault="00E42CC1">
            <w:pPr>
              <w:spacing w:before="25" w:after="0"/>
              <w:ind w:left="106"/>
            </w:pPr>
            <w:r>
              <w:rPr>
                <w:color w:val="000000"/>
              </w:rPr>
              <w:t>12 01 08*</w:t>
            </w:r>
          </w:p>
        </w:tc>
        <w:tc>
          <w:tcPr>
            <w:tcW w:w="11578" w:type="dxa"/>
            <w:tcBorders>
              <w:bottom w:val="single" w:sz="8" w:space="0" w:color="000000"/>
              <w:right w:val="single" w:sz="8" w:space="0" w:color="000000"/>
            </w:tcBorders>
            <w:tcMar>
              <w:top w:w="15" w:type="dxa"/>
              <w:left w:w="15" w:type="dxa"/>
              <w:bottom w:w="15" w:type="dxa"/>
              <w:right w:w="15" w:type="dxa"/>
            </w:tcMar>
          </w:tcPr>
          <w:p w14:paraId="4761AE21" w14:textId="77777777" w:rsidR="00AA315E" w:rsidRDefault="00E42CC1">
            <w:pPr>
              <w:spacing w:before="25" w:after="0"/>
              <w:ind w:left="106"/>
            </w:pPr>
            <w:r>
              <w:rPr>
                <w:color w:val="000000"/>
              </w:rPr>
              <w:t>emulsii şi soluţii de ungere uzate cu conţinut de halogeni</w:t>
            </w:r>
          </w:p>
        </w:tc>
      </w:tr>
      <w:tr w:rsidR="00AA315E" w14:paraId="4B77989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106A704" w14:textId="77777777" w:rsidR="00AA315E" w:rsidRDefault="00E42CC1">
            <w:pPr>
              <w:spacing w:before="25" w:after="0"/>
              <w:ind w:left="106"/>
            </w:pPr>
            <w:r>
              <w:rPr>
                <w:color w:val="000000"/>
              </w:rPr>
              <w:t>12 01 09*</w:t>
            </w:r>
          </w:p>
        </w:tc>
        <w:tc>
          <w:tcPr>
            <w:tcW w:w="11578" w:type="dxa"/>
            <w:tcBorders>
              <w:bottom w:val="single" w:sz="8" w:space="0" w:color="000000"/>
              <w:right w:val="single" w:sz="8" w:space="0" w:color="000000"/>
            </w:tcBorders>
            <w:tcMar>
              <w:top w:w="15" w:type="dxa"/>
              <w:left w:w="15" w:type="dxa"/>
              <w:bottom w:w="15" w:type="dxa"/>
              <w:right w:w="15" w:type="dxa"/>
            </w:tcMar>
          </w:tcPr>
          <w:p w14:paraId="4742099D" w14:textId="77777777" w:rsidR="00AA315E" w:rsidRDefault="00E42CC1">
            <w:pPr>
              <w:spacing w:before="25" w:after="0"/>
              <w:ind w:left="106"/>
            </w:pPr>
            <w:r>
              <w:rPr>
                <w:color w:val="000000"/>
              </w:rPr>
              <w:t>emulsii şi soluţii de ungere uzate fără halogeni</w:t>
            </w:r>
          </w:p>
        </w:tc>
      </w:tr>
      <w:tr w:rsidR="00AA315E" w14:paraId="38F7051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6268AF0" w14:textId="77777777" w:rsidR="00AA315E" w:rsidRDefault="00E42CC1">
            <w:pPr>
              <w:spacing w:before="25" w:after="0"/>
              <w:ind w:left="106"/>
            </w:pPr>
            <w:r>
              <w:rPr>
                <w:color w:val="000000"/>
              </w:rPr>
              <w:t>12 01 10*</w:t>
            </w:r>
          </w:p>
        </w:tc>
        <w:tc>
          <w:tcPr>
            <w:tcW w:w="11578" w:type="dxa"/>
            <w:tcBorders>
              <w:bottom w:val="single" w:sz="8" w:space="0" w:color="000000"/>
              <w:right w:val="single" w:sz="8" w:space="0" w:color="000000"/>
            </w:tcBorders>
            <w:tcMar>
              <w:top w:w="15" w:type="dxa"/>
              <w:left w:w="15" w:type="dxa"/>
              <w:bottom w:w="15" w:type="dxa"/>
              <w:right w:w="15" w:type="dxa"/>
            </w:tcMar>
          </w:tcPr>
          <w:p w14:paraId="4FACF31A" w14:textId="77777777" w:rsidR="00AA315E" w:rsidRDefault="00E42CC1">
            <w:pPr>
              <w:spacing w:before="25" w:after="0"/>
              <w:ind w:left="106"/>
            </w:pPr>
            <w:r>
              <w:rPr>
                <w:color w:val="000000"/>
              </w:rPr>
              <w:t>uleiuri sintetice de ungere uzate</w:t>
            </w:r>
          </w:p>
        </w:tc>
      </w:tr>
      <w:tr w:rsidR="00AA315E" w14:paraId="554F5FD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78AF242" w14:textId="77777777" w:rsidR="00AA315E" w:rsidRDefault="00E42CC1">
            <w:pPr>
              <w:spacing w:before="25" w:after="0"/>
              <w:ind w:left="106"/>
            </w:pPr>
            <w:r>
              <w:rPr>
                <w:color w:val="000000"/>
              </w:rPr>
              <w:t>12 01 12*</w:t>
            </w:r>
          </w:p>
        </w:tc>
        <w:tc>
          <w:tcPr>
            <w:tcW w:w="11578" w:type="dxa"/>
            <w:tcBorders>
              <w:bottom w:val="single" w:sz="8" w:space="0" w:color="000000"/>
              <w:right w:val="single" w:sz="8" w:space="0" w:color="000000"/>
            </w:tcBorders>
            <w:tcMar>
              <w:top w:w="15" w:type="dxa"/>
              <w:left w:w="15" w:type="dxa"/>
              <w:bottom w:w="15" w:type="dxa"/>
              <w:right w:w="15" w:type="dxa"/>
            </w:tcMar>
          </w:tcPr>
          <w:p w14:paraId="287CC2F1" w14:textId="77777777" w:rsidR="00AA315E" w:rsidRDefault="00E42CC1">
            <w:pPr>
              <w:spacing w:before="25" w:after="0"/>
              <w:ind w:left="106"/>
            </w:pPr>
            <w:r>
              <w:rPr>
                <w:color w:val="000000"/>
              </w:rPr>
              <w:t>ceruri şi grăsimi uzate</w:t>
            </w:r>
          </w:p>
        </w:tc>
      </w:tr>
      <w:tr w:rsidR="00AA315E" w14:paraId="32FB431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11D3943" w14:textId="77777777" w:rsidR="00AA315E" w:rsidRDefault="00E42CC1">
            <w:pPr>
              <w:spacing w:before="25" w:after="0"/>
              <w:ind w:left="106"/>
            </w:pPr>
            <w:r>
              <w:rPr>
                <w:color w:val="000000"/>
              </w:rPr>
              <w:t>12 01 13</w:t>
            </w:r>
          </w:p>
        </w:tc>
        <w:tc>
          <w:tcPr>
            <w:tcW w:w="11578" w:type="dxa"/>
            <w:tcBorders>
              <w:bottom w:val="single" w:sz="8" w:space="0" w:color="000000"/>
              <w:right w:val="single" w:sz="8" w:space="0" w:color="000000"/>
            </w:tcBorders>
            <w:tcMar>
              <w:top w:w="15" w:type="dxa"/>
              <w:left w:w="15" w:type="dxa"/>
              <w:bottom w:w="15" w:type="dxa"/>
              <w:right w:w="15" w:type="dxa"/>
            </w:tcMar>
          </w:tcPr>
          <w:p w14:paraId="392A9DFA" w14:textId="77777777" w:rsidR="00AA315E" w:rsidRDefault="00E42CC1">
            <w:pPr>
              <w:spacing w:before="25" w:after="0"/>
              <w:ind w:left="106"/>
            </w:pPr>
            <w:r>
              <w:rPr>
                <w:color w:val="000000"/>
              </w:rPr>
              <w:t>deşeuri de la sudura</w:t>
            </w:r>
          </w:p>
        </w:tc>
      </w:tr>
      <w:tr w:rsidR="00AA315E" w14:paraId="24B2B6D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C4A40FE" w14:textId="77777777" w:rsidR="00AA315E" w:rsidRDefault="00E42CC1">
            <w:pPr>
              <w:spacing w:before="25" w:after="0"/>
              <w:ind w:left="106"/>
            </w:pPr>
            <w:r>
              <w:rPr>
                <w:color w:val="000000"/>
              </w:rPr>
              <w:t>12 01 14*</w:t>
            </w:r>
          </w:p>
        </w:tc>
        <w:tc>
          <w:tcPr>
            <w:tcW w:w="11578" w:type="dxa"/>
            <w:tcBorders>
              <w:bottom w:val="single" w:sz="8" w:space="0" w:color="000000"/>
              <w:right w:val="single" w:sz="8" w:space="0" w:color="000000"/>
            </w:tcBorders>
            <w:tcMar>
              <w:top w:w="15" w:type="dxa"/>
              <w:left w:w="15" w:type="dxa"/>
              <w:bottom w:w="15" w:type="dxa"/>
              <w:right w:w="15" w:type="dxa"/>
            </w:tcMar>
          </w:tcPr>
          <w:p w14:paraId="77AC3679" w14:textId="77777777" w:rsidR="00AA315E" w:rsidRDefault="00E42CC1">
            <w:pPr>
              <w:spacing w:before="25" w:after="0"/>
              <w:ind w:left="106"/>
            </w:pPr>
            <w:r>
              <w:rPr>
                <w:color w:val="000000"/>
              </w:rPr>
              <w:t>nămoluri de la maşini-unelte cu conţinut ele substanţe periculoase</w:t>
            </w:r>
          </w:p>
        </w:tc>
      </w:tr>
      <w:tr w:rsidR="00AA315E" w14:paraId="56E5954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71E46AD" w14:textId="77777777" w:rsidR="00AA315E" w:rsidRDefault="00E42CC1">
            <w:pPr>
              <w:spacing w:before="25" w:after="0"/>
              <w:ind w:left="106"/>
            </w:pPr>
            <w:r>
              <w:rPr>
                <w:color w:val="000000"/>
              </w:rPr>
              <w:t>12 01 15</w:t>
            </w:r>
          </w:p>
        </w:tc>
        <w:tc>
          <w:tcPr>
            <w:tcW w:w="11578" w:type="dxa"/>
            <w:tcBorders>
              <w:bottom w:val="single" w:sz="8" w:space="0" w:color="000000"/>
              <w:right w:val="single" w:sz="8" w:space="0" w:color="000000"/>
            </w:tcBorders>
            <w:tcMar>
              <w:top w:w="15" w:type="dxa"/>
              <w:left w:w="15" w:type="dxa"/>
              <w:bottom w:w="15" w:type="dxa"/>
              <w:right w:w="15" w:type="dxa"/>
            </w:tcMar>
          </w:tcPr>
          <w:p w14:paraId="5F8A477E" w14:textId="77777777" w:rsidR="00AA315E" w:rsidRDefault="00E42CC1">
            <w:pPr>
              <w:spacing w:before="25" w:after="0"/>
              <w:ind w:left="106"/>
            </w:pPr>
            <w:r>
              <w:rPr>
                <w:color w:val="000000"/>
              </w:rPr>
              <w:t>nămoluri de la maşini-unelte, altele decât cele specificate la 12 01 14</w:t>
            </w:r>
          </w:p>
        </w:tc>
      </w:tr>
      <w:tr w:rsidR="00AA315E" w14:paraId="2FA7EC6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09D6D5C" w14:textId="77777777" w:rsidR="00AA315E" w:rsidRDefault="00E42CC1">
            <w:pPr>
              <w:spacing w:before="25" w:after="0"/>
              <w:ind w:left="106"/>
            </w:pPr>
            <w:r>
              <w:rPr>
                <w:color w:val="000000"/>
              </w:rPr>
              <w:t>12 01 16*</w:t>
            </w:r>
          </w:p>
        </w:tc>
        <w:tc>
          <w:tcPr>
            <w:tcW w:w="11578" w:type="dxa"/>
            <w:tcBorders>
              <w:bottom w:val="single" w:sz="8" w:space="0" w:color="000000"/>
              <w:right w:val="single" w:sz="8" w:space="0" w:color="000000"/>
            </w:tcBorders>
            <w:tcMar>
              <w:top w:w="15" w:type="dxa"/>
              <w:left w:w="15" w:type="dxa"/>
              <w:bottom w:w="15" w:type="dxa"/>
              <w:right w:w="15" w:type="dxa"/>
            </w:tcMar>
          </w:tcPr>
          <w:p w14:paraId="727939B6" w14:textId="77777777" w:rsidR="00AA315E" w:rsidRDefault="00E42CC1">
            <w:pPr>
              <w:spacing w:before="25" w:after="0"/>
              <w:ind w:left="106"/>
            </w:pPr>
            <w:r>
              <w:rPr>
                <w:color w:val="000000"/>
              </w:rPr>
              <w:t>deşeuri de materiale de sablare cu conţinut de substanţe periculoase</w:t>
            </w:r>
          </w:p>
        </w:tc>
      </w:tr>
      <w:tr w:rsidR="00AA315E" w14:paraId="6D10DBD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8254432" w14:textId="77777777" w:rsidR="00AA315E" w:rsidRDefault="00E42CC1">
            <w:pPr>
              <w:spacing w:before="25" w:after="0"/>
              <w:ind w:left="106"/>
            </w:pPr>
            <w:r>
              <w:rPr>
                <w:color w:val="000000"/>
              </w:rPr>
              <w:t>12 01 17</w:t>
            </w:r>
          </w:p>
        </w:tc>
        <w:tc>
          <w:tcPr>
            <w:tcW w:w="11578" w:type="dxa"/>
            <w:tcBorders>
              <w:bottom w:val="single" w:sz="8" w:space="0" w:color="000000"/>
              <w:right w:val="single" w:sz="8" w:space="0" w:color="000000"/>
            </w:tcBorders>
            <w:tcMar>
              <w:top w:w="15" w:type="dxa"/>
              <w:left w:w="15" w:type="dxa"/>
              <w:bottom w:w="15" w:type="dxa"/>
              <w:right w:w="15" w:type="dxa"/>
            </w:tcMar>
          </w:tcPr>
          <w:p w14:paraId="28B61A04" w14:textId="77777777" w:rsidR="00AA315E" w:rsidRDefault="00E42CC1">
            <w:pPr>
              <w:spacing w:before="25" w:after="0"/>
              <w:ind w:left="106"/>
            </w:pPr>
            <w:r>
              <w:rPr>
                <w:color w:val="000000"/>
              </w:rPr>
              <w:t>deşeuri de materiale de sablare, altele decât cele specificate la 12 01 16</w:t>
            </w:r>
          </w:p>
        </w:tc>
      </w:tr>
      <w:tr w:rsidR="00AA315E" w14:paraId="0BE5D48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ACF1037" w14:textId="77777777" w:rsidR="00AA315E" w:rsidRDefault="00E42CC1">
            <w:pPr>
              <w:spacing w:before="25" w:after="0"/>
              <w:ind w:left="106"/>
            </w:pPr>
            <w:r>
              <w:rPr>
                <w:color w:val="000000"/>
              </w:rPr>
              <w:t>12 01 18*</w:t>
            </w:r>
          </w:p>
        </w:tc>
        <w:tc>
          <w:tcPr>
            <w:tcW w:w="11578" w:type="dxa"/>
            <w:tcBorders>
              <w:bottom w:val="single" w:sz="8" w:space="0" w:color="000000"/>
              <w:right w:val="single" w:sz="8" w:space="0" w:color="000000"/>
            </w:tcBorders>
            <w:tcMar>
              <w:top w:w="15" w:type="dxa"/>
              <w:left w:w="15" w:type="dxa"/>
              <w:bottom w:w="15" w:type="dxa"/>
              <w:right w:w="15" w:type="dxa"/>
            </w:tcMar>
          </w:tcPr>
          <w:p w14:paraId="34ADD58A" w14:textId="77777777" w:rsidR="00AA315E" w:rsidRDefault="00E42CC1">
            <w:pPr>
              <w:spacing w:before="25" w:after="0"/>
              <w:ind w:left="106"/>
            </w:pPr>
            <w:r>
              <w:rPr>
                <w:color w:val="000000"/>
              </w:rPr>
              <w:t>nămoluri metalice (de la mărunţire, nonuire, lepuire) cu conţinut de ulei</w:t>
            </w:r>
          </w:p>
        </w:tc>
      </w:tr>
      <w:tr w:rsidR="00AA315E" w14:paraId="5C86C91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B16AD70" w14:textId="77777777" w:rsidR="00AA315E" w:rsidRDefault="00E42CC1">
            <w:pPr>
              <w:spacing w:before="25" w:after="0"/>
              <w:ind w:left="106"/>
            </w:pPr>
            <w:r>
              <w:rPr>
                <w:color w:val="000000"/>
              </w:rPr>
              <w:t>12 01 19*</w:t>
            </w:r>
          </w:p>
        </w:tc>
        <w:tc>
          <w:tcPr>
            <w:tcW w:w="11578" w:type="dxa"/>
            <w:tcBorders>
              <w:bottom w:val="single" w:sz="8" w:space="0" w:color="000000"/>
              <w:right w:val="single" w:sz="8" w:space="0" w:color="000000"/>
            </w:tcBorders>
            <w:tcMar>
              <w:top w:w="15" w:type="dxa"/>
              <w:left w:w="15" w:type="dxa"/>
              <w:bottom w:w="15" w:type="dxa"/>
              <w:right w:w="15" w:type="dxa"/>
            </w:tcMar>
          </w:tcPr>
          <w:p w14:paraId="0008613B" w14:textId="77777777" w:rsidR="00AA315E" w:rsidRDefault="00E42CC1">
            <w:pPr>
              <w:spacing w:before="25" w:after="0"/>
              <w:ind w:left="106"/>
            </w:pPr>
            <w:r>
              <w:rPr>
                <w:color w:val="000000"/>
              </w:rPr>
              <w:t>uleiuri de ungere uşor biodegradabile</w:t>
            </w:r>
          </w:p>
        </w:tc>
      </w:tr>
      <w:tr w:rsidR="00AA315E" w14:paraId="58D856D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9DE0540" w14:textId="77777777" w:rsidR="00AA315E" w:rsidRDefault="00E42CC1">
            <w:pPr>
              <w:spacing w:before="25" w:after="0"/>
              <w:ind w:left="106"/>
            </w:pPr>
            <w:r>
              <w:rPr>
                <w:color w:val="000000"/>
              </w:rPr>
              <w:t>12 01 20*</w:t>
            </w:r>
          </w:p>
        </w:tc>
        <w:tc>
          <w:tcPr>
            <w:tcW w:w="11578" w:type="dxa"/>
            <w:tcBorders>
              <w:bottom w:val="single" w:sz="8" w:space="0" w:color="000000"/>
              <w:right w:val="single" w:sz="8" w:space="0" w:color="000000"/>
            </w:tcBorders>
            <w:tcMar>
              <w:top w:w="15" w:type="dxa"/>
              <w:left w:w="15" w:type="dxa"/>
              <w:bottom w:w="15" w:type="dxa"/>
              <w:right w:w="15" w:type="dxa"/>
            </w:tcMar>
          </w:tcPr>
          <w:p w14:paraId="157C33B5" w14:textId="77777777" w:rsidR="00AA315E" w:rsidRDefault="00E42CC1">
            <w:pPr>
              <w:spacing w:before="25" w:after="0"/>
              <w:ind w:left="106"/>
            </w:pPr>
            <w:r>
              <w:rPr>
                <w:color w:val="000000"/>
              </w:rPr>
              <w:t>piese de polizare uzate mărunţite şi materiale de polizare mărunţite cu conţinut de substanţe periculoase</w:t>
            </w:r>
          </w:p>
        </w:tc>
      </w:tr>
      <w:tr w:rsidR="00AA315E" w14:paraId="271BFDA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E8900EC" w14:textId="77777777" w:rsidR="00AA315E" w:rsidRDefault="00E42CC1">
            <w:pPr>
              <w:spacing w:before="25" w:after="0"/>
              <w:ind w:left="106"/>
            </w:pPr>
            <w:r>
              <w:rPr>
                <w:color w:val="000000"/>
              </w:rPr>
              <w:t>12 01 21</w:t>
            </w:r>
          </w:p>
        </w:tc>
        <w:tc>
          <w:tcPr>
            <w:tcW w:w="11578" w:type="dxa"/>
            <w:tcBorders>
              <w:bottom w:val="single" w:sz="8" w:space="0" w:color="000000"/>
              <w:right w:val="single" w:sz="8" w:space="0" w:color="000000"/>
            </w:tcBorders>
            <w:tcMar>
              <w:top w:w="15" w:type="dxa"/>
              <w:left w:w="15" w:type="dxa"/>
              <w:bottom w:w="15" w:type="dxa"/>
              <w:right w:w="15" w:type="dxa"/>
            </w:tcMar>
          </w:tcPr>
          <w:p w14:paraId="68F5571E" w14:textId="77777777" w:rsidR="00AA315E" w:rsidRDefault="00E42CC1">
            <w:pPr>
              <w:spacing w:before="25" w:after="0"/>
              <w:ind w:left="106"/>
            </w:pPr>
            <w:r>
              <w:rPr>
                <w:color w:val="000000"/>
              </w:rPr>
              <w:t>piese uzate de polizare mărunţite şi materiale de polizare mărunţite, altele decât cele specificate la 12 01 20</w:t>
            </w:r>
          </w:p>
        </w:tc>
      </w:tr>
      <w:tr w:rsidR="00AA315E" w14:paraId="6445012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7DDDA42" w14:textId="77777777" w:rsidR="00AA315E" w:rsidRDefault="00E42CC1">
            <w:pPr>
              <w:spacing w:before="25" w:after="0"/>
              <w:ind w:left="106"/>
            </w:pPr>
            <w:r>
              <w:rPr>
                <w:color w:val="000000"/>
              </w:rPr>
              <w:t>12 01 99</w:t>
            </w:r>
          </w:p>
        </w:tc>
        <w:tc>
          <w:tcPr>
            <w:tcW w:w="11578" w:type="dxa"/>
            <w:tcBorders>
              <w:bottom w:val="single" w:sz="8" w:space="0" w:color="000000"/>
              <w:right w:val="single" w:sz="8" w:space="0" w:color="000000"/>
            </w:tcBorders>
            <w:tcMar>
              <w:top w:w="15" w:type="dxa"/>
              <w:left w:w="15" w:type="dxa"/>
              <w:bottom w:w="15" w:type="dxa"/>
              <w:right w:w="15" w:type="dxa"/>
            </w:tcMar>
          </w:tcPr>
          <w:p w14:paraId="150B0ED7" w14:textId="77777777" w:rsidR="00AA315E" w:rsidRDefault="00E42CC1">
            <w:pPr>
              <w:spacing w:before="25" w:after="0"/>
              <w:ind w:left="106"/>
            </w:pPr>
            <w:r>
              <w:rPr>
                <w:color w:val="000000"/>
              </w:rPr>
              <w:t>alte deşeuri nespecificate</w:t>
            </w:r>
          </w:p>
        </w:tc>
      </w:tr>
      <w:tr w:rsidR="00AA315E" w14:paraId="6AC7CA4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6494394" w14:textId="77777777" w:rsidR="00AA315E" w:rsidRDefault="00E42CC1">
            <w:pPr>
              <w:spacing w:before="25" w:after="0"/>
              <w:ind w:left="106"/>
            </w:pPr>
            <w:r>
              <w:rPr>
                <w:color w:val="000000"/>
              </w:rPr>
              <w:t>12 03</w:t>
            </w:r>
          </w:p>
        </w:tc>
        <w:tc>
          <w:tcPr>
            <w:tcW w:w="11578" w:type="dxa"/>
            <w:tcBorders>
              <w:bottom w:val="single" w:sz="8" w:space="0" w:color="000000"/>
              <w:right w:val="single" w:sz="8" w:space="0" w:color="000000"/>
            </w:tcBorders>
            <w:tcMar>
              <w:top w:w="15" w:type="dxa"/>
              <w:left w:w="15" w:type="dxa"/>
              <w:bottom w:w="15" w:type="dxa"/>
              <w:right w:w="15" w:type="dxa"/>
            </w:tcMar>
          </w:tcPr>
          <w:p w14:paraId="03B25086" w14:textId="77777777" w:rsidR="00AA315E" w:rsidRDefault="00E42CC1">
            <w:pPr>
              <w:spacing w:before="25" w:after="0"/>
              <w:ind w:left="106"/>
            </w:pPr>
            <w:r>
              <w:rPr>
                <w:color w:val="000000"/>
              </w:rPr>
              <w:t>deşeuri de la procesele de degresare cu apa sau abur (cu excepţia 11)</w:t>
            </w:r>
          </w:p>
        </w:tc>
      </w:tr>
      <w:tr w:rsidR="00AA315E" w14:paraId="33C89EB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DA88022" w14:textId="77777777" w:rsidR="00AA315E" w:rsidRDefault="00E42CC1">
            <w:pPr>
              <w:spacing w:before="25" w:after="0"/>
              <w:ind w:left="106"/>
            </w:pPr>
            <w:r>
              <w:rPr>
                <w:color w:val="000000"/>
              </w:rPr>
              <w:t>12 03 01*</w:t>
            </w:r>
          </w:p>
        </w:tc>
        <w:tc>
          <w:tcPr>
            <w:tcW w:w="11578" w:type="dxa"/>
            <w:tcBorders>
              <w:bottom w:val="single" w:sz="8" w:space="0" w:color="000000"/>
              <w:right w:val="single" w:sz="8" w:space="0" w:color="000000"/>
            </w:tcBorders>
            <w:tcMar>
              <w:top w:w="15" w:type="dxa"/>
              <w:left w:w="15" w:type="dxa"/>
              <w:bottom w:w="15" w:type="dxa"/>
              <w:right w:w="15" w:type="dxa"/>
            </w:tcMar>
          </w:tcPr>
          <w:p w14:paraId="14484696" w14:textId="77777777" w:rsidR="00AA315E" w:rsidRDefault="00E42CC1">
            <w:pPr>
              <w:spacing w:before="25" w:after="0"/>
              <w:ind w:left="106"/>
            </w:pPr>
            <w:r>
              <w:rPr>
                <w:color w:val="000000"/>
              </w:rPr>
              <w:t>lichide apoase de spălare</w:t>
            </w:r>
          </w:p>
        </w:tc>
      </w:tr>
      <w:tr w:rsidR="00AA315E" w14:paraId="3A619EF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27EA5FB" w14:textId="77777777" w:rsidR="00AA315E" w:rsidRDefault="00E42CC1">
            <w:pPr>
              <w:spacing w:before="25" w:after="0"/>
              <w:ind w:left="106"/>
            </w:pPr>
            <w:r>
              <w:rPr>
                <w:color w:val="000000"/>
              </w:rPr>
              <w:t>12 03 02*</w:t>
            </w:r>
          </w:p>
        </w:tc>
        <w:tc>
          <w:tcPr>
            <w:tcW w:w="11578" w:type="dxa"/>
            <w:tcBorders>
              <w:bottom w:val="single" w:sz="8" w:space="0" w:color="000000"/>
              <w:right w:val="single" w:sz="8" w:space="0" w:color="000000"/>
            </w:tcBorders>
            <w:tcMar>
              <w:top w:w="15" w:type="dxa"/>
              <w:left w:w="15" w:type="dxa"/>
              <w:bottom w:w="15" w:type="dxa"/>
              <w:right w:w="15" w:type="dxa"/>
            </w:tcMar>
          </w:tcPr>
          <w:p w14:paraId="3FB2688C" w14:textId="77777777" w:rsidR="00AA315E" w:rsidRDefault="00E42CC1">
            <w:pPr>
              <w:spacing w:before="25" w:after="0"/>
              <w:ind w:left="106"/>
            </w:pPr>
            <w:r>
              <w:rPr>
                <w:color w:val="000000"/>
              </w:rPr>
              <w:t>deşeuri de la degresarea cu abur</w:t>
            </w:r>
          </w:p>
        </w:tc>
      </w:tr>
      <w:tr w:rsidR="00AA315E" w14:paraId="2AFB892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E1B8CD2" w14:textId="77777777" w:rsidR="00AA315E" w:rsidRDefault="00E42CC1">
            <w:pPr>
              <w:spacing w:before="25" w:after="0"/>
              <w:ind w:left="106"/>
            </w:pPr>
            <w:r>
              <w:rPr>
                <w:color w:val="000000"/>
              </w:rPr>
              <w:t>13</w:t>
            </w:r>
          </w:p>
        </w:tc>
        <w:tc>
          <w:tcPr>
            <w:tcW w:w="11578" w:type="dxa"/>
            <w:tcBorders>
              <w:bottom w:val="single" w:sz="8" w:space="0" w:color="000000"/>
              <w:right w:val="single" w:sz="8" w:space="0" w:color="000000"/>
            </w:tcBorders>
            <w:tcMar>
              <w:top w:w="15" w:type="dxa"/>
              <w:left w:w="15" w:type="dxa"/>
              <w:bottom w:w="15" w:type="dxa"/>
              <w:right w:w="15" w:type="dxa"/>
            </w:tcMar>
          </w:tcPr>
          <w:p w14:paraId="11F62524" w14:textId="77777777" w:rsidR="00AA315E" w:rsidRDefault="00E42CC1">
            <w:pPr>
              <w:spacing w:before="25" w:after="0"/>
              <w:ind w:left="106"/>
            </w:pPr>
            <w:r>
              <w:rPr>
                <w:color w:val="000000"/>
              </w:rPr>
              <w:t>DEŞEURI ULEIOASE şi DEŞEURI DE COMBUSTIBILI LICHIZI (cu excepţia uleiurilor comestibile şi a celor din capitolele OS, 12 şi 19)</w:t>
            </w:r>
          </w:p>
        </w:tc>
      </w:tr>
      <w:tr w:rsidR="00AA315E" w14:paraId="281A4A5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ECA7EE8" w14:textId="77777777" w:rsidR="00AA315E" w:rsidRDefault="00E42CC1">
            <w:pPr>
              <w:spacing w:before="25" w:after="0"/>
              <w:ind w:left="106"/>
            </w:pPr>
            <w:r>
              <w:rPr>
                <w:color w:val="000000"/>
              </w:rPr>
              <w:t>13 01</w:t>
            </w:r>
          </w:p>
        </w:tc>
        <w:tc>
          <w:tcPr>
            <w:tcW w:w="11578" w:type="dxa"/>
            <w:tcBorders>
              <w:bottom w:val="single" w:sz="8" w:space="0" w:color="000000"/>
              <w:right w:val="single" w:sz="8" w:space="0" w:color="000000"/>
            </w:tcBorders>
            <w:tcMar>
              <w:top w:w="15" w:type="dxa"/>
              <w:left w:w="15" w:type="dxa"/>
              <w:bottom w:w="15" w:type="dxa"/>
              <w:right w:w="15" w:type="dxa"/>
            </w:tcMar>
          </w:tcPr>
          <w:p w14:paraId="097351EB" w14:textId="77777777" w:rsidR="00AA315E" w:rsidRDefault="00E42CC1">
            <w:pPr>
              <w:spacing w:before="25" w:after="0"/>
              <w:ind w:left="106"/>
            </w:pPr>
            <w:r>
              <w:rPr>
                <w:color w:val="000000"/>
              </w:rPr>
              <w:t>deşeuri de uleiuri hidraulice</w:t>
            </w:r>
          </w:p>
        </w:tc>
      </w:tr>
      <w:tr w:rsidR="00AA315E" w14:paraId="7585165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3A388C9" w14:textId="77777777" w:rsidR="00AA315E" w:rsidRDefault="00E42CC1">
            <w:pPr>
              <w:spacing w:before="25" w:after="0"/>
              <w:ind w:left="106"/>
            </w:pPr>
            <w:r>
              <w:rPr>
                <w:color w:val="000000"/>
              </w:rPr>
              <w:t>13 01 01*</w:t>
            </w:r>
          </w:p>
        </w:tc>
        <w:tc>
          <w:tcPr>
            <w:tcW w:w="11578" w:type="dxa"/>
            <w:tcBorders>
              <w:bottom w:val="single" w:sz="8" w:space="0" w:color="000000"/>
              <w:right w:val="single" w:sz="8" w:space="0" w:color="000000"/>
            </w:tcBorders>
            <w:tcMar>
              <w:top w:w="15" w:type="dxa"/>
              <w:left w:w="15" w:type="dxa"/>
              <w:bottom w:w="15" w:type="dxa"/>
              <w:right w:w="15" w:type="dxa"/>
            </w:tcMar>
          </w:tcPr>
          <w:p w14:paraId="03C346F0" w14:textId="77777777" w:rsidR="00AA315E" w:rsidRDefault="00E42CC1">
            <w:pPr>
              <w:spacing w:before="25" w:after="0"/>
              <w:ind w:left="106"/>
            </w:pPr>
            <w:r>
              <w:rPr>
                <w:color w:val="000000"/>
              </w:rPr>
              <w:t>uleiuri hidraulice cu conţinut de PCB</w:t>
            </w:r>
            <w:r>
              <w:rPr>
                <w:color w:val="000000"/>
                <w:vertAlign w:val="superscript"/>
              </w:rPr>
              <w:t>1</w:t>
            </w:r>
          </w:p>
        </w:tc>
      </w:tr>
      <w:tr w:rsidR="00AA315E" w14:paraId="3CD999D1"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14:paraId="0DB6E771" w14:textId="77777777" w:rsidR="00AA315E" w:rsidRDefault="00E42CC1">
            <w:pPr>
              <w:spacing w:before="25" w:after="0"/>
              <w:ind w:left="106"/>
            </w:pPr>
            <w:r>
              <w:rPr>
                <w:color w:val="000000"/>
                <w:vertAlign w:val="superscript"/>
              </w:rPr>
              <w:t>1</w:t>
            </w:r>
            <w:r>
              <w:rPr>
                <w:color w:val="000000"/>
              </w:rPr>
              <w:t xml:space="preserve"> Pentru scopul acestei liste de deşeuri PCB se va defini conform HG 173/2000</w:t>
            </w:r>
          </w:p>
        </w:tc>
      </w:tr>
      <w:tr w:rsidR="00AA315E" w14:paraId="1426D87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EEB082" w14:textId="77777777" w:rsidR="00AA315E" w:rsidRDefault="00E42CC1">
            <w:pPr>
              <w:spacing w:before="25" w:after="0"/>
              <w:ind w:left="106"/>
            </w:pPr>
            <w:r>
              <w:rPr>
                <w:color w:val="000000"/>
              </w:rPr>
              <w:lastRenderedPageBreak/>
              <w:t>13 01 04*</w:t>
            </w:r>
          </w:p>
        </w:tc>
        <w:tc>
          <w:tcPr>
            <w:tcW w:w="11578" w:type="dxa"/>
            <w:tcBorders>
              <w:bottom w:val="single" w:sz="8" w:space="0" w:color="000000"/>
              <w:right w:val="single" w:sz="8" w:space="0" w:color="000000"/>
            </w:tcBorders>
            <w:tcMar>
              <w:top w:w="15" w:type="dxa"/>
              <w:left w:w="15" w:type="dxa"/>
              <w:bottom w:w="15" w:type="dxa"/>
              <w:right w:w="15" w:type="dxa"/>
            </w:tcMar>
          </w:tcPr>
          <w:p w14:paraId="19F62CF1" w14:textId="77777777" w:rsidR="00AA315E" w:rsidRDefault="00E42CC1">
            <w:pPr>
              <w:spacing w:before="25" w:after="0"/>
              <w:ind w:left="106"/>
            </w:pPr>
            <w:r>
              <w:rPr>
                <w:color w:val="000000"/>
              </w:rPr>
              <w:t>emulsii clorurate</w:t>
            </w:r>
          </w:p>
        </w:tc>
      </w:tr>
      <w:tr w:rsidR="00AA315E" w14:paraId="12EEA03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14C3A6F" w14:textId="77777777" w:rsidR="00AA315E" w:rsidRDefault="00E42CC1">
            <w:pPr>
              <w:spacing w:before="25" w:after="0"/>
              <w:ind w:left="106"/>
            </w:pPr>
            <w:r>
              <w:rPr>
                <w:color w:val="000000"/>
              </w:rPr>
              <w:t>13 01 05*</w:t>
            </w:r>
          </w:p>
        </w:tc>
        <w:tc>
          <w:tcPr>
            <w:tcW w:w="11578" w:type="dxa"/>
            <w:tcBorders>
              <w:bottom w:val="single" w:sz="8" w:space="0" w:color="000000"/>
              <w:right w:val="single" w:sz="8" w:space="0" w:color="000000"/>
            </w:tcBorders>
            <w:tcMar>
              <w:top w:w="15" w:type="dxa"/>
              <w:left w:w="15" w:type="dxa"/>
              <w:bottom w:w="15" w:type="dxa"/>
              <w:right w:w="15" w:type="dxa"/>
            </w:tcMar>
          </w:tcPr>
          <w:p w14:paraId="546A73F0" w14:textId="77777777" w:rsidR="00AA315E" w:rsidRDefault="00E42CC1">
            <w:pPr>
              <w:spacing w:before="25" w:after="0"/>
              <w:ind w:left="106"/>
            </w:pPr>
            <w:r>
              <w:rPr>
                <w:color w:val="000000"/>
              </w:rPr>
              <w:t>emulsii neclorurate</w:t>
            </w:r>
          </w:p>
        </w:tc>
      </w:tr>
      <w:tr w:rsidR="00AA315E" w14:paraId="24DED1D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784681E" w14:textId="77777777" w:rsidR="00AA315E" w:rsidRDefault="00E42CC1">
            <w:pPr>
              <w:spacing w:before="25" w:after="0"/>
              <w:ind w:left="106"/>
            </w:pPr>
            <w:r>
              <w:rPr>
                <w:color w:val="000000"/>
              </w:rPr>
              <w:t>13 01 09*</w:t>
            </w:r>
          </w:p>
        </w:tc>
        <w:tc>
          <w:tcPr>
            <w:tcW w:w="11578" w:type="dxa"/>
            <w:tcBorders>
              <w:bottom w:val="single" w:sz="8" w:space="0" w:color="000000"/>
              <w:right w:val="single" w:sz="8" w:space="0" w:color="000000"/>
            </w:tcBorders>
            <w:tcMar>
              <w:top w:w="15" w:type="dxa"/>
              <w:left w:w="15" w:type="dxa"/>
              <w:bottom w:w="15" w:type="dxa"/>
              <w:right w:w="15" w:type="dxa"/>
            </w:tcMar>
          </w:tcPr>
          <w:p w14:paraId="5D9B2B73" w14:textId="77777777" w:rsidR="00AA315E" w:rsidRDefault="00E42CC1">
            <w:pPr>
              <w:spacing w:before="25" w:after="0"/>
              <w:ind w:left="106"/>
            </w:pPr>
            <w:r>
              <w:rPr>
                <w:color w:val="000000"/>
              </w:rPr>
              <w:t>uleiuri hidraulice minerale clorinate</w:t>
            </w:r>
          </w:p>
        </w:tc>
      </w:tr>
      <w:tr w:rsidR="00AA315E" w14:paraId="581E61C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324F0A3" w14:textId="77777777" w:rsidR="00AA315E" w:rsidRDefault="00E42CC1">
            <w:pPr>
              <w:spacing w:before="25" w:after="0"/>
              <w:ind w:left="106"/>
            </w:pPr>
            <w:r>
              <w:rPr>
                <w:color w:val="000000"/>
              </w:rPr>
              <w:t>13 01 10*</w:t>
            </w:r>
          </w:p>
        </w:tc>
        <w:tc>
          <w:tcPr>
            <w:tcW w:w="11578" w:type="dxa"/>
            <w:tcBorders>
              <w:bottom w:val="single" w:sz="8" w:space="0" w:color="000000"/>
              <w:right w:val="single" w:sz="8" w:space="0" w:color="000000"/>
            </w:tcBorders>
            <w:tcMar>
              <w:top w:w="15" w:type="dxa"/>
              <w:left w:w="15" w:type="dxa"/>
              <w:bottom w:w="15" w:type="dxa"/>
              <w:right w:w="15" w:type="dxa"/>
            </w:tcMar>
          </w:tcPr>
          <w:p w14:paraId="0B30544A" w14:textId="77777777" w:rsidR="00AA315E" w:rsidRDefault="00E42CC1">
            <w:pPr>
              <w:spacing w:before="25" w:after="0"/>
              <w:ind w:left="106"/>
            </w:pPr>
            <w:r>
              <w:rPr>
                <w:color w:val="000000"/>
              </w:rPr>
              <w:t>uleiuri minerale hidraulice neclorinate</w:t>
            </w:r>
          </w:p>
        </w:tc>
      </w:tr>
      <w:tr w:rsidR="00AA315E" w14:paraId="7805C7E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996F9A" w14:textId="77777777" w:rsidR="00AA315E" w:rsidRDefault="00E42CC1">
            <w:pPr>
              <w:spacing w:before="25" w:after="0"/>
              <w:ind w:left="106"/>
            </w:pPr>
            <w:r>
              <w:rPr>
                <w:color w:val="000000"/>
              </w:rPr>
              <w:t>13 01 11*</w:t>
            </w:r>
          </w:p>
        </w:tc>
        <w:tc>
          <w:tcPr>
            <w:tcW w:w="11578" w:type="dxa"/>
            <w:tcBorders>
              <w:bottom w:val="single" w:sz="8" w:space="0" w:color="000000"/>
              <w:right w:val="single" w:sz="8" w:space="0" w:color="000000"/>
            </w:tcBorders>
            <w:tcMar>
              <w:top w:w="15" w:type="dxa"/>
              <w:left w:w="15" w:type="dxa"/>
              <w:bottom w:w="15" w:type="dxa"/>
              <w:right w:w="15" w:type="dxa"/>
            </w:tcMar>
          </w:tcPr>
          <w:p w14:paraId="395B20CA" w14:textId="77777777" w:rsidR="00AA315E" w:rsidRDefault="00E42CC1">
            <w:pPr>
              <w:spacing w:before="25" w:after="0"/>
              <w:ind w:left="106"/>
            </w:pPr>
            <w:r>
              <w:rPr>
                <w:color w:val="000000"/>
              </w:rPr>
              <w:t>uleiuri hidraulice sintetice</w:t>
            </w:r>
          </w:p>
        </w:tc>
      </w:tr>
      <w:tr w:rsidR="00AA315E" w14:paraId="724396F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0D33061" w14:textId="77777777" w:rsidR="00AA315E" w:rsidRDefault="00E42CC1">
            <w:pPr>
              <w:spacing w:before="25" w:after="0"/>
              <w:ind w:left="106"/>
            </w:pPr>
            <w:r>
              <w:rPr>
                <w:color w:val="000000"/>
              </w:rPr>
              <w:t>13 01 12*</w:t>
            </w:r>
          </w:p>
        </w:tc>
        <w:tc>
          <w:tcPr>
            <w:tcW w:w="11578" w:type="dxa"/>
            <w:tcBorders>
              <w:bottom w:val="single" w:sz="8" w:space="0" w:color="000000"/>
              <w:right w:val="single" w:sz="8" w:space="0" w:color="000000"/>
            </w:tcBorders>
            <w:tcMar>
              <w:top w:w="15" w:type="dxa"/>
              <w:left w:w="15" w:type="dxa"/>
              <w:bottom w:w="15" w:type="dxa"/>
              <w:right w:w="15" w:type="dxa"/>
            </w:tcMar>
          </w:tcPr>
          <w:p w14:paraId="10F3C119" w14:textId="77777777" w:rsidR="00AA315E" w:rsidRDefault="00E42CC1">
            <w:pPr>
              <w:spacing w:before="25" w:after="0"/>
              <w:ind w:left="106"/>
            </w:pPr>
            <w:r>
              <w:rPr>
                <w:color w:val="000000"/>
              </w:rPr>
              <w:t>uleiuri hidraulice uşor biodegradabile</w:t>
            </w:r>
          </w:p>
        </w:tc>
      </w:tr>
      <w:tr w:rsidR="00AA315E" w14:paraId="2709A55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603C5D2" w14:textId="77777777" w:rsidR="00AA315E" w:rsidRDefault="00E42CC1">
            <w:pPr>
              <w:spacing w:before="25" w:after="0"/>
              <w:ind w:left="106"/>
            </w:pPr>
            <w:r>
              <w:rPr>
                <w:color w:val="000000"/>
              </w:rPr>
              <w:t>13 01 13*</w:t>
            </w:r>
          </w:p>
        </w:tc>
        <w:tc>
          <w:tcPr>
            <w:tcW w:w="11578" w:type="dxa"/>
            <w:tcBorders>
              <w:bottom w:val="single" w:sz="8" w:space="0" w:color="000000"/>
              <w:right w:val="single" w:sz="8" w:space="0" w:color="000000"/>
            </w:tcBorders>
            <w:tcMar>
              <w:top w:w="15" w:type="dxa"/>
              <w:left w:w="15" w:type="dxa"/>
              <w:bottom w:w="15" w:type="dxa"/>
              <w:right w:w="15" w:type="dxa"/>
            </w:tcMar>
          </w:tcPr>
          <w:p w14:paraId="79C8CA66" w14:textId="77777777" w:rsidR="00AA315E" w:rsidRDefault="00E42CC1">
            <w:pPr>
              <w:spacing w:before="25" w:after="0"/>
              <w:ind w:left="106"/>
            </w:pPr>
            <w:r>
              <w:rPr>
                <w:color w:val="000000"/>
              </w:rPr>
              <w:t>alte uleiuri hidraulice</w:t>
            </w:r>
          </w:p>
        </w:tc>
      </w:tr>
      <w:tr w:rsidR="00AA315E" w14:paraId="620263D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818BEDE" w14:textId="77777777" w:rsidR="00AA315E" w:rsidRDefault="00E42CC1">
            <w:pPr>
              <w:spacing w:before="25" w:after="0"/>
              <w:ind w:left="106"/>
            </w:pPr>
            <w:r>
              <w:rPr>
                <w:color w:val="000000"/>
              </w:rPr>
              <w:t>13 02</w:t>
            </w:r>
          </w:p>
        </w:tc>
        <w:tc>
          <w:tcPr>
            <w:tcW w:w="11578" w:type="dxa"/>
            <w:tcBorders>
              <w:bottom w:val="single" w:sz="8" w:space="0" w:color="000000"/>
              <w:right w:val="single" w:sz="8" w:space="0" w:color="000000"/>
            </w:tcBorders>
            <w:tcMar>
              <w:top w:w="15" w:type="dxa"/>
              <w:left w:w="15" w:type="dxa"/>
              <w:bottom w:w="15" w:type="dxa"/>
              <w:right w:w="15" w:type="dxa"/>
            </w:tcMar>
          </w:tcPr>
          <w:p w14:paraId="285F1055" w14:textId="77777777" w:rsidR="00AA315E" w:rsidRDefault="00E42CC1">
            <w:pPr>
              <w:spacing w:before="25" w:after="0"/>
              <w:ind w:left="106"/>
            </w:pPr>
            <w:r>
              <w:rPr>
                <w:color w:val="000000"/>
              </w:rPr>
              <w:t>uleiuri uzate de motor, de transmisie şi de ungere</w:t>
            </w:r>
          </w:p>
        </w:tc>
      </w:tr>
      <w:tr w:rsidR="00AA315E" w14:paraId="6CCD157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0BE376F" w14:textId="77777777" w:rsidR="00AA315E" w:rsidRDefault="00E42CC1">
            <w:pPr>
              <w:spacing w:before="25" w:after="0"/>
              <w:ind w:left="106"/>
            </w:pPr>
            <w:r>
              <w:rPr>
                <w:color w:val="000000"/>
              </w:rPr>
              <w:t>13 02 04*</w:t>
            </w:r>
          </w:p>
        </w:tc>
        <w:tc>
          <w:tcPr>
            <w:tcW w:w="11578" w:type="dxa"/>
            <w:tcBorders>
              <w:bottom w:val="single" w:sz="8" w:space="0" w:color="000000"/>
              <w:right w:val="single" w:sz="8" w:space="0" w:color="000000"/>
            </w:tcBorders>
            <w:tcMar>
              <w:top w:w="15" w:type="dxa"/>
              <w:left w:w="15" w:type="dxa"/>
              <w:bottom w:w="15" w:type="dxa"/>
              <w:right w:w="15" w:type="dxa"/>
            </w:tcMar>
          </w:tcPr>
          <w:p w14:paraId="6C61537F" w14:textId="77777777" w:rsidR="00AA315E" w:rsidRDefault="00E42CC1">
            <w:pPr>
              <w:spacing w:before="25" w:after="0"/>
              <w:ind w:left="106"/>
            </w:pPr>
            <w:r>
              <w:rPr>
                <w:color w:val="000000"/>
              </w:rPr>
              <w:t>uleiuri minerale clorurate de motor, de transmisie şi de ungere</w:t>
            </w:r>
          </w:p>
        </w:tc>
      </w:tr>
      <w:tr w:rsidR="00AA315E" w14:paraId="4697BDF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2BE3B0C" w14:textId="77777777" w:rsidR="00AA315E" w:rsidRDefault="00E42CC1">
            <w:pPr>
              <w:spacing w:before="25" w:after="0"/>
              <w:ind w:left="106"/>
            </w:pPr>
            <w:r>
              <w:rPr>
                <w:color w:val="000000"/>
              </w:rPr>
              <w:t>13 02 05*</w:t>
            </w:r>
          </w:p>
        </w:tc>
        <w:tc>
          <w:tcPr>
            <w:tcW w:w="11578" w:type="dxa"/>
            <w:tcBorders>
              <w:bottom w:val="single" w:sz="8" w:space="0" w:color="000000"/>
              <w:right w:val="single" w:sz="8" w:space="0" w:color="000000"/>
            </w:tcBorders>
            <w:tcMar>
              <w:top w:w="15" w:type="dxa"/>
              <w:left w:w="15" w:type="dxa"/>
              <w:bottom w:w="15" w:type="dxa"/>
              <w:right w:w="15" w:type="dxa"/>
            </w:tcMar>
          </w:tcPr>
          <w:p w14:paraId="26EBFEB9" w14:textId="77777777" w:rsidR="00AA315E" w:rsidRDefault="00E42CC1">
            <w:pPr>
              <w:spacing w:before="25" w:after="0"/>
              <w:ind w:left="106"/>
            </w:pPr>
            <w:r>
              <w:rPr>
                <w:color w:val="000000"/>
              </w:rPr>
              <w:t>uleiuri minerale neclorurate de motor, de transmisie şi de ungere</w:t>
            </w:r>
          </w:p>
        </w:tc>
      </w:tr>
      <w:tr w:rsidR="00AA315E" w14:paraId="26FCBFA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660C1B8" w14:textId="77777777" w:rsidR="00AA315E" w:rsidRDefault="00E42CC1">
            <w:pPr>
              <w:spacing w:before="25" w:after="0"/>
              <w:ind w:left="106"/>
            </w:pPr>
            <w:r>
              <w:rPr>
                <w:color w:val="000000"/>
              </w:rPr>
              <w:t>13 02 06*</w:t>
            </w:r>
          </w:p>
        </w:tc>
        <w:tc>
          <w:tcPr>
            <w:tcW w:w="11578" w:type="dxa"/>
            <w:tcBorders>
              <w:bottom w:val="single" w:sz="8" w:space="0" w:color="000000"/>
              <w:right w:val="single" w:sz="8" w:space="0" w:color="000000"/>
            </w:tcBorders>
            <w:tcMar>
              <w:top w:w="15" w:type="dxa"/>
              <w:left w:w="15" w:type="dxa"/>
              <w:bottom w:w="15" w:type="dxa"/>
              <w:right w:w="15" w:type="dxa"/>
            </w:tcMar>
          </w:tcPr>
          <w:p w14:paraId="08F480C5" w14:textId="77777777" w:rsidR="00AA315E" w:rsidRDefault="00E42CC1">
            <w:pPr>
              <w:spacing w:before="25" w:after="0"/>
              <w:ind w:left="106"/>
            </w:pPr>
            <w:r>
              <w:rPr>
                <w:color w:val="000000"/>
              </w:rPr>
              <w:t>uleiuri sintetice de motor, de transmisie şi de ungere</w:t>
            </w:r>
          </w:p>
        </w:tc>
      </w:tr>
      <w:tr w:rsidR="00AA315E" w14:paraId="33FA02A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950A149" w14:textId="77777777" w:rsidR="00AA315E" w:rsidRDefault="00E42CC1">
            <w:pPr>
              <w:spacing w:before="25" w:after="0"/>
              <w:ind w:left="106"/>
            </w:pPr>
            <w:r>
              <w:rPr>
                <w:color w:val="000000"/>
              </w:rPr>
              <w:t>13 02 07*</w:t>
            </w:r>
          </w:p>
        </w:tc>
        <w:tc>
          <w:tcPr>
            <w:tcW w:w="11578" w:type="dxa"/>
            <w:tcBorders>
              <w:bottom w:val="single" w:sz="8" w:space="0" w:color="000000"/>
              <w:right w:val="single" w:sz="8" w:space="0" w:color="000000"/>
            </w:tcBorders>
            <w:tcMar>
              <w:top w:w="15" w:type="dxa"/>
              <w:left w:w="15" w:type="dxa"/>
              <w:bottom w:w="15" w:type="dxa"/>
              <w:right w:w="15" w:type="dxa"/>
            </w:tcMar>
          </w:tcPr>
          <w:p w14:paraId="35485BE4" w14:textId="77777777" w:rsidR="00AA315E" w:rsidRDefault="00E42CC1">
            <w:pPr>
              <w:spacing w:before="25" w:after="0"/>
              <w:ind w:left="106"/>
            </w:pPr>
            <w:r>
              <w:rPr>
                <w:color w:val="000000"/>
              </w:rPr>
              <w:t>uleiuri de motor, de transmisie şi de ungere uşor biodegradabile</w:t>
            </w:r>
          </w:p>
        </w:tc>
      </w:tr>
      <w:tr w:rsidR="00AA315E" w14:paraId="06B317E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944D627" w14:textId="77777777" w:rsidR="00AA315E" w:rsidRDefault="00E42CC1">
            <w:pPr>
              <w:spacing w:before="25" w:after="0"/>
              <w:ind w:left="106"/>
            </w:pPr>
            <w:r>
              <w:rPr>
                <w:color w:val="000000"/>
              </w:rPr>
              <w:t>13 02 08*</w:t>
            </w:r>
          </w:p>
        </w:tc>
        <w:tc>
          <w:tcPr>
            <w:tcW w:w="11578" w:type="dxa"/>
            <w:tcBorders>
              <w:bottom w:val="single" w:sz="8" w:space="0" w:color="000000"/>
              <w:right w:val="single" w:sz="8" w:space="0" w:color="000000"/>
            </w:tcBorders>
            <w:tcMar>
              <w:top w:w="15" w:type="dxa"/>
              <w:left w:w="15" w:type="dxa"/>
              <w:bottom w:w="15" w:type="dxa"/>
              <w:right w:w="15" w:type="dxa"/>
            </w:tcMar>
          </w:tcPr>
          <w:p w14:paraId="00D857F6" w14:textId="77777777" w:rsidR="00AA315E" w:rsidRDefault="00E42CC1">
            <w:pPr>
              <w:spacing w:before="25" w:after="0"/>
              <w:ind w:left="106"/>
            </w:pPr>
            <w:r>
              <w:rPr>
                <w:color w:val="000000"/>
              </w:rPr>
              <w:t>alte uleiuri de motor, de transmisie şi de ungere</w:t>
            </w:r>
          </w:p>
        </w:tc>
      </w:tr>
      <w:tr w:rsidR="00AA315E" w14:paraId="4963BD0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FA9318B" w14:textId="77777777" w:rsidR="00AA315E" w:rsidRDefault="00E42CC1">
            <w:pPr>
              <w:spacing w:before="25" w:after="0"/>
              <w:ind w:left="106"/>
            </w:pPr>
            <w:r>
              <w:rPr>
                <w:color w:val="000000"/>
              </w:rPr>
              <w:t>13 03</w:t>
            </w:r>
          </w:p>
        </w:tc>
        <w:tc>
          <w:tcPr>
            <w:tcW w:w="11578" w:type="dxa"/>
            <w:tcBorders>
              <w:bottom w:val="single" w:sz="8" w:space="0" w:color="000000"/>
              <w:right w:val="single" w:sz="8" w:space="0" w:color="000000"/>
            </w:tcBorders>
            <w:tcMar>
              <w:top w:w="15" w:type="dxa"/>
              <w:left w:w="15" w:type="dxa"/>
              <w:bottom w:w="15" w:type="dxa"/>
              <w:right w:w="15" w:type="dxa"/>
            </w:tcMar>
          </w:tcPr>
          <w:p w14:paraId="38DE760E" w14:textId="77777777" w:rsidR="00AA315E" w:rsidRDefault="00E42CC1">
            <w:pPr>
              <w:spacing w:before="25" w:after="0"/>
              <w:ind w:left="106"/>
            </w:pPr>
            <w:r>
              <w:rPr>
                <w:color w:val="000000"/>
              </w:rPr>
              <w:t>deşeuri de uleiuri izolante şi de transmitere a căldurii</w:t>
            </w:r>
          </w:p>
        </w:tc>
      </w:tr>
      <w:tr w:rsidR="00AA315E" w14:paraId="2CE8157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257B812" w14:textId="77777777" w:rsidR="00AA315E" w:rsidRDefault="00E42CC1">
            <w:pPr>
              <w:spacing w:before="25" w:after="0"/>
              <w:ind w:left="106"/>
            </w:pPr>
            <w:r>
              <w:rPr>
                <w:color w:val="000000"/>
              </w:rPr>
              <w:t>13 03 01*</w:t>
            </w:r>
          </w:p>
        </w:tc>
        <w:tc>
          <w:tcPr>
            <w:tcW w:w="11578" w:type="dxa"/>
            <w:tcBorders>
              <w:bottom w:val="single" w:sz="8" w:space="0" w:color="000000"/>
              <w:right w:val="single" w:sz="8" w:space="0" w:color="000000"/>
            </w:tcBorders>
            <w:tcMar>
              <w:top w:w="15" w:type="dxa"/>
              <w:left w:w="15" w:type="dxa"/>
              <w:bottom w:w="15" w:type="dxa"/>
              <w:right w:w="15" w:type="dxa"/>
            </w:tcMar>
          </w:tcPr>
          <w:p w14:paraId="4A3D4E0D" w14:textId="77777777" w:rsidR="00AA315E" w:rsidRDefault="00E42CC1">
            <w:pPr>
              <w:spacing w:before="25" w:after="0"/>
              <w:ind w:left="106"/>
            </w:pPr>
            <w:r>
              <w:rPr>
                <w:color w:val="000000"/>
              </w:rPr>
              <w:t>uleiuri izolante şi de transmitere a căldurii cu conţinut de PCB</w:t>
            </w:r>
          </w:p>
        </w:tc>
      </w:tr>
      <w:tr w:rsidR="00AA315E" w14:paraId="0D3B94E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E8BB69D" w14:textId="77777777" w:rsidR="00AA315E" w:rsidRDefault="00E42CC1">
            <w:pPr>
              <w:spacing w:before="25" w:after="0"/>
              <w:ind w:left="106"/>
            </w:pPr>
            <w:r>
              <w:rPr>
                <w:color w:val="000000"/>
              </w:rPr>
              <w:t>13 03 06*</w:t>
            </w:r>
          </w:p>
        </w:tc>
        <w:tc>
          <w:tcPr>
            <w:tcW w:w="11578" w:type="dxa"/>
            <w:tcBorders>
              <w:bottom w:val="single" w:sz="8" w:space="0" w:color="000000"/>
              <w:right w:val="single" w:sz="8" w:space="0" w:color="000000"/>
            </w:tcBorders>
            <w:tcMar>
              <w:top w:w="15" w:type="dxa"/>
              <w:left w:w="15" w:type="dxa"/>
              <w:bottom w:w="15" w:type="dxa"/>
              <w:right w:w="15" w:type="dxa"/>
            </w:tcMar>
          </w:tcPr>
          <w:p w14:paraId="30E99D12" w14:textId="77777777" w:rsidR="00AA315E" w:rsidRDefault="00E42CC1">
            <w:pPr>
              <w:spacing w:before="25" w:after="0"/>
              <w:ind w:left="106"/>
            </w:pPr>
            <w:r>
              <w:rPr>
                <w:color w:val="000000"/>
              </w:rPr>
              <w:t>uleiuri minerale clorinate izolante şi de transmitere a căldurii, altele decât cele specificate la 13 03 01</w:t>
            </w:r>
          </w:p>
        </w:tc>
      </w:tr>
      <w:tr w:rsidR="00AA315E" w14:paraId="3C340D4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1CD3CB0" w14:textId="77777777" w:rsidR="00AA315E" w:rsidRDefault="00E42CC1">
            <w:pPr>
              <w:spacing w:before="25" w:after="0"/>
              <w:ind w:left="106"/>
            </w:pPr>
            <w:r>
              <w:rPr>
                <w:color w:val="000000"/>
              </w:rPr>
              <w:t>13 03 07*</w:t>
            </w:r>
          </w:p>
        </w:tc>
        <w:tc>
          <w:tcPr>
            <w:tcW w:w="11578" w:type="dxa"/>
            <w:tcBorders>
              <w:bottom w:val="single" w:sz="8" w:space="0" w:color="000000"/>
              <w:right w:val="single" w:sz="8" w:space="0" w:color="000000"/>
            </w:tcBorders>
            <w:tcMar>
              <w:top w:w="15" w:type="dxa"/>
              <w:left w:w="15" w:type="dxa"/>
              <w:bottom w:w="15" w:type="dxa"/>
              <w:right w:w="15" w:type="dxa"/>
            </w:tcMar>
          </w:tcPr>
          <w:p w14:paraId="799DF7B0" w14:textId="77777777" w:rsidR="00AA315E" w:rsidRDefault="00E42CC1">
            <w:pPr>
              <w:spacing w:before="25" w:after="0"/>
              <w:ind w:left="106"/>
            </w:pPr>
            <w:r>
              <w:rPr>
                <w:color w:val="000000"/>
              </w:rPr>
              <w:t>uleiuri minerale neclorinate izolante şi de transmitere a căldurii</w:t>
            </w:r>
          </w:p>
        </w:tc>
      </w:tr>
      <w:tr w:rsidR="00AA315E" w14:paraId="4178C19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3EE3DD3" w14:textId="77777777" w:rsidR="00AA315E" w:rsidRDefault="00E42CC1">
            <w:pPr>
              <w:spacing w:before="25" w:after="0"/>
              <w:ind w:left="106"/>
            </w:pPr>
            <w:r>
              <w:rPr>
                <w:color w:val="000000"/>
              </w:rPr>
              <w:t>13 03 08*</w:t>
            </w:r>
          </w:p>
        </w:tc>
        <w:tc>
          <w:tcPr>
            <w:tcW w:w="11578" w:type="dxa"/>
            <w:tcBorders>
              <w:bottom w:val="single" w:sz="8" w:space="0" w:color="000000"/>
              <w:right w:val="single" w:sz="8" w:space="0" w:color="000000"/>
            </w:tcBorders>
            <w:tcMar>
              <w:top w:w="15" w:type="dxa"/>
              <w:left w:w="15" w:type="dxa"/>
              <w:bottom w:w="15" w:type="dxa"/>
              <w:right w:w="15" w:type="dxa"/>
            </w:tcMar>
          </w:tcPr>
          <w:p w14:paraId="55C6AA1B" w14:textId="77777777" w:rsidR="00AA315E" w:rsidRDefault="00E42CC1">
            <w:pPr>
              <w:spacing w:before="25" w:after="0"/>
              <w:ind w:left="106"/>
            </w:pPr>
            <w:r>
              <w:rPr>
                <w:color w:val="000000"/>
              </w:rPr>
              <w:t>uleiuri sintetice izolante şi de transmitere a căldurii</w:t>
            </w:r>
          </w:p>
        </w:tc>
      </w:tr>
      <w:tr w:rsidR="00AA315E" w14:paraId="4B78980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0A6F03B" w14:textId="77777777" w:rsidR="00AA315E" w:rsidRDefault="00E42CC1">
            <w:pPr>
              <w:spacing w:before="25" w:after="0"/>
              <w:ind w:left="106"/>
            </w:pPr>
            <w:r>
              <w:rPr>
                <w:color w:val="000000"/>
              </w:rPr>
              <w:t>13 03 09*</w:t>
            </w:r>
          </w:p>
        </w:tc>
        <w:tc>
          <w:tcPr>
            <w:tcW w:w="11578" w:type="dxa"/>
            <w:tcBorders>
              <w:bottom w:val="single" w:sz="8" w:space="0" w:color="000000"/>
              <w:right w:val="single" w:sz="8" w:space="0" w:color="000000"/>
            </w:tcBorders>
            <w:tcMar>
              <w:top w:w="15" w:type="dxa"/>
              <w:left w:w="15" w:type="dxa"/>
              <w:bottom w:w="15" w:type="dxa"/>
              <w:right w:w="15" w:type="dxa"/>
            </w:tcMar>
          </w:tcPr>
          <w:p w14:paraId="2F5ADA61" w14:textId="77777777" w:rsidR="00AA315E" w:rsidRDefault="00E42CC1">
            <w:pPr>
              <w:spacing w:before="25" w:after="0"/>
              <w:ind w:left="106"/>
            </w:pPr>
            <w:r>
              <w:rPr>
                <w:color w:val="000000"/>
              </w:rPr>
              <w:t>uleiuri izolante şi de transmitere a căldurii uşor biodegradabile</w:t>
            </w:r>
          </w:p>
        </w:tc>
      </w:tr>
      <w:tr w:rsidR="00AA315E" w14:paraId="541BFCE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C6C0CE4" w14:textId="77777777" w:rsidR="00AA315E" w:rsidRDefault="00E42CC1">
            <w:pPr>
              <w:spacing w:before="25" w:after="0"/>
              <w:ind w:left="106"/>
            </w:pPr>
            <w:r>
              <w:rPr>
                <w:color w:val="000000"/>
              </w:rPr>
              <w:t>13 03 10*</w:t>
            </w:r>
          </w:p>
        </w:tc>
        <w:tc>
          <w:tcPr>
            <w:tcW w:w="11578" w:type="dxa"/>
            <w:tcBorders>
              <w:bottom w:val="single" w:sz="8" w:space="0" w:color="000000"/>
              <w:right w:val="single" w:sz="8" w:space="0" w:color="000000"/>
            </w:tcBorders>
            <w:tcMar>
              <w:top w:w="15" w:type="dxa"/>
              <w:left w:w="15" w:type="dxa"/>
              <w:bottom w:w="15" w:type="dxa"/>
              <w:right w:w="15" w:type="dxa"/>
            </w:tcMar>
          </w:tcPr>
          <w:p w14:paraId="08377F51" w14:textId="77777777" w:rsidR="00AA315E" w:rsidRDefault="00E42CC1">
            <w:pPr>
              <w:spacing w:before="25" w:after="0"/>
              <w:ind w:left="106"/>
            </w:pPr>
            <w:r>
              <w:rPr>
                <w:color w:val="000000"/>
              </w:rPr>
              <w:t>alte uleiuri izolante şi de transmitere a căldurii</w:t>
            </w:r>
          </w:p>
        </w:tc>
      </w:tr>
      <w:tr w:rsidR="00AA315E" w14:paraId="27471D3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0C1DF6B" w14:textId="77777777" w:rsidR="00AA315E" w:rsidRDefault="00E42CC1">
            <w:pPr>
              <w:spacing w:before="25" w:after="0"/>
              <w:ind w:left="106"/>
            </w:pPr>
            <w:r>
              <w:rPr>
                <w:color w:val="000000"/>
              </w:rPr>
              <w:t>13 04</w:t>
            </w:r>
          </w:p>
        </w:tc>
        <w:tc>
          <w:tcPr>
            <w:tcW w:w="11578" w:type="dxa"/>
            <w:tcBorders>
              <w:bottom w:val="single" w:sz="8" w:space="0" w:color="000000"/>
              <w:right w:val="single" w:sz="8" w:space="0" w:color="000000"/>
            </w:tcBorders>
            <w:tcMar>
              <w:top w:w="15" w:type="dxa"/>
              <w:left w:w="15" w:type="dxa"/>
              <w:bottom w:w="15" w:type="dxa"/>
              <w:right w:w="15" w:type="dxa"/>
            </w:tcMar>
          </w:tcPr>
          <w:p w14:paraId="38A4D9DF" w14:textId="77777777" w:rsidR="00AA315E" w:rsidRDefault="00E42CC1">
            <w:pPr>
              <w:spacing w:before="25" w:after="0"/>
              <w:ind w:left="106"/>
            </w:pPr>
            <w:r>
              <w:rPr>
                <w:color w:val="000000"/>
              </w:rPr>
              <w:t>uleiuri de santina</w:t>
            </w:r>
          </w:p>
        </w:tc>
      </w:tr>
      <w:tr w:rsidR="00AA315E" w14:paraId="41DB262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E38EC0C" w14:textId="77777777" w:rsidR="00AA315E" w:rsidRDefault="00E42CC1">
            <w:pPr>
              <w:spacing w:before="25" w:after="0"/>
              <w:ind w:left="106"/>
            </w:pPr>
            <w:r>
              <w:rPr>
                <w:color w:val="000000"/>
              </w:rPr>
              <w:t>13 04 01*</w:t>
            </w:r>
          </w:p>
        </w:tc>
        <w:tc>
          <w:tcPr>
            <w:tcW w:w="11578" w:type="dxa"/>
            <w:tcBorders>
              <w:bottom w:val="single" w:sz="8" w:space="0" w:color="000000"/>
              <w:right w:val="single" w:sz="8" w:space="0" w:color="000000"/>
            </w:tcBorders>
            <w:tcMar>
              <w:top w:w="15" w:type="dxa"/>
              <w:left w:w="15" w:type="dxa"/>
              <w:bottom w:w="15" w:type="dxa"/>
              <w:right w:w="15" w:type="dxa"/>
            </w:tcMar>
          </w:tcPr>
          <w:p w14:paraId="18C4681F" w14:textId="77777777" w:rsidR="00AA315E" w:rsidRDefault="00E42CC1">
            <w:pPr>
              <w:spacing w:before="25" w:after="0"/>
              <w:ind w:left="106"/>
            </w:pPr>
            <w:r>
              <w:rPr>
                <w:color w:val="000000"/>
              </w:rPr>
              <w:t>uleiuri de santina din navigaţia pe apele interioare</w:t>
            </w:r>
          </w:p>
        </w:tc>
      </w:tr>
      <w:tr w:rsidR="00AA315E" w14:paraId="164615E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F52BB06" w14:textId="77777777" w:rsidR="00AA315E" w:rsidRDefault="00E42CC1">
            <w:pPr>
              <w:spacing w:before="25" w:after="0"/>
              <w:ind w:left="106"/>
            </w:pPr>
            <w:r>
              <w:rPr>
                <w:color w:val="000000"/>
              </w:rPr>
              <w:t>13 04 02*</w:t>
            </w:r>
          </w:p>
        </w:tc>
        <w:tc>
          <w:tcPr>
            <w:tcW w:w="11578" w:type="dxa"/>
            <w:tcBorders>
              <w:bottom w:val="single" w:sz="8" w:space="0" w:color="000000"/>
              <w:right w:val="single" w:sz="8" w:space="0" w:color="000000"/>
            </w:tcBorders>
            <w:tcMar>
              <w:top w:w="15" w:type="dxa"/>
              <w:left w:w="15" w:type="dxa"/>
              <w:bottom w:w="15" w:type="dxa"/>
              <w:right w:w="15" w:type="dxa"/>
            </w:tcMar>
          </w:tcPr>
          <w:p w14:paraId="73DD9265" w14:textId="3CFBE84C" w:rsidR="00AA315E" w:rsidRDefault="00E42CC1">
            <w:pPr>
              <w:spacing w:before="25" w:after="0"/>
              <w:ind w:left="106"/>
            </w:pPr>
            <w:r>
              <w:rPr>
                <w:color w:val="000000"/>
              </w:rPr>
              <w:t xml:space="preserve">uleiuri de santina </w:t>
            </w:r>
            <w:r w:rsidR="00163914">
              <w:rPr>
                <w:color w:val="000000"/>
              </w:rPr>
              <w:t>din</w:t>
            </w:r>
            <w:r>
              <w:rPr>
                <w:color w:val="000000"/>
              </w:rPr>
              <w:t xml:space="preserve"> colectoarele de debarcader</w:t>
            </w:r>
          </w:p>
        </w:tc>
      </w:tr>
      <w:tr w:rsidR="00AA315E" w14:paraId="60D9D5D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9C2A692" w14:textId="77777777" w:rsidR="00AA315E" w:rsidRDefault="00E42CC1">
            <w:pPr>
              <w:spacing w:before="25" w:after="0"/>
              <w:ind w:left="106"/>
            </w:pPr>
            <w:r>
              <w:rPr>
                <w:color w:val="000000"/>
              </w:rPr>
              <w:t>13 04 03*</w:t>
            </w:r>
          </w:p>
        </w:tc>
        <w:tc>
          <w:tcPr>
            <w:tcW w:w="11578" w:type="dxa"/>
            <w:tcBorders>
              <w:bottom w:val="single" w:sz="8" w:space="0" w:color="000000"/>
              <w:right w:val="single" w:sz="8" w:space="0" w:color="000000"/>
            </w:tcBorders>
            <w:tcMar>
              <w:top w:w="15" w:type="dxa"/>
              <w:left w:w="15" w:type="dxa"/>
              <w:bottom w:w="15" w:type="dxa"/>
              <w:right w:w="15" w:type="dxa"/>
            </w:tcMar>
          </w:tcPr>
          <w:p w14:paraId="5B7CE13D" w14:textId="77777777" w:rsidR="00AA315E" w:rsidRDefault="00E42CC1">
            <w:pPr>
              <w:spacing w:before="25" w:after="0"/>
              <w:ind w:left="106"/>
            </w:pPr>
            <w:r>
              <w:rPr>
                <w:color w:val="000000"/>
              </w:rPr>
              <w:t>uleiuri de santina din alte tipuri de navigaţie</w:t>
            </w:r>
          </w:p>
        </w:tc>
      </w:tr>
      <w:tr w:rsidR="00AA315E" w14:paraId="123E0B3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FECD260" w14:textId="77777777" w:rsidR="00AA315E" w:rsidRDefault="00E42CC1">
            <w:pPr>
              <w:spacing w:before="25" w:after="0"/>
              <w:ind w:left="106"/>
            </w:pPr>
            <w:r>
              <w:rPr>
                <w:color w:val="000000"/>
              </w:rPr>
              <w:t>13 05</w:t>
            </w:r>
          </w:p>
        </w:tc>
        <w:tc>
          <w:tcPr>
            <w:tcW w:w="11578" w:type="dxa"/>
            <w:tcBorders>
              <w:bottom w:val="single" w:sz="8" w:space="0" w:color="000000"/>
              <w:right w:val="single" w:sz="8" w:space="0" w:color="000000"/>
            </w:tcBorders>
            <w:tcMar>
              <w:top w:w="15" w:type="dxa"/>
              <w:left w:w="15" w:type="dxa"/>
              <w:bottom w:w="15" w:type="dxa"/>
              <w:right w:w="15" w:type="dxa"/>
            </w:tcMar>
          </w:tcPr>
          <w:p w14:paraId="5B4F74BB" w14:textId="77777777" w:rsidR="00AA315E" w:rsidRDefault="00E42CC1">
            <w:pPr>
              <w:spacing w:before="25" w:after="0"/>
              <w:ind w:left="106"/>
            </w:pPr>
            <w:r>
              <w:rPr>
                <w:color w:val="000000"/>
              </w:rPr>
              <w:t>deşeuri de la separarea ulei/apa</w:t>
            </w:r>
          </w:p>
        </w:tc>
      </w:tr>
      <w:tr w:rsidR="00AA315E" w14:paraId="4F0B028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14027CC" w14:textId="77777777" w:rsidR="00AA315E" w:rsidRDefault="00E42CC1">
            <w:pPr>
              <w:spacing w:before="25" w:after="0"/>
              <w:ind w:left="106"/>
            </w:pPr>
            <w:r>
              <w:rPr>
                <w:color w:val="000000"/>
              </w:rPr>
              <w:t>13 05 01*</w:t>
            </w:r>
          </w:p>
        </w:tc>
        <w:tc>
          <w:tcPr>
            <w:tcW w:w="11578" w:type="dxa"/>
            <w:tcBorders>
              <w:bottom w:val="single" w:sz="8" w:space="0" w:color="000000"/>
              <w:right w:val="single" w:sz="8" w:space="0" w:color="000000"/>
            </w:tcBorders>
            <w:tcMar>
              <w:top w:w="15" w:type="dxa"/>
              <w:left w:w="15" w:type="dxa"/>
              <w:bottom w:w="15" w:type="dxa"/>
              <w:right w:w="15" w:type="dxa"/>
            </w:tcMar>
          </w:tcPr>
          <w:p w14:paraId="4543A483" w14:textId="77777777" w:rsidR="00AA315E" w:rsidRDefault="00E42CC1">
            <w:pPr>
              <w:spacing w:before="25" w:after="0"/>
              <w:ind w:left="106"/>
            </w:pPr>
            <w:r>
              <w:rPr>
                <w:color w:val="000000"/>
              </w:rPr>
              <w:t>solide din paturile de nisip şi separatoarele ulei/apa</w:t>
            </w:r>
          </w:p>
        </w:tc>
      </w:tr>
      <w:tr w:rsidR="00AA315E" w14:paraId="2DD695F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6D56E0" w14:textId="77777777" w:rsidR="00AA315E" w:rsidRDefault="00E42CC1">
            <w:pPr>
              <w:spacing w:before="25" w:after="0"/>
              <w:ind w:left="106"/>
            </w:pPr>
            <w:r>
              <w:rPr>
                <w:color w:val="000000"/>
              </w:rPr>
              <w:t>13 05 02*</w:t>
            </w:r>
          </w:p>
        </w:tc>
        <w:tc>
          <w:tcPr>
            <w:tcW w:w="11578" w:type="dxa"/>
            <w:tcBorders>
              <w:bottom w:val="single" w:sz="8" w:space="0" w:color="000000"/>
              <w:right w:val="single" w:sz="8" w:space="0" w:color="000000"/>
            </w:tcBorders>
            <w:tcMar>
              <w:top w:w="15" w:type="dxa"/>
              <w:left w:w="15" w:type="dxa"/>
              <w:bottom w:w="15" w:type="dxa"/>
              <w:right w:w="15" w:type="dxa"/>
            </w:tcMar>
          </w:tcPr>
          <w:p w14:paraId="21AABB0D" w14:textId="77777777" w:rsidR="00AA315E" w:rsidRDefault="00E42CC1">
            <w:pPr>
              <w:spacing w:before="25" w:after="0"/>
              <w:ind w:left="106"/>
            </w:pPr>
            <w:r>
              <w:rPr>
                <w:color w:val="000000"/>
              </w:rPr>
              <w:t>nămoluri de la separatoarele ulei/apa</w:t>
            </w:r>
          </w:p>
        </w:tc>
      </w:tr>
      <w:tr w:rsidR="00AA315E" w14:paraId="5DF21F9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C4355E9" w14:textId="77777777" w:rsidR="00AA315E" w:rsidRDefault="00E42CC1">
            <w:pPr>
              <w:spacing w:before="25" w:after="0"/>
              <w:ind w:left="106"/>
            </w:pPr>
            <w:r>
              <w:rPr>
                <w:color w:val="000000"/>
              </w:rPr>
              <w:t>13 05 03*</w:t>
            </w:r>
          </w:p>
        </w:tc>
        <w:tc>
          <w:tcPr>
            <w:tcW w:w="11578" w:type="dxa"/>
            <w:tcBorders>
              <w:bottom w:val="single" w:sz="8" w:space="0" w:color="000000"/>
              <w:right w:val="single" w:sz="8" w:space="0" w:color="000000"/>
            </w:tcBorders>
            <w:tcMar>
              <w:top w:w="15" w:type="dxa"/>
              <w:left w:w="15" w:type="dxa"/>
              <w:bottom w:w="15" w:type="dxa"/>
              <w:right w:w="15" w:type="dxa"/>
            </w:tcMar>
          </w:tcPr>
          <w:p w14:paraId="5E437BD2" w14:textId="77777777" w:rsidR="00AA315E" w:rsidRDefault="00E42CC1">
            <w:pPr>
              <w:spacing w:before="25" w:after="0"/>
              <w:ind w:left="106"/>
            </w:pPr>
            <w:r>
              <w:rPr>
                <w:color w:val="000000"/>
              </w:rPr>
              <w:t>nămoluri de intercepţie</w:t>
            </w:r>
          </w:p>
        </w:tc>
      </w:tr>
      <w:tr w:rsidR="00AA315E" w14:paraId="754F8BC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CB40C07" w14:textId="77777777" w:rsidR="00AA315E" w:rsidRDefault="00E42CC1">
            <w:pPr>
              <w:spacing w:before="25" w:after="0"/>
              <w:ind w:left="106"/>
            </w:pPr>
            <w:r>
              <w:rPr>
                <w:color w:val="000000"/>
              </w:rPr>
              <w:t>13 05 06*</w:t>
            </w:r>
          </w:p>
        </w:tc>
        <w:tc>
          <w:tcPr>
            <w:tcW w:w="11578" w:type="dxa"/>
            <w:tcBorders>
              <w:bottom w:val="single" w:sz="8" w:space="0" w:color="000000"/>
              <w:right w:val="single" w:sz="8" w:space="0" w:color="000000"/>
            </w:tcBorders>
            <w:tcMar>
              <w:top w:w="15" w:type="dxa"/>
              <w:left w:w="15" w:type="dxa"/>
              <w:bottom w:w="15" w:type="dxa"/>
              <w:right w:w="15" w:type="dxa"/>
            </w:tcMar>
          </w:tcPr>
          <w:p w14:paraId="123E2649" w14:textId="77777777" w:rsidR="00AA315E" w:rsidRDefault="00E42CC1">
            <w:pPr>
              <w:spacing w:before="25" w:after="0"/>
              <w:ind w:left="106"/>
            </w:pPr>
            <w:r>
              <w:rPr>
                <w:color w:val="000000"/>
              </w:rPr>
              <w:t>ulei de la separatoarele ulei/apa</w:t>
            </w:r>
          </w:p>
        </w:tc>
      </w:tr>
      <w:tr w:rsidR="00AA315E" w14:paraId="0988331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7B1E8D3" w14:textId="77777777" w:rsidR="00AA315E" w:rsidRDefault="00E42CC1">
            <w:pPr>
              <w:spacing w:before="25" w:after="0"/>
              <w:ind w:left="106"/>
            </w:pPr>
            <w:r>
              <w:rPr>
                <w:color w:val="000000"/>
              </w:rPr>
              <w:t>13 05 07*</w:t>
            </w:r>
          </w:p>
        </w:tc>
        <w:tc>
          <w:tcPr>
            <w:tcW w:w="11578" w:type="dxa"/>
            <w:tcBorders>
              <w:bottom w:val="single" w:sz="8" w:space="0" w:color="000000"/>
              <w:right w:val="single" w:sz="8" w:space="0" w:color="000000"/>
            </w:tcBorders>
            <w:tcMar>
              <w:top w:w="15" w:type="dxa"/>
              <w:left w:w="15" w:type="dxa"/>
              <w:bottom w:w="15" w:type="dxa"/>
              <w:right w:w="15" w:type="dxa"/>
            </w:tcMar>
          </w:tcPr>
          <w:p w14:paraId="4F3D9BA0" w14:textId="77777777" w:rsidR="00AA315E" w:rsidRDefault="00E42CC1">
            <w:pPr>
              <w:spacing w:before="25" w:after="0"/>
              <w:ind w:left="106"/>
            </w:pPr>
            <w:r>
              <w:rPr>
                <w:color w:val="000000"/>
              </w:rPr>
              <w:t>ape uleioase de la separatoarele ulei/apa</w:t>
            </w:r>
          </w:p>
        </w:tc>
      </w:tr>
      <w:tr w:rsidR="00AA315E" w14:paraId="0BD33E0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91C3399" w14:textId="77777777" w:rsidR="00AA315E" w:rsidRDefault="00E42CC1">
            <w:pPr>
              <w:spacing w:before="25" w:after="0"/>
              <w:ind w:left="106"/>
            </w:pPr>
            <w:r>
              <w:rPr>
                <w:color w:val="000000"/>
              </w:rPr>
              <w:t>13 05 08*</w:t>
            </w:r>
          </w:p>
        </w:tc>
        <w:tc>
          <w:tcPr>
            <w:tcW w:w="11578" w:type="dxa"/>
            <w:tcBorders>
              <w:bottom w:val="single" w:sz="8" w:space="0" w:color="000000"/>
              <w:right w:val="single" w:sz="8" w:space="0" w:color="000000"/>
            </w:tcBorders>
            <w:tcMar>
              <w:top w:w="15" w:type="dxa"/>
              <w:left w:w="15" w:type="dxa"/>
              <w:bottom w:w="15" w:type="dxa"/>
              <w:right w:w="15" w:type="dxa"/>
            </w:tcMar>
          </w:tcPr>
          <w:p w14:paraId="59F44A4C" w14:textId="77777777" w:rsidR="00AA315E" w:rsidRDefault="00E42CC1">
            <w:pPr>
              <w:spacing w:before="25" w:after="0"/>
              <w:ind w:left="106"/>
            </w:pPr>
            <w:r>
              <w:rPr>
                <w:color w:val="000000"/>
              </w:rPr>
              <w:t>amestecuri de deşeuri de la paturile de nisip şi separatoarele ulei/apa</w:t>
            </w:r>
          </w:p>
        </w:tc>
      </w:tr>
      <w:tr w:rsidR="00AA315E" w14:paraId="1347839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1FF1BAF" w14:textId="77777777" w:rsidR="00AA315E" w:rsidRDefault="00E42CC1">
            <w:pPr>
              <w:spacing w:before="25" w:after="0"/>
              <w:ind w:left="106"/>
            </w:pPr>
            <w:r>
              <w:rPr>
                <w:color w:val="000000"/>
              </w:rPr>
              <w:t>13 07</w:t>
            </w:r>
          </w:p>
        </w:tc>
        <w:tc>
          <w:tcPr>
            <w:tcW w:w="11578" w:type="dxa"/>
            <w:tcBorders>
              <w:bottom w:val="single" w:sz="8" w:space="0" w:color="000000"/>
              <w:right w:val="single" w:sz="8" w:space="0" w:color="000000"/>
            </w:tcBorders>
            <w:tcMar>
              <w:top w:w="15" w:type="dxa"/>
              <w:left w:w="15" w:type="dxa"/>
              <w:bottom w:w="15" w:type="dxa"/>
              <w:right w:w="15" w:type="dxa"/>
            </w:tcMar>
          </w:tcPr>
          <w:p w14:paraId="72D5E88E" w14:textId="77777777" w:rsidR="00AA315E" w:rsidRDefault="00E42CC1">
            <w:pPr>
              <w:spacing w:before="25" w:after="0"/>
              <w:ind w:left="106"/>
            </w:pPr>
            <w:r>
              <w:rPr>
                <w:color w:val="000000"/>
              </w:rPr>
              <w:t>deşeuri de combustibili lichizi</w:t>
            </w:r>
          </w:p>
        </w:tc>
      </w:tr>
      <w:tr w:rsidR="00AA315E" w14:paraId="00CFC98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98F7F23" w14:textId="77777777" w:rsidR="00AA315E" w:rsidRDefault="00E42CC1">
            <w:pPr>
              <w:spacing w:before="25" w:after="0"/>
              <w:ind w:left="106"/>
            </w:pPr>
            <w:r>
              <w:rPr>
                <w:color w:val="000000"/>
              </w:rPr>
              <w:t>13 07 01*</w:t>
            </w:r>
          </w:p>
        </w:tc>
        <w:tc>
          <w:tcPr>
            <w:tcW w:w="11578" w:type="dxa"/>
            <w:tcBorders>
              <w:bottom w:val="single" w:sz="8" w:space="0" w:color="000000"/>
              <w:right w:val="single" w:sz="8" w:space="0" w:color="000000"/>
            </w:tcBorders>
            <w:tcMar>
              <w:top w:w="15" w:type="dxa"/>
              <w:left w:w="15" w:type="dxa"/>
              <w:bottom w:w="15" w:type="dxa"/>
              <w:right w:w="15" w:type="dxa"/>
            </w:tcMar>
          </w:tcPr>
          <w:p w14:paraId="510D284C" w14:textId="77777777" w:rsidR="00AA315E" w:rsidRDefault="00E42CC1">
            <w:pPr>
              <w:spacing w:before="25" w:after="0"/>
              <w:ind w:left="106"/>
            </w:pPr>
            <w:r>
              <w:rPr>
                <w:color w:val="000000"/>
              </w:rPr>
              <w:t>ulei combustibil şi combustibil diesel</w:t>
            </w:r>
          </w:p>
        </w:tc>
      </w:tr>
      <w:tr w:rsidR="00AA315E" w14:paraId="005FE54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E71D777" w14:textId="77777777" w:rsidR="00AA315E" w:rsidRDefault="00E42CC1">
            <w:pPr>
              <w:spacing w:before="25" w:after="0"/>
              <w:ind w:left="106"/>
            </w:pPr>
            <w:r>
              <w:rPr>
                <w:color w:val="000000"/>
              </w:rPr>
              <w:t>13 07 02*</w:t>
            </w:r>
          </w:p>
        </w:tc>
        <w:tc>
          <w:tcPr>
            <w:tcW w:w="11578" w:type="dxa"/>
            <w:tcBorders>
              <w:bottom w:val="single" w:sz="8" w:space="0" w:color="000000"/>
              <w:right w:val="single" w:sz="8" w:space="0" w:color="000000"/>
            </w:tcBorders>
            <w:tcMar>
              <w:top w:w="15" w:type="dxa"/>
              <w:left w:w="15" w:type="dxa"/>
              <w:bottom w:w="15" w:type="dxa"/>
              <w:right w:w="15" w:type="dxa"/>
            </w:tcMar>
          </w:tcPr>
          <w:p w14:paraId="3063D144" w14:textId="77777777" w:rsidR="00AA315E" w:rsidRDefault="00E42CC1">
            <w:pPr>
              <w:spacing w:before="25" w:after="0"/>
              <w:ind w:left="106"/>
            </w:pPr>
            <w:r>
              <w:rPr>
                <w:color w:val="000000"/>
              </w:rPr>
              <w:t>benzina</w:t>
            </w:r>
          </w:p>
        </w:tc>
      </w:tr>
      <w:tr w:rsidR="00AA315E" w14:paraId="3846464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9EB00B8" w14:textId="77777777" w:rsidR="00AA315E" w:rsidRDefault="00E42CC1">
            <w:pPr>
              <w:spacing w:before="25" w:after="0"/>
              <w:ind w:left="106"/>
            </w:pPr>
            <w:r>
              <w:rPr>
                <w:color w:val="000000"/>
              </w:rPr>
              <w:t>13 07 03*</w:t>
            </w:r>
          </w:p>
        </w:tc>
        <w:tc>
          <w:tcPr>
            <w:tcW w:w="11578" w:type="dxa"/>
            <w:tcBorders>
              <w:bottom w:val="single" w:sz="8" w:space="0" w:color="000000"/>
              <w:right w:val="single" w:sz="8" w:space="0" w:color="000000"/>
            </w:tcBorders>
            <w:tcMar>
              <w:top w:w="15" w:type="dxa"/>
              <w:left w:w="15" w:type="dxa"/>
              <w:bottom w:w="15" w:type="dxa"/>
              <w:right w:w="15" w:type="dxa"/>
            </w:tcMar>
          </w:tcPr>
          <w:p w14:paraId="47879AB1" w14:textId="77777777" w:rsidR="00AA315E" w:rsidRDefault="00E42CC1">
            <w:pPr>
              <w:spacing w:before="25" w:after="0"/>
              <w:ind w:left="106"/>
            </w:pPr>
            <w:r>
              <w:rPr>
                <w:color w:val="000000"/>
              </w:rPr>
              <w:t>alţi combustibili (inclusiv amestecuri)</w:t>
            </w:r>
          </w:p>
        </w:tc>
      </w:tr>
      <w:tr w:rsidR="00AA315E" w14:paraId="3A4B765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B03D52E" w14:textId="77777777" w:rsidR="00AA315E" w:rsidRDefault="00E42CC1">
            <w:pPr>
              <w:spacing w:before="25" w:after="0"/>
              <w:ind w:left="106"/>
            </w:pPr>
            <w:r>
              <w:rPr>
                <w:color w:val="000000"/>
              </w:rPr>
              <w:t>13 08</w:t>
            </w:r>
          </w:p>
        </w:tc>
        <w:tc>
          <w:tcPr>
            <w:tcW w:w="11578" w:type="dxa"/>
            <w:tcBorders>
              <w:bottom w:val="single" w:sz="8" w:space="0" w:color="000000"/>
              <w:right w:val="single" w:sz="8" w:space="0" w:color="000000"/>
            </w:tcBorders>
            <w:tcMar>
              <w:top w:w="15" w:type="dxa"/>
              <w:left w:w="15" w:type="dxa"/>
              <w:bottom w:w="15" w:type="dxa"/>
              <w:right w:w="15" w:type="dxa"/>
            </w:tcMar>
          </w:tcPr>
          <w:p w14:paraId="5D16446A" w14:textId="77777777" w:rsidR="00AA315E" w:rsidRDefault="00E42CC1">
            <w:pPr>
              <w:spacing w:before="25" w:after="0"/>
              <w:ind w:left="106"/>
            </w:pPr>
            <w:r>
              <w:rPr>
                <w:color w:val="000000"/>
              </w:rPr>
              <w:t>alte deşeuri uleioase nespecificate</w:t>
            </w:r>
          </w:p>
        </w:tc>
      </w:tr>
      <w:tr w:rsidR="00AA315E" w14:paraId="36A005A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C07CDA8" w14:textId="77777777" w:rsidR="00AA315E" w:rsidRDefault="00E42CC1">
            <w:pPr>
              <w:spacing w:before="25" w:after="0"/>
              <w:ind w:left="106"/>
            </w:pPr>
            <w:r>
              <w:rPr>
                <w:color w:val="000000"/>
              </w:rPr>
              <w:lastRenderedPageBreak/>
              <w:t>13 08 01*</w:t>
            </w:r>
          </w:p>
        </w:tc>
        <w:tc>
          <w:tcPr>
            <w:tcW w:w="11578" w:type="dxa"/>
            <w:tcBorders>
              <w:bottom w:val="single" w:sz="8" w:space="0" w:color="000000"/>
              <w:right w:val="single" w:sz="8" w:space="0" w:color="000000"/>
            </w:tcBorders>
            <w:tcMar>
              <w:top w:w="15" w:type="dxa"/>
              <w:left w:w="15" w:type="dxa"/>
              <w:bottom w:w="15" w:type="dxa"/>
              <w:right w:w="15" w:type="dxa"/>
            </w:tcMar>
          </w:tcPr>
          <w:p w14:paraId="52698F01" w14:textId="77777777" w:rsidR="00AA315E" w:rsidRDefault="00E42CC1">
            <w:pPr>
              <w:spacing w:before="25" w:after="0"/>
              <w:ind w:left="106"/>
            </w:pPr>
            <w:r>
              <w:rPr>
                <w:color w:val="000000"/>
              </w:rPr>
              <w:t>nămoluri şi emulsii de la desalinizare</w:t>
            </w:r>
          </w:p>
        </w:tc>
      </w:tr>
      <w:tr w:rsidR="00AA315E" w14:paraId="6C7EAD7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40503C0" w14:textId="77777777" w:rsidR="00AA315E" w:rsidRDefault="00E42CC1">
            <w:pPr>
              <w:spacing w:before="25" w:after="0"/>
              <w:ind w:left="106"/>
            </w:pPr>
            <w:r>
              <w:rPr>
                <w:color w:val="000000"/>
              </w:rPr>
              <w:t>13 08 02*</w:t>
            </w:r>
          </w:p>
        </w:tc>
        <w:tc>
          <w:tcPr>
            <w:tcW w:w="11578" w:type="dxa"/>
            <w:tcBorders>
              <w:bottom w:val="single" w:sz="8" w:space="0" w:color="000000"/>
              <w:right w:val="single" w:sz="8" w:space="0" w:color="000000"/>
            </w:tcBorders>
            <w:tcMar>
              <w:top w:w="15" w:type="dxa"/>
              <w:left w:w="15" w:type="dxa"/>
              <w:bottom w:w="15" w:type="dxa"/>
              <w:right w:w="15" w:type="dxa"/>
            </w:tcMar>
          </w:tcPr>
          <w:p w14:paraId="3F6DA5CE" w14:textId="77777777" w:rsidR="00AA315E" w:rsidRDefault="00E42CC1">
            <w:pPr>
              <w:spacing w:before="25" w:after="0"/>
              <w:ind w:left="106"/>
            </w:pPr>
            <w:r>
              <w:rPr>
                <w:color w:val="000000"/>
              </w:rPr>
              <w:t>alte emulsii</w:t>
            </w:r>
          </w:p>
        </w:tc>
      </w:tr>
      <w:tr w:rsidR="00AA315E" w14:paraId="07038E3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2D2BCEC" w14:textId="77777777" w:rsidR="00AA315E" w:rsidRDefault="00E42CC1">
            <w:pPr>
              <w:spacing w:before="25" w:after="0"/>
              <w:ind w:left="106"/>
            </w:pPr>
            <w:r>
              <w:rPr>
                <w:color w:val="000000"/>
              </w:rPr>
              <w:t>13 08 99*</w:t>
            </w:r>
          </w:p>
        </w:tc>
        <w:tc>
          <w:tcPr>
            <w:tcW w:w="11578" w:type="dxa"/>
            <w:tcBorders>
              <w:bottom w:val="single" w:sz="8" w:space="0" w:color="000000"/>
              <w:right w:val="single" w:sz="8" w:space="0" w:color="000000"/>
            </w:tcBorders>
            <w:tcMar>
              <w:top w:w="15" w:type="dxa"/>
              <w:left w:w="15" w:type="dxa"/>
              <w:bottom w:w="15" w:type="dxa"/>
              <w:right w:w="15" w:type="dxa"/>
            </w:tcMar>
          </w:tcPr>
          <w:p w14:paraId="79A69734" w14:textId="77777777" w:rsidR="00AA315E" w:rsidRDefault="00E42CC1">
            <w:pPr>
              <w:spacing w:before="25" w:after="0"/>
              <w:ind w:left="106"/>
            </w:pPr>
            <w:r>
              <w:rPr>
                <w:color w:val="000000"/>
              </w:rPr>
              <w:t>alte deşeuri nespecificate</w:t>
            </w:r>
          </w:p>
        </w:tc>
      </w:tr>
      <w:tr w:rsidR="00AA315E" w14:paraId="3CB2496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E72C1A6" w14:textId="77777777" w:rsidR="00AA315E" w:rsidRDefault="00E42CC1">
            <w:pPr>
              <w:spacing w:before="25" w:after="0"/>
              <w:ind w:left="106"/>
            </w:pPr>
            <w:r>
              <w:rPr>
                <w:color w:val="000000"/>
              </w:rPr>
              <w:t>14</w:t>
            </w:r>
          </w:p>
        </w:tc>
        <w:tc>
          <w:tcPr>
            <w:tcW w:w="11578" w:type="dxa"/>
            <w:tcBorders>
              <w:bottom w:val="single" w:sz="8" w:space="0" w:color="000000"/>
              <w:right w:val="single" w:sz="8" w:space="0" w:color="000000"/>
            </w:tcBorders>
            <w:tcMar>
              <w:top w:w="15" w:type="dxa"/>
              <w:left w:w="15" w:type="dxa"/>
              <w:bottom w:w="15" w:type="dxa"/>
              <w:right w:w="15" w:type="dxa"/>
            </w:tcMar>
          </w:tcPr>
          <w:p w14:paraId="037BBA9A" w14:textId="77777777" w:rsidR="00AA315E" w:rsidRDefault="00E42CC1">
            <w:pPr>
              <w:spacing w:before="25" w:after="0"/>
              <w:ind w:left="106"/>
            </w:pPr>
            <w:r>
              <w:rPr>
                <w:color w:val="000000"/>
              </w:rPr>
              <w:t>DEŞEURI DE SOLVENŢI ORGANICI, AGENŢI DE RĂCIRE ŞI AGENŢI DE PROPULSARE (cu excepţia 07 şi 08)</w:t>
            </w:r>
          </w:p>
        </w:tc>
      </w:tr>
      <w:tr w:rsidR="00AA315E" w14:paraId="5DBE4F5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EB63196" w14:textId="77777777" w:rsidR="00AA315E" w:rsidRDefault="00E42CC1">
            <w:pPr>
              <w:spacing w:before="25" w:after="0"/>
              <w:ind w:left="106"/>
            </w:pPr>
            <w:r>
              <w:rPr>
                <w:color w:val="000000"/>
              </w:rPr>
              <w:t>14 06</w:t>
            </w:r>
          </w:p>
        </w:tc>
        <w:tc>
          <w:tcPr>
            <w:tcW w:w="11578" w:type="dxa"/>
            <w:tcBorders>
              <w:bottom w:val="single" w:sz="8" w:space="0" w:color="000000"/>
              <w:right w:val="single" w:sz="8" w:space="0" w:color="000000"/>
            </w:tcBorders>
            <w:tcMar>
              <w:top w:w="15" w:type="dxa"/>
              <w:left w:w="15" w:type="dxa"/>
              <w:bottom w:w="15" w:type="dxa"/>
              <w:right w:w="15" w:type="dxa"/>
            </w:tcMar>
          </w:tcPr>
          <w:p w14:paraId="4E98FA11" w14:textId="77777777" w:rsidR="00AA315E" w:rsidRDefault="00E42CC1">
            <w:pPr>
              <w:spacing w:before="25" w:after="0"/>
              <w:ind w:left="106"/>
            </w:pPr>
            <w:r>
              <w:rPr>
                <w:color w:val="000000"/>
              </w:rPr>
              <w:t>deşeuri de solvenţi organici, agenţi de răcire şi agenţi de propulsare pentru formarea spumei şi a aerosolilor</w:t>
            </w:r>
          </w:p>
        </w:tc>
      </w:tr>
      <w:tr w:rsidR="00AA315E" w14:paraId="23A8E2B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8F5BAE7" w14:textId="77777777" w:rsidR="00AA315E" w:rsidRDefault="00E42CC1">
            <w:pPr>
              <w:spacing w:before="25" w:after="0"/>
              <w:ind w:left="106"/>
            </w:pPr>
            <w:r>
              <w:rPr>
                <w:color w:val="000000"/>
              </w:rPr>
              <w:t>14 06 01*</w:t>
            </w:r>
          </w:p>
        </w:tc>
        <w:tc>
          <w:tcPr>
            <w:tcW w:w="11578" w:type="dxa"/>
            <w:tcBorders>
              <w:bottom w:val="single" w:sz="8" w:space="0" w:color="000000"/>
              <w:right w:val="single" w:sz="8" w:space="0" w:color="000000"/>
            </w:tcBorders>
            <w:tcMar>
              <w:top w:w="15" w:type="dxa"/>
              <w:left w:w="15" w:type="dxa"/>
              <w:bottom w:w="15" w:type="dxa"/>
              <w:right w:w="15" w:type="dxa"/>
            </w:tcMar>
          </w:tcPr>
          <w:p w14:paraId="36102003" w14:textId="77777777" w:rsidR="00AA315E" w:rsidRDefault="00E42CC1">
            <w:pPr>
              <w:spacing w:before="25" w:after="0"/>
              <w:ind w:left="106"/>
            </w:pPr>
            <w:r>
              <w:rPr>
                <w:color w:val="000000"/>
              </w:rPr>
              <w:t>clorofluorocarburi, HCFC, HFC</w:t>
            </w:r>
          </w:p>
        </w:tc>
      </w:tr>
      <w:tr w:rsidR="00AA315E" w14:paraId="313330A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10F49B9" w14:textId="77777777" w:rsidR="00AA315E" w:rsidRDefault="00E42CC1">
            <w:pPr>
              <w:spacing w:before="25" w:after="0"/>
              <w:ind w:left="106"/>
            </w:pPr>
            <w:r>
              <w:rPr>
                <w:color w:val="000000"/>
              </w:rPr>
              <w:t>14 06 02*</w:t>
            </w:r>
          </w:p>
        </w:tc>
        <w:tc>
          <w:tcPr>
            <w:tcW w:w="11578" w:type="dxa"/>
            <w:tcBorders>
              <w:bottom w:val="single" w:sz="8" w:space="0" w:color="000000"/>
              <w:right w:val="single" w:sz="8" w:space="0" w:color="000000"/>
            </w:tcBorders>
            <w:tcMar>
              <w:top w:w="15" w:type="dxa"/>
              <w:left w:w="15" w:type="dxa"/>
              <w:bottom w:w="15" w:type="dxa"/>
              <w:right w:w="15" w:type="dxa"/>
            </w:tcMar>
          </w:tcPr>
          <w:p w14:paraId="628C089C" w14:textId="77777777" w:rsidR="00AA315E" w:rsidRDefault="00E42CC1">
            <w:pPr>
              <w:spacing w:before="25" w:after="0"/>
              <w:ind w:left="106"/>
            </w:pPr>
            <w:r>
              <w:rPr>
                <w:color w:val="000000"/>
              </w:rPr>
              <w:t>alţi solvenţi halogenaţi şi amestecuri ele solvenţi</w:t>
            </w:r>
          </w:p>
        </w:tc>
      </w:tr>
      <w:tr w:rsidR="00AA315E" w14:paraId="4473767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3DF14D2" w14:textId="77777777" w:rsidR="00AA315E" w:rsidRDefault="00E42CC1">
            <w:pPr>
              <w:spacing w:before="25" w:after="0"/>
              <w:ind w:left="106"/>
            </w:pPr>
            <w:r>
              <w:rPr>
                <w:color w:val="000000"/>
              </w:rPr>
              <w:t>14 06 03*</w:t>
            </w:r>
          </w:p>
        </w:tc>
        <w:tc>
          <w:tcPr>
            <w:tcW w:w="11578" w:type="dxa"/>
            <w:tcBorders>
              <w:bottom w:val="single" w:sz="8" w:space="0" w:color="000000"/>
              <w:right w:val="single" w:sz="8" w:space="0" w:color="000000"/>
            </w:tcBorders>
            <w:tcMar>
              <w:top w:w="15" w:type="dxa"/>
              <w:left w:w="15" w:type="dxa"/>
              <w:bottom w:w="15" w:type="dxa"/>
              <w:right w:w="15" w:type="dxa"/>
            </w:tcMar>
          </w:tcPr>
          <w:p w14:paraId="702E8A10" w14:textId="77777777" w:rsidR="00AA315E" w:rsidRDefault="00E42CC1">
            <w:pPr>
              <w:spacing w:before="25" w:after="0"/>
              <w:ind w:left="106"/>
            </w:pPr>
            <w:r>
              <w:rPr>
                <w:color w:val="000000"/>
              </w:rPr>
              <w:t>alţi solvenţi şi amestecuri de solvenţi</w:t>
            </w:r>
          </w:p>
        </w:tc>
      </w:tr>
      <w:tr w:rsidR="00AA315E" w14:paraId="24831E2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C953177" w14:textId="77777777" w:rsidR="00AA315E" w:rsidRDefault="00E42CC1">
            <w:pPr>
              <w:spacing w:before="25" w:after="0"/>
              <w:ind w:left="106"/>
            </w:pPr>
            <w:r>
              <w:rPr>
                <w:color w:val="000000"/>
              </w:rPr>
              <w:t>14 06 04*</w:t>
            </w:r>
          </w:p>
        </w:tc>
        <w:tc>
          <w:tcPr>
            <w:tcW w:w="11578" w:type="dxa"/>
            <w:tcBorders>
              <w:bottom w:val="single" w:sz="8" w:space="0" w:color="000000"/>
              <w:right w:val="single" w:sz="8" w:space="0" w:color="000000"/>
            </w:tcBorders>
            <w:tcMar>
              <w:top w:w="15" w:type="dxa"/>
              <w:left w:w="15" w:type="dxa"/>
              <w:bottom w:w="15" w:type="dxa"/>
              <w:right w:w="15" w:type="dxa"/>
            </w:tcMar>
          </w:tcPr>
          <w:p w14:paraId="22976179" w14:textId="77777777" w:rsidR="00AA315E" w:rsidRDefault="00E42CC1">
            <w:pPr>
              <w:spacing w:before="25" w:after="0"/>
              <w:ind w:left="106"/>
            </w:pPr>
            <w:r>
              <w:rPr>
                <w:color w:val="000000"/>
              </w:rPr>
              <w:t>nămoluri sau deşeuri solide cu conţinut de solvenţi halogenaţi</w:t>
            </w:r>
          </w:p>
        </w:tc>
      </w:tr>
      <w:tr w:rsidR="00AA315E" w14:paraId="5B212F6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52769D2" w14:textId="77777777" w:rsidR="00AA315E" w:rsidRDefault="00E42CC1">
            <w:pPr>
              <w:spacing w:before="25" w:after="0"/>
              <w:ind w:left="106"/>
            </w:pPr>
            <w:r>
              <w:rPr>
                <w:color w:val="000000"/>
              </w:rPr>
              <w:t>14 06 05*</w:t>
            </w:r>
          </w:p>
        </w:tc>
        <w:tc>
          <w:tcPr>
            <w:tcW w:w="11578" w:type="dxa"/>
            <w:tcBorders>
              <w:bottom w:val="single" w:sz="8" w:space="0" w:color="000000"/>
              <w:right w:val="single" w:sz="8" w:space="0" w:color="000000"/>
            </w:tcBorders>
            <w:tcMar>
              <w:top w:w="15" w:type="dxa"/>
              <w:left w:w="15" w:type="dxa"/>
              <w:bottom w:w="15" w:type="dxa"/>
              <w:right w:w="15" w:type="dxa"/>
            </w:tcMar>
          </w:tcPr>
          <w:p w14:paraId="64137FF8" w14:textId="77777777" w:rsidR="00AA315E" w:rsidRDefault="00E42CC1">
            <w:pPr>
              <w:spacing w:before="25" w:after="0"/>
              <w:ind w:left="106"/>
            </w:pPr>
            <w:r>
              <w:rPr>
                <w:color w:val="000000"/>
              </w:rPr>
              <w:t>nămoluri sau deşeuri solide cu conţinut de alţi solvenţi</w:t>
            </w:r>
          </w:p>
        </w:tc>
      </w:tr>
      <w:tr w:rsidR="00AA315E" w14:paraId="43EA1D2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32441E2" w14:textId="77777777" w:rsidR="00AA315E" w:rsidRDefault="00E42CC1">
            <w:pPr>
              <w:spacing w:before="25" w:after="0"/>
              <w:ind w:left="106"/>
            </w:pPr>
            <w:r>
              <w:rPr>
                <w:color w:val="000000"/>
              </w:rPr>
              <w:t>15</w:t>
            </w:r>
          </w:p>
        </w:tc>
        <w:tc>
          <w:tcPr>
            <w:tcW w:w="11578" w:type="dxa"/>
            <w:tcBorders>
              <w:bottom w:val="single" w:sz="8" w:space="0" w:color="000000"/>
              <w:right w:val="single" w:sz="8" w:space="0" w:color="000000"/>
            </w:tcBorders>
            <w:tcMar>
              <w:top w:w="15" w:type="dxa"/>
              <w:left w:w="15" w:type="dxa"/>
              <w:bottom w:w="15" w:type="dxa"/>
              <w:right w:w="15" w:type="dxa"/>
            </w:tcMar>
          </w:tcPr>
          <w:p w14:paraId="41004F2C" w14:textId="77777777" w:rsidR="00AA315E" w:rsidRDefault="00E42CC1">
            <w:pPr>
              <w:spacing w:before="25" w:after="0"/>
              <w:ind w:left="106"/>
            </w:pPr>
            <w:r>
              <w:rPr>
                <w:color w:val="000000"/>
              </w:rPr>
              <w:t>DEŞEURI DE AMBALAJE; MATERIALE ABSORBANTE, MATERIALE DE LUSTRUIRE, FILTRANTE ŞI ÎMBRĂCĂMINTE DE PROTECŢIE, NESPECIFICATE ÎN ALTĂ PARTE</w:t>
            </w:r>
          </w:p>
        </w:tc>
      </w:tr>
      <w:tr w:rsidR="00AA315E" w14:paraId="0405D70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76E5185" w14:textId="77777777" w:rsidR="00AA315E" w:rsidRDefault="00E42CC1">
            <w:pPr>
              <w:spacing w:before="25" w:after="0"/>
              <w:ind w:left="106"/>
            </w:pPr>
            <w:r>
              <w:rPr>
                <w:color w:val="000000"/>
              </w:rPr>
              <w:t>15 01</w:t>
            </w:r>
          </w:p>
        </w:tc>
        <w:tc>
          <w:tcPr>
            <w:tcW w:w="11578" w:type="dxa"/>
            <w:tcBorders>
              <w:bottom w:val="single" w:sz="8" w:space="0" w:color="000000"/>
              <w:right w:val="single" w:sz="8" w:space="0" w:color="000000"/>
            </w:tcBorders>
            <w:tcMar>
              <w:top w:w="15" w:type="dxa"/>
              <w:left w:w="15" w:type="dxa"/>
              <w:bottom w:w="15" w:type="dxa"/>
              <w:right w:w="15" w:type="dxa"/>
            </w:tcMar>
          </w:tcPr>
          <w:p w14:paraId="2E3A0CB2" w14:textId="77777777" w:rsidR="00AA315E" w:rsidRDefault="00E42CC1">
            <w:pPr>
              <w:spacing w:before="25" w:after="0"/>
              <w:ind w:left="106"/>
            </w:pPr>
            <w:r>
              <w:rPr>
                <w:color w:val="000000"/>
              </w:rPr>
              <w:t>ambalaje (inclusiv deşeurile de ambalaje municipale colectate separat)</w:t>
            </w:r>
          </w:p>
        </w:tc>
      </w:tr>
      <w:tr w:rsidR="00AA315E" w14:paraId="46F6811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F177452" w14:textId="77777777" w:rsidR="00AA315E" w:rsidRDefault="00E42CC1">
            <w:pPr>
              <w:spacing w:before="25" w:after="0"/>
              <w:ind w:left="106"/>
            </w:pPr>
            <w:r>
              <w:rPr>
                <w:color w:val="000000"/>
              </w:rPr>
              <w:t>15 01 01</w:t>
            </w:r>
          </w:p>
        </w:tc>
        <w:tc>
          <w:tcPr>
            <w:tcW w:w="11578" w:type="dxa"/>
            <w:tcBorders>
              <w:bottom w:val="single" w:sz="8" w:space="0" w:color="000000"/>
              <w:right w:val="single" w:sz="8" w:space="0" w:color="000000"/>
            </w:tcBorders>
            <w:tcMar>
              <w:top w:w="15" w:type="dxa"/>
              <w:left w:w="15" w:type="dxa"/>
              <w:bottom w:w="15" w:type="dxa"/>
              <w:right w:w="15" w:type="dxa"/>
            </w:tcMar>
          </w:tcPr>
          <w:p w14:paraId="71D657E3" w14:textId="77777777" w:rsidR="00AA315E" w:rsidRDefault="00E42CC1">
            <w:pPr>
              <w:spacing w:before="25" w:after="0"/>
              <w:ind w:left="106"/>
            </w:pPr>
            <w:r>
              <w:rPr>
                <w:color w:val="000000"/>
              </w:rPr>
              <w:t>ambalaje ele hârtie şi carton</w:t>
            </w:r>
          </w:p>
        </w:tc>
      </w:tr>
      <w:tr w:rsidR="00AA315E" w14:paraId="3053894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9C369A1" w14:textId="77777777" w:rsidR="00AA315E" w:rsidRDefault="00E42CC1">
            <w:pPr>
              <w:spacing w:before="25" w:after="0"/>
              <w:ind w:left="106"/>
            </w:pPr>
            <w:r>
              <w:rPr>
                <w:color w:val="000000"/>
              </w:rPr>
              <w:t>15 01 02</w:t>
            </w:r>
          </w:p>
        </w:tc>
        <w:tc>
          <w:tcPr>
            <w:tcW w:w="11578" w:type="dxa"/>
            <w:tcBorders>
              <w:bottom w:val="single" w:sz="8" w:space="0" w:color="000000"/>
              <w:right w:val="single" w:sz="8" w:space="0" w:color="000000"/>
            </w:tcBorders>
            <w:tcMar>
              <w:top w:w="15" w:type="dxa"/>
              <w:left w:w="15" w:type="dxa"/>
              <w:bottom w:w="15" w:type="dxa"/>
              <w:right w:w="15" w:type="dxa"/>
            </w:tcMar>
          </w:tcPr>
          <w:p w14:paraId="58B8459D" w14:textId="77777777" w:rsidR="00AA315E" w:rsidRDefault="00E42CC1">
            <w:pPr>
              <w:spacing w:before="25" w:after="0"/>
              <w:ind w:left="106"/>
            </w:pPr>
            <w:r>
              <w:rPr>
                <w:color w:val="000000"/>
              </w:rPr>
              <w:t>ambalaje de materiale plastice</w:t>
            </w:r>
          </w:p>
        </w:tc>
      </w:tr>
      <w:tr w:rsidR="00AA315E" w14:paraId="5967343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FC547B3" w14:textId="77777777" w:rsidR="00AA315E" w:rsidRDefault="00E42CC1">
            <w:pPr>
              <w:spacing w:before="25" w:after="0"/>
              <w:ind w:left="106"/>
            </w:pPr>
            <w:r>
              <w:rPr>
                <w:color w:val="000000"/>
              </w:rPr>
              <w:t>15 01 03</w:t>
            </w:r>
          </w:p>
        </w:tc>
        <w:tc>
          <w:tcPr>
            <w:tcW w:w="11578" w:type="dxa"/>
            <w:tcBorders>
              <w:bottom w:val="single" w:sz="8" w:space="0" w:color="000000"/>
              <w:right w:val="single" w:sz="8" w:space="0" w:color="000000"/>
            </w:tcBorders>
            <w:tcMar>
              <w:top w:w="15" w:type="dxa"/>
              <w:left w:w="15" w:type="dxa"/>
              <w:bottom w:w="15" w:type="dxa"/>
              <w:right w:w="15" w:type="dxa"/>
            </w:tcMar>
          </w:tcPr>
          <w:p w14:paraId="1E5C63A3" w14:textId="77777777" w:rsidR="00AA315E" w:rsidRDefault="00E42CC1">
            <w:pPr>
              <w:spacing w:before="25" w:after="0"/>
              <w:ind w:left="106"/>
            </w:pPr>
            <w:r>
              <w:rPr>
                <w:color w:val="000000"/>
              </w:rPr>
              <w:t>ambalaje de lemn</w:t>
            </w:r>
          </w:p>
        </w:tc>
      </w:tr>
      <w:tr w:rsidR="00AA315E" w14:paraId="5B29574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74BE1B3" w14:textId="77777777" w:rsidR="00AA315E" w:rsidRDefault="00E42CC1">
            <w:pPr>
              <w:spacing w:before="25" w:after="0"/>
              <w:ind w:left="106"/>
            </w:pPr>
            <w:r>
              <w:rPr>
                <w:color w:val="000000"/>
              </w:rPr>
              <w:t>15 01 04</w:t>
            </w:r>
          </w:p>
        </w:tc>
        <w:tc>
          <w:tcPr>
            <w:tcW w:w="11578" w:type="dxa"/>
            <w:tcBorders>
              <w:bottom w:val="single" w:sz="8" w:space="0" w:color="000000"/>
              <w:right w:val="single" w:sz="8" w:space="0" w:color="000000"/>
            </w:tcBorders>
            <w:tcMar>
              <w:top w:w="15" w:type="dxa"/>
              <w:left w:w="15" w:type="dxa"/>
              <w:bottom w:w="15" w:type="dxa"/>
              <w:right w:w="15" w:type="dxa"/>
            </w:tcMar>
          </w:tcPr>
          <w:p w14:paraId="651E6C30" w14:textId="77777777" w:rsidR="00AA315E" w:rsidRDefault="00E42CC1">
            <w:pPr>
              <w:spacing w:before="25" w:after="0"/>
              <w:ind w:left="106"/>
            </w:pPr>
            <w:r>
              <w:rPr>
                <w:color w:val="000000"/>
              </w:rPr>
              <w:t>ambalaje metalice</w:t>
            </w:r>
          </w:p>
        </w:tc>
      </w:tr>
      <w:tr w:rsidR="00AA315E" w14:paraId="32FB236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C0764CA" w14:textId="77777777" w:rsidR="00AA315E" w:rsidRDefault="00E42CC1">
            <w:pPr>
              <w:spacing w:before="25" w:after="0"/>
              <w:ind w:left="106"/>
            </w:pPr>
            <w:r>
              <w:rPr>
                <w:color w:val="000000"/>
              </w:rPr>
              <w:t>15 01 05</w:t>
            </w:r>
          </w:p>
        </w:tc>
        <w:tc>
          <w:tcPr>
            <w:tcW w:w="11578" w:type="dxa"/>
            <w:tcBorders>
              <w:bottom w:val="single" w:sz="8" w:space="0" w:color="000000"/>
              <w:right w:val="single" w:sz="8" w:space="0" w:color="000000"/>
            </w:tcBorders>
            <w:tcMar>
              <w:top w:w="15" w:type="dxa"/>
              <w:left w:w="15" w:type="dxa"/>
              <w:bottom w:w="15" w:type="dxa"/>
              <w:right w:w="15" w:type="dxa"/>
            </w:tcMar>
          </w:tcPr>
          <w:p w14:paraId="22B27339" w14:textId="77777777" w:rsidR="00AA315E" w:rsidRDefault="00E42CC1">
            <w:pPr>
              <w:spacing w:before="25" w:after="0"/>
              <w:ind w:left="106"/>
            </w:pPr>
            <w:r>
              <w:rPr>
                <w:color w:val="000000"/>
              </w:rPr>
              <w:t>ambalaje de materiale compozite</w:t>
            </w:r>
          </w:p>
        </w:tc>
      </w:tr>
      <w:tr w:rsidR="00AA315E" w14:paraId="1C004F3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78919A0" w14:textId="77777777" w:rsidR="00AA315E" w:rsidRDefault="00E42CC1">
            <w:pPr>
              <w:spacing w:before="25" w:after="0"/>
              <w:ind w:left="106"/>
            </w:pPr>
            <w:r>
              <w:rPr>
                <w:color w:val="000000"/>
              </w:rPr>
              <w:t>15 01 06</w:t>
            </w:r>
          </w:p>
        </w:tc>
        <w:tc>
          <w:tcPr>
            <w:tcW w:w="11578" w:type="dxa"/>
            <w:tcBorders>
              <w:bottom w:val="single" w:sz="8" w:space="0" w:color="000000"/>
              <w:right w:val="single" w:sz="8" w:space="0" w:color="000000"/>
            </w:tcBorders>
            <w:tcMar>
              <w:top w:w="15" w:type="dxa"/>
              <w:left w:w="15" w:type="dxa"/>
              <w:bottom w:w="15" w:type="dxa"/>
              <w:right w:w="15" w:type="dxa"/>
            </w:tcMar>
          </w:tcPr>
          <w:p w14:paraId="11A903B7" w14:textId="77777777" w:rsidR="00AA315E" w:rsidRDefault="00E42CC1">
            <w:pPr>
              <w:spacing w:before="25" w:after="0"/>
              <w:ind w:left="106"/>
            </w:pPr>
            <w:r>
              <w:rPr>
                <w:color w:val="000000"/>
              </w:rPr>
              <w:t>ambalaje amestecate</w:t>
            </w:r>
          </w:p>
        </w:tc>
      </w:tr>
      <w:tr w:rsidR="00AA315E" w14:paraId="01A2381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2EC7CC6" w14:textId="77777777" w:rsidR="00AA315E" w:rsidRDefault="00E42CC1">
            <w:pPr>
              <w:spacing w:before="25" w:after="0"/>
              <w:ind w:left="106"/>
            </w:pPr>
            <w:r>
              <w:rPr>
                <w:color w:val="000000"/>
              </w:rPr>
              <w:t>15 01 07</w:t>
            </w:r>
          </w:p>
        </w:tc>
        <w:tc>
          <w:tcPr>
            <w:tcW w:w="11578" w:type="dxa"/>
            <w:tcBorders>
              <w:bottom w:val="single" w:sz="8" w:space="0" w:color="000000"/>
              <w:right w:val="single" w:sz="8" w:space="0" w:color="000000"/>
            </w:tcBorders>
            <w:tcMar>
              <w:top w:w="15" w:type="dxa"/>
              <w:left w:w="15" w:type="dxa"/>
              <w:bottom w:w="15" w:type="dxa"/>
              <w:right w:w="15" w:type="dxa"/>
            </w:tcMar>
          </w:tcPr>
          <w:p w14:paraId="557B98D0" w14:textId="77777777" w:rsidR="00AA315E" w:rsidRDefault="00E42CC1">
            <w:pPr>
              <w:spacing w:before="25" w:after="0"/>
              <w:ind w:left="106"/>
            </w:pPr>
            <w:r>
              <w:rPr>
                <w:color w:val="000000"/>
              </w:rPr>
              <w:t>ambalaje de sticla</w:t>
            </w:r>
          </w:p>
        </w:tc>
      </w:tr>
      <w:tr w:rsidR="00AA315E" w14:paraId="240BB3A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74E5346" w14:textId="77777777" w:rsidR="00AA315E" w:rsidRDefault="00E42CC1">
            <w:pPr>
              <w:spacing w:before="25" w:after="0"/>
              <w:ind w:left="106"/>
            </w:pPr>
            <w:r>
              <w:rPr>
                <w:color w:val="000000"/>
              </w:rPr>
              <w:t>15 01 09</w:t>
            </w:r>
          </w:p>
        </w:tc>
        <w:tc>
          <w:tcPr>
            <w:tcW w:w="11578" w:type="dxa"/>
            <w:tcBorders>
              <w:bottom w:val="single" w:sz="8" w:space="0" w:color="000000"/>
              <w:right w:val="single" w:sz="8" w:space="0" w:color="000000"/>
            </w:tcBorders>
            <w:tcMar>
              <w:top w:w="15" w:type="dxa"/>
              <w:left w:w="15" w:type="dxa"/>
              <w:bottom w:w="15" w:type="dxa"/>
              <w:right w:w="15" w:type="dxa"/>
            </w:tcMar>
          </w:tcPr>
          <w:p w14:paraId="22DD6F83" w14:textId="77777777" w:rsidR="00AA315E" w:rsidRDefault="00E42CC1">
            <w:pPr>
              <w:spacing w:before="25" w:after="0"/>
              <w:ind w:left="106"/>
            </w:pPr>
            <w:r>
              <w:rPr>
                <w:color w:val="000000"/>
              </w:rPr>
              <w:t>ambalaje din materiale textile</w:t>
            </w:r>
          </w:p>
        </w:tc>
      </w:tr>
      <w:tr w:rsidR="00AA315E" w14:paraId="76EC5B5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FF8F1CD" w14:textId="77777777" w:rsidR="00AA315E" w:rsidRDefault="00E42CC1">
            <w:pPr>
              <w:spacing w:before="25" w:after="0"/>
              <w:ind w:left="106"/>
            </w:pPr>
            <w:r>
              <w:rPr>
                <w:color w:val="000000"/>
              </w:rPr>
              <w:t>15 01 10*</w:t>
            </w:r>
          </w:p>
        </w:tc>
        <w:tc>
          <w:tcPr>
            <w:tcW w:w="11578" w:type="dxa"/>
            <w:tcBorders>
              <w:bottom w:val="single" w:sz="8" w:space="0" w:color="000000"/>
              <w:right w:val="single" w:sz="8" w:space="0" w:color="000000"/>
            </w:tcBorders>
            <w:tcMar>
              <w:top w:w="15" w:type="dxa"/>
              <w:left w:w="15" w:type="dxa"/>
              <w:bottom w:w="15" w:type="dxa"/>
              <w:right w:w="15" w:type="dxa"/>
            </w:tcMar>
          </w:tcPr>
          <w:p w14:paraId="3C612C46" w14:textId="77777777" w:rsidR="00AA315E" w:rsidRDefault="00E42CC1">
            <w:pPr>
              <w:spacing w:before="25" w:after="0"/>
              <w:ind w:left="106"/>
            </w:pPr>
            <w:r>
              <w:rPr>
                <w:color w:val="000000"/>
              </w:rPr>
              <w:t>ambalaje care conţin reziduuri sau sunt contaminate cu substanţe periculoase</w:t>
            </w:r>
          </w:p>
        </w:tc>
      </w:tr>
      <w:tr w:rsidR="00AA315E" w14:paraId="0BEF599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479C1C5" w14:textId="77777777" w:rsidR="00AA315E" w:rsidRDefault="00E42CC1">
            <w:pPr>
              <w:spacing w:before="25" w:after="0"/>
              <w:ind w:left="106"/>
            </w:pPr>
            <w:r>
              <w:rPr>
                <w:color w:val="000000"/>
              </w:rPr>
              <w:t>15 01 11*</w:t>
            </w:r>
          </w:p>
        </w:tc>
        <w:tc>
          <w:tcPr>
            <w:tcW w:w="11578" w:type="dxa"/>
            <w:tcBorders>
              <w:bottom w:val="single" w:sz="8" w:space="0" w:color="000000"/>
              <w:right w:val="single" w:sz="8" w:space="0" w:color="000000"/>
            </w:tcBorders>
            <w:tcMar>
              <w:top w:w="15" w:type="dxa"/>
              <w:left w:w="15" w:type="dxa"/>
              <w:bottom w:w="15" w:type="dxa"/>
              <w:right w:w="15" w:type="dxa"/>
            </w:tcMar>
          </w:tcPr>
          <w:p w14:paraId="2E0B8B64" w14:textId="77777777" w:rsidR="00AA315E" w:rsidRDefault="00E42CC1">
            <w:pPr>
              <w:spacing w:before="25" w:after="0"/>
              <w:ind w:left="106"/>
            </w:pPr>
            <w:r>
              <w:rPr>
                <w:color w:val="000000"/>
              </w:rPr>
              <w:t>ambalaje metalice care conţin o matriţa poroasa formata din materiale periculoase (ele ex. azbest), inclusiv containere goale pentru stocarea sub presiune</w:t>
            </w:r>
          </w:p>
        </w:tc>
      </w:tr>
      <w:tr w:rsidR="00AA315E" w14:paraId="056AF96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84CBCA9" w14:textId="77777777" w:rsidR="00AA315E" w:rsidRDefault="00E42CC1">
            <w:pPr>
              <w:spacing w:before="25" w:after="0"/>
              <w:ind w:left="106"/>
            </w:pPr>
            <w:r>
              <w:rPr>
                <w:color w:val="000000"/>
              </w:rPr>
              <w:t>15 02</w:t>
            </w:r>
          </w:p>
        </w:tc>
        <w:tc>
          <w:tcPr>
            <w:tcW w:w="11578" w:type="dxa"/>
            <w:tcBorders>
              <w:bottom w:val="single" w:sz="8" w:space="0" w:color="000000"/>
              <w:right w:val="single" w:sz="8" w:space="0" w:color="000000"/>
            </w:tcBorders>
            <w:tcMar>
              <w:top w:w="15" w:type="dxa"/>
              <w:left w:w="15" w:type="dxa"/>
              <w:bottom w:w="15" w:type="dxa"/>
              <w:right w:w="15" w:type="dxa"/>
            </w:tcMar>
          </w:tcPr>
          <w:p w14:paraId="32EE9230" w14:textId="77777777" w:rsidR="00AA315E" w:rsidRDefault="00E42CC1">
            <w:pPr>
              <w:spacing w:before="25" w:after="0"/>
              <w:ind w:left="106"/>
            </w:pPr>
            <w:r>
              <w:rPr>
                <w:color w:val="000000"/>
              </w:rPr>
              <w:t>absorbanţi, materiale filtrante, materiale de lustruire şi echipamente de protecţie</w:t>
            </w:r>
          </w:p>
        </w:tc>
      </w:tr>
      <w:tr w:rsidR="00AA315E" w14:paraId="2C8492A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3EEC692" w14:textId="77777777" w:rsidR="00AA315E" w:rsidRDefault="00E42CC1">
            <w:pPr>
              <w:spacing w:before="25" w:after="0"/>
              <w:ind w:left="106"/>
            </w:pPr>
            <w:r>
              <w:rPr>
                <w:color w:val="000000"/>
              </w:rPr>
              <w:t>15 02 02*</w:t>
            </w:r>
          </w:p>
        </w:tc>
        <w:tc>
          <w:tcPr>
            <w:tcW w:w="11578" w:type="dxa"/>
            <w:tcBorders>
              <w:bottom w:val="single" w:sz="8" w:space="0" w:color="000000"/>
              <w:right w:val="single" w:sz="8" w:space="0" w:color="000000"/>
            </w:tcBorders>
            <w:tcMar>
              <w:top w:w="15" w:type="dxa"/>
              <w:left w:w="15" w:type="dxa"/>
              <w:bottom w:w="15" w:type="dxa"/>
              <w:right w:w="15" w:type="dxa"/>
            </w:tcMar>
          </w:tcPr>
          <w:p w14:paraId="2A44CD4B" w14:textId="77777777" w:rsidR="00AA315E" w:rsidRDefault="00E42CC1">
            <w:pPr>
              <w:spacing w:before="25" w:after="0"/>
              <w:ind w:left="106"/>
            </w:pPr>
            <w:r>
              <w:rPr>
                <w:color w:val="000000"/>
              </w:rPr>
              <w:t>absorbanţi, materiale filtrante (inclusiv filtre de ulei fără alta specificaţie), materiale de lustruire, îmbrăcăminte de protecţie contaminata cu substanţe periculoase</w:t>
            </w:r>
          </w:p>
        </w:tc>
      </w:tr>
      <w:tr w:rsidR="00AA315E" w14:paraId="7F99E2F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FA2944" w14:textId="77777777" w:rsidR="00AA315E" w:rsidRDefault="00E42CC1">
            <w:pPr>
              <w:spacing w:before="25" w:after="0"/>
              <w:ind w:left="106"/>
            </w:pPr>
            <w:r>
              <w:rPr>
                <w:color w:val="000000"/>
              </w:rPr>
              <w:t>15 02 03</w:t>
            </w:r>
          </w:p>
        </w:tc>
        <w:tc>
          <w:tcPr>
            <w:tcW w:w="11578" w:type="dxa"/>
            <w:tcBorders>
              <w:bottom w:val="single" w:sz="8" w:space="0" w:color="000000"/>
              <w:right w:val="single" w:sz="8" w:space="0" w:color="000000"/>
            </w:tcBorders>
            <w:tcMar>
              <w:top w:w="15" w:type="dxa"/>
              <w:left w:w="15" w:type="dxa"/>
              <w:bottom w:w="15" w:type="dxa"/>
              <w:right w:w="15" w:type="dxa"/>
            </w:tcMar>
          </w:tcPr>
          <w:p w14:paraId="3C0DFC6E" w14:textId="77777777" w:rsidR="00AA315E" w:rsidRDefault="00E42CC1">
            <w:pPr>
              <w:spacing w:before="25" w:after="0"/>
              <w:ind w:left="106"/>
            </w:pPr>
            <w:r>
              <w:rPr>
                <w:color w:val="000000"/>
              </w:rPr>
              <w:t>absorbanţi, materiale filtrante, materiale ele lustruire şi îmbrăcăminte de protecţie, altele decât cele specificate la 15 02 02</w:t>
            </w:r>
          </w:p>
        </w:tc>
      </w:tr>
      <w:tr w:rsidR="00AA315E" w14:paraId="79588F9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DA64513" w14:textId="77777777" w:rsidR="00AA315E" w:rsidRDefault="00E42CC1">
            <w:pPr>
              <w:spacing w:before="25" w:after="0"/>
              <w:ind w:left="106"/>
            </w:pPr>
            <w:r>
              <w:rPr>
                <w:color w:val="000000"/>
              </w:rPr>
              <w:t>16</w:t>
            </w:r>
          </w:p>
        </w:tc>
        <w:tc>
          <w:tcPr>
            <w:tcW w:w="11578" w:type="dxa"/>
            <w:tcBorders>
              <w:bottom w:val="single" w:sz="8" w:space="0" w:color="000000"/>
              <w:right w:val="single" w:sz="8" w:space="0" w:color="000000"/>
            </w:tcBorders>
            <w:tcMar>
              <w:top w:w="15" w:type="dxa"/>
              <w:left w:w="15" w:type="dxa"/>
              <w:bottom w:w="15" w:type="dxa"/>
              <w:right w:w="15" w:type="dxa"/>
            </w:tcMar>
          </w:tcPr>
          <w:p w14:paraId="7EB4CE3A" w14:textId="77777777" w:rsidR="00AA315E" w:rsidRDefault="00E42CC1">
            <w:pPr>
              <w:spacing w:before="25" w:after="0"/>
              <w:ind w:left="106"/>
            </w:pPr>
            <w:r>
              <w:rPr>
                <w:color w:val="000000"/>
              </w:rPr>
              <w:t>DEŞEURI NESPECIFICATE ÎN ALTĂ PARTE</w:t>
            </w:r>
          </w:p>
        </w:tc>
      </w:tr>
      <w:tr w:rsidR="00AA315E" w14:paraId="6FEF0A2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5896BE5" w14:textId="77777777" w:rsidR="00AA315E" w:rsidRDefault="00E42CC1">
            <w:pPr>
              <w:spacing w:before="25" w:after="0"/>
              <w:ind w:left="106"/>
            </w:pPr>
            <w:r>
              <w:rPr>
                <w:color w:val="000000"/>
              </w:rPr>
              <w:lastRenderedPageBreak/>
              <w:t>16 01</w:t>
            </w:r>
          </w:p>
        </w:tc>
        <w:tc>
          <w:tcPr>
            <w:tcW w:w="11578" w:type="dxa"/>
            <w:tcBorders>
              <w:bottom w:val="single" w:sz="8" w:space="0" w:color="000000"/>
              <w:right w:val="single" w:sz="8" w:space="0" w:color="000000"/>
            </w:tcBorders>
            <w:tcMar>
              <w:top w:w="15" w:type="dxa"/>
              <w:left w:w="15" w:type="dxa"/>
              <w:bottom w:w="15" w:type="dxa"/>
              <w:right w:w="15" w:type="dxa"/>
            </w:tcMar>
          </w:tcPr>
          <w:p w14:paraId="13FD1A85" w14:textId="77777777" w:rsidR="00AA315E" w:rsidRDefault="00E42CC1">
            <w:pPr>
              <w:spacing w:before="25" w:after="0"/>
              <w:ind w:left="106"/>
            </w:pPr>
            <w:r>
              <w:rPr>
                <w:color w:val="000000"/>
              </w:rPr>
              <w:t>vehicule scoase din uz de la diverse mijloace de transport (inclusiv vehicule pentru transport în afara drumurilor) şi deşeuri de la dezmembrarea vehiculelor casate şi întreţinerea vehiculelor (cu excepţia 13, 14, 16 06 şi 16 08)</w:t>
            </w:r>
          </w:p>
        </w:tc>
      </w:tr>
      <w:tr w:rsidR="00AA315E" w14:paraId="782EAC4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064551A" w14:textId="77777777" w:rsidR="00AA315E" w:rsidRDefault="00E42CC1">
            <w:pPr>
              <w:spacing w:before="25" w:after="0"/>
              <w:ind w:left="106"/>
            </w:pPr>
            <w:r>
              <w:rPr>
                <w:color w:val="000000"/>
              </w:rPr>
              <w:t>16 01 03</w:t>
            </w:r>
          </w:p>
        </w:tc>
        <w:tc>
          <w:tcPr>
            <w:tcW w:w="11578" w:type="dxa"/>
            <w:tcBorders>
              <w:bottom w:val="single" w:sz="8" w:space="0" w:color="000000"/>
              <w:right w:val="single" w:sz="8" w:space="0" w:color="000000"/>
            </w:tcBorders>
            <w:tcMar>
              <w:top w:w="15" w:type="dxa"/>
              <w:left w:w="15" w:type="dxa"/>
              <w:bottom w:w="15" w:type="dxa"/>
              <w:right w:w="15" w:type="dxa"/>
            </w:tcMar>
          </w:tcPr>
          <w:p w14:paraId="64219A70" w14:textId="77777777" w:rsidR="00AA315E" w:rsidRDefault="00E42CC1">
            <w:pPr>
              <w:spacing w:before="25" w:after="0"/>
              <w:ind w:left="106"/>
            </w:pPr>
            <w:r>
              <w:rPr>
                <w:color w:val="000000"/>
              </w:rPr>
              <w:t>anvelope scoase din uz</w:t>
            </w:r>
          </w:p>
        </w:tc>
      </w:tr>
      <w:tr w:rsidR="00AA315E" w14:paraId="67E6CA6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19407B8" w14:textId="77777777" w:rsidR="00AA315E" w:rsidRDefault="00E42CC1">
            <w:pPr>
              <w:spacing w:before="25" w:after="0"/>
              <w:ind w:left="106"/>
            </w:pPr>
            <w:r>
              <w:rPr>
                <w:color w:val="000000"/>
              </w:rPr>
              <w:t>16 01 04*</w:t>
            </w:r>
          </w:p>
        </w:tc>
        <w:tc>
          <w:tcPr>
            <w:tcW w:w="11578" w:type="dxa"/>
            <w:tcBorders>
              <w:bottom w:val="single" w:sz="8" w:space="0" w:color="000000"/>
              <w:right w:val="single" w:sz="8" w:space="0" w:color="000000"/>
            </w:tcBorders>
            <w:tcMar>
              <w:top w:w="15" w:type="dxa"/>
              <w:left w:w="15" w:type="dxa"/>
              <w:bottom w:w="15" w:type="dxa"/>
              <w:right w:w="15" w:type="dxa"/>
            </w:tcMar>
          </w:tcPr>
          <w:p w14:paraId="16F8F54A" w14:textId="77777777" w:rsidR="00AA315E" w:rsidRDefault="00E42CC1">
            <w:pPr>
              <w:spacing w:before="25" w:after="0"/>
              <w:ind w:left="106"/>
            </w:pPr>
            <w:r>
              <w:rPr>
                <w:color w:val="000000"/>
              </w:rPr>
              <w:t>vehicule scoase din uz</w:t>
            </w:r>
          </w:p>
        </w:tc>
      </w:tr>
      <w:tr w:rsidR="00AA315E" w14:paraId="6E8301C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BEEFBC7" w14:textId="77777777" w:rsidR="00AA315E" w:rsidRDefault="00E42CC1">
            <w:pPr>
              <w:spacing w:before="25" w:after="0"/>
              <w:ind w:left="106"/>
            </w:pPr>
            <w:r>
              <w:rPr>
                <w:color w:val="000000"/>
              </w:rPr>
              <w:t>16 01 06</w:t>
            </w:r>
          </w:p>
        </w:tc>
        <w:tc>
          <w:tcPr>
            <w:tcW w:w="11578" w:type="dxa"/>
            <w:tcBorders>
              <w:bottom w:val="single" w:sz="8" w:space="0" w:color="000000"/>
              <w:right w:val="single" w:sz="8" w:space="0" w:color="000000"/>
            </w:tcBorders>
            <w:tcMar>
              <w:top w:w="15" w:type="dxa"/>
              <w:left w:w="15" w:type="dxa"/>
              <w:bottom w:w="15" w:type="dxa"/>
              <w:right w:w="15" w:type="dxa"/>
            </w:tcMar>
          </w:tcPr>
          <w:p w14:paraId="3A3DC388" w14:textId="77777777" w:rsidR="00AA315E" w:rsidRDefault="00E42CC1">
            <w:pPr>
              <w:spacing w:before="25" w:after="0"/>
              <w:ind w:left="106"/>
            </w:pPr>
            <w:r>
              <w:rPr>
                <w:color w:val="000000"/>
              </w:rPr>
              <w:t>vehicule scoase din uz, care nu conţin lichide sau alte componente periculoase</w:t>
            </w:r>
          </w:p>
        </w:tc>
      </w:tr>
      <w:tr w:rsidR="00AA315E" w14:paraId="0D5BA1F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2E76903" w14:textId="77777777" w:rsidR="00AA315E" w:rsidRDefault="00E42CC1">
            <w:pPr>
              <w:spacing w:before="25" w:after="0"/>
              <w:ind w:left="106"/>
            </w:pPr>
            <w:r>
              <w:rPr>
                <w:color w:val="000000"/>
              </w:rPr>
              <w:t>16 01 07*</w:t>
            </w:r>
          </w:p>
        </w:tc>
        <w:tc>
          <w:tcPr>
            <w:tcW w:w="11578" w:type="dxa"/>
            <w:tcBorders>
              <w:bottom w:val="single" w:sz="8" w:space="0" w:color="000000"/>
              <w:right w:val="single" w:sz="8" w:space="0" w:color="000000"/>
            </w:tcBorders>
            <w:tcMar>
              <w:top w:w="15" w:type="dxa"/>
              <w:left w:w="15" w:type="dxa"/>
              <w:bottom w:w="15" w:type="dxa"/>
              <w:right w:w="15" w:type="dxa"/>
            </w:tcMar>
          </w:tcPr>
          <w:p w14:paraId="72B4638A" w14:textId="77777777" w:rsidR="00AA315E" w:rsidRDefault="00E42CC1">
            <w:pPr>
              <w:spacing w:before="25" w:after="0"/>
              <w:ind w:left="106"/>
            </w:pPr>
            <w:r>
              <w:rPr>
                <w:color w:val="000000"/>
              </w:rPr>
              <w:t>filtre de ulei</w:t>
            </w:r>
          </w:p>
        </w:tc>
      </w:tr>
      <w:tr w:rsidR="00AA315E" w14:paraId="482760F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F614BE3" w14:textId="77777777" w:rsidR="00AA315E" w:rsidRDefault="00E42CC1">
            <w:pPr>
              <w:spacing w:before="25" w:after="0"/>
              <w:ind w:left="106"/>
            </w:pPr>
            <w:r>
              <w:rPr>
                <w:color w:val="000000"/>
              </w:rPr>
              <w:t>16 01 08*</w:t>
            </w:r>
          </w:p>
        </w:tc>
        <w:tc>
          <w:tcPr>
            <w:tcW w:w="11578" w:type="dxa"/>
            <w:tcBorders>
              <w:bottom w:val="single" w:sz="8" w:space="0" w:color="000000"/>
              <w:right w:val="single" w:sz="8" w:space="0" w:color="000000"/>
            </w:tcBorders>
            <w:tcMar>
              <w:top w:w="15" w:type="dxa"/>
              <w:left w:w="15" w:type="dxa"/>
              <w:bottom w:w="15" w:type="dxa"/>
              <w:right w:w="15" w:type="dxa"/>
            </w:tcMar>
          </w:tcPr>
          <w:p w14:paraId="22A8FE10" w14:textId="77777777" w:rsidR="00AA315E" w:rsidRDefault="00E42CC1">
            <w:pPr>
              <w:spacing w:before="25" w:after="0"/>
              <w:ind w:left="106"/>
            </w:pPr>
            <w:r>
              <w:rPr>
                <w:color w:val="000000"/>
              </w:rPr>
              <w:t>componente cu conţinut de mercur</w:t>
            </w:r>
          </w:p>
        </w:tc>
      </w:tr>
      <w:tr w:rsidR="00AA315E" w14:paraId="4BF0CC8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9BEA8B6" w14:textId="77777777" w:rsidR="00AA315E" w:rsidRDefault="00E42CC1">
            <w:pPr>
              <w:spacing w:before="25" w:after="0"/>
              <w:ind w:left="106"/>
            </w:pPr>
            <w:r>
              <w:rPr>
                <w:color w:val="000000"/>
              </w:rPr>
              <w:t>16 01 09*</w:t>
            </w:r>
          </w:p>
        </w:tc>
        <w:tc>
          <w:tcPr>
            <w:tcW w:w="11578" w:type="dxa"/>
            <w:tcBorders>
              <w:bottom w:val="single" w:sz="8" w:space="0" w:color="000000"/>
              <w:right w:val="single" w:sz="8" w:space="0" w:color="000000"/>
            </w:tcBorders>
            <w:tcMar>
              <w:top w:w="15" w:type="dxa"/>
              <w:left w:w="15" w:type="dxa"/>
              <w:bottom w:w="15" w:type="dxa"/>
              <w:right w:w="15" w:type="dxa"/>
            </w:tcMar>
          </w:tcPr>
          <w:p w14:paraId="125B1993" w14:textId="77777777" w:rsidR="00AA315E" w:rsidRDefault="00E42CC1">
            <w:pPr>
              <w:spacing w:before="25" w:after="0"/>
              <w:ind w:left="106"/>
            </w:pPr>
            <w:r>
              <w:rPr>
                <w:color w:val="000000"/>
              </w:rPr>
              <w:t>componente cu conţinut de PCB</w:t>
            </w:r>
          </w:p>
        </w:tc>
      </w:tr>
      <w:tr w:rsidR="00AA315E" w14:paraId="4251F9D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FE2623A" w14:textId="77777777" w:rsidR="00AA315E" w:rsidRDefault="00E42CC1">
            <w:pPr>
              <w:spacing w:before="25" w:after="0"/>
              <w:ind w:left="106"/>
            </w:pPr>
            <w:r>
              <w:rPr>
                <w:color w:val="000000"/>
              </w:rPr>
              <w:t>16 01 10*</w:t>
            </w:r>
          </w:p>
        </w:tc>
        <w:tc>
          <w:tcPr>
            <w:tcW w:w="11578" w:type="dxa"/>
            <w:tcBorders>
              <w:bottom w:val="single" w:sz="8" w:space="0" w:color="000000"/>
              <w:right w:val="single" w:sz="8" w:space="0" w:color="000000"/>
            </w:tcBorders>
            <w:tcMar>
              <w:top w:w="15" w:type="dxa"/>
              <w:left w:w="15" w:type="dxa"/>
              <w:bottom w:w="15" w:type="dxa"/>
              <w:right w:w="15" w:type="dxa"/>
            </w:tcMar>
          </w:tcPr>
          <w:p w14:paraId="5ADF4474" w14:textId="77777777" w:rsidR="00AA315E" w:rsidRDefault="00E42CC1">
            <w:pPr>
              <w:spacing w:before="25" w:after="0"/>
              <w:ind w:left="106"/>
            </w:pPr>
            <w:r>
              <w:rPr>
                <w:color w:val="000000"/>
              </w:rPr>
              <w:t>componente explozive (de ex. perne de protecţie (air bags))</w:t>
            </w:r>
          </w:p>
        </w:tc>
      </w:tr>
      <w:tr w:rsidR="00AA315E" w14:paraId="687D5E4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DEBB0C8" w14:textId="77777777" w:rsidR="00AA315E" w:rsidRDefault="00E42CC1">
            <w:pPr>
              <w:spacing w:before="25" w:after="0"/>
              <w:ind w:left="106"/>
            </w:pPr>
            <w:r>
              <w:rPr>
                <w:color w:val="000000"/>
              </w:rPr>
              <w:t>16 01 11*</w:t>
            </w:r>
          </w:p>
        </w:tc>
        <w:tc>
          <w:tcPr>
            <w:tcW w:w="11578" w:type="dxa"/>
            <w:tcBorders>
              <w:bottom w:val="single" w:sz="8" w:space="0" w:color="000000"/>
              <w:right w:val="single" w:sz="8" w:space="0" w:color="000000"/>
            </w:tcBorders>
            <w:tcMar>
              <w:top w:w="15" w:type="dxa"/>
              <w:left w:w="15" w:type="dxa"/>
              <w:bottom w:w="15" w:type="dxa"/>
              <w:right w:w="15" w:type="dxa"/>
            </w:tcMar>
          </w:tcPr>
          <w:p w14:paraId="35E9E184" w14:textId="77777777" w:rsidR="00AA315E" w:rsidRDefault="00E42CC1">
            <w:pPr>
              <w:spacing w:before="25" w:after="0"/>
              <w:ind w:left="106"/>
            </w:pPr>
            <w:r>
              <w:rPr>
                <w:color w:val="000000"/>
              </w:rPr>
              <w:t>plăcute de frâna cu conţinut de azbest</w:t>
            </w:r>
          </w:p>
        </w:tc>
      </w:tr>
      <w:tr w:rsidR="00AA315E" w14:paraId="60E97C2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C964453" w14:textId="77777777" w:rsidR="00AA315E" w:rsidRDefault="00E42CC1">
            <w:pPr>
              <w:spacing w:before="25" w:after="0"/>
              <w:ind w:left="106"/>
            </w:pPr>
            <w:r>
              <w:rPr>
                <w:color w:val="000000"/>
              </w:rPr>
              <w:t>16 01 12</w:t>
            </w:r>
          </w:p>
        </w:tc>
        <w:tc>
          <w:tcPr>
            <w:tcW w:w="11578" w:type="dxa"/>
            <w:tcBorders>
              <w:bottom w:val="single" w:sz="8" w:space="0" w:color="000000"/>
              <w:right w:val="single" w:sz="8" w:space="0" w:color="000000"/>
            </w:tcBorders>
            <w:tcMar>
              <w:top w:w="15" w:type="dxa"/>
              <w:left w:w="15" w:type="dxa"/>
              <w:bottom w:w="15" w:type="dxa"/>
              <w:right w:w="15" w:type="dxa"/>
            </w:tcMar>
          </w:tcPr>
          <w:p w14:paraId="1BC7F407" w14:textId="77777777" w:rsidR="00AA315E" w:rsidRDefault="00E42CC1">
            <w:pPr>
              <w:spacing w:before="25" w:after="0"/>
              <w:ind w:left="106"/>
            </w:pPr>
            <w:r>
              <w:rPr>
                <w:color w:val="000000"/>
              </w:rPr>
              <w:t>plăcute de frâna, altele decât cele specificate la. 16 01 11</w:t>
            </w:r>
          </w:p>
        </w:tc>
      </w:tr>
      <w:tr w:rsidR="00AA315E" w14:paraId="62FBF91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84C7BD8" w14:textId="77777777" w:rsidR="00AA315E" w:rsidRDefault="00E42CC1">
            <w:pPr>
              <w:spacing w:before="25" w:after="0"/>
              <w:ind w:left="106"/>
            </w:pPr>
            <w:r>
              <w:rPr>
                <w:color w:val="000000"/>
              </w:rPr>
              <w:t>16 01 13*</w:t>
            </w:r>
          </w:p>
        </w:tc>
        <w:tc>
          <w:tcPr>
            <w:tcW w:w="11578" w:type="dxa"/>
            <w:tcBorders>
              <w:bottom w:val="single" w:sz="8" w:space="0" w:color="000000"/>
              <w:right w:val="single" w:sz="8" w:space="0" w:color="000000"/>
            </w:tcBorders>
            <w:tcMar>
              <w:top w:w="15" w:type="dxa"/>
              <w:left w:w="15" w:type="dxa"/>
              <w:bottom w:w="15" w:type="dxa"/>
              <w:right w:w="15" w:type="dxa"/>
            </w:tcMar>
          </w:tcPr>
          <w:p w14:paraId="2937F698" w14:textId="77777777" w:rsidR="00AA315E" w:rsidRDefault="00E42CC1">
            <w:pPr>
              <w:spacing w:before="25" w:after="0"/>
              <w:ind w:left="106"/>
            </w:pPr>
            <w:r>
              <w:rPr>
                <w:color w:val="000000"/>
              </w:rPr>
              <w:t>lichide de frâna</w:t>
            </w:r>
          </w:p>
        </w:tc>
      </w:tr>
      <w:tr w:rsidR="00AA315E" w14:paraId="09E0DEC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78EBE77" w14:textId="77777777" w:rsidR="00AA315E" w:rsidRDefault="00E42CC1">
            <w:pPr>
              <w:spacing w:before="25" w:after="0"/>
              <w:ind w:left="106"/>
            </w:pPr>
            <w:r>
              <w:rPr>
                <w:color w:val="000000"/>
              </w:rPr>
              <w:t>16 01 14*</w:t>
            </w:r>
          </w:p>
        </w:tc>
        <w:tc>
          <w:tcPr>
            <w:tcW w:w="11578" w:type="dxa"/>
            <w:tcBorders>
              <w:bottom w:val="single" w:sz="8" w:space="0" w:color="000000"/>
              <w:right w:val="single" w:sz="8" w:space="0" w:color="000000"/>
            </w:tcBorders>
            <w:tcMar>
              <w:top w:w="15" w:type="dxa"/>
              <w:left w:w="15" w:type="dxa"/>
              <w:bottom w:w="15" w:type="dxa"/>
              <w:right w:w="15" w:type="dxa"/>
            </w:tcMar>
          </w:tcPr>
          <w:p w14:paraId="3A2DCB66" w14:textId="77777777" w:rsidR="00AA315E" w:rsidRDefault="00E42CC1">
            <w:pPr>
              <w:spacing w:before="25" w:after="0"/>
              <w:ind w:left="106"/>
            </w:pPr>
            <w:r>
              <w:rPr>
                <w:color w:val="000000"/>
              </w:rPr>
              <w:t>fluide antigel cu conţinut de substanţe periculoase</w:t>
            </w:r>
          </w:p>
        </w:tc>
      </w:tr>
      <w:tr w:rsidR="00AA315E" w14:paraId="1946648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2CE254C" w14:textId="77777777" w:rsidR="00AA315E" w:rsidRDefault="00E42CC1">
            <w:pPr>
              <w:spacing w:before="25" w:after="0"/>
              <w:ind w:left="106"/>
            </w:pPr>
            <w:r>
              <w:rPr>
                <w:color w:val="000000"/>
              </w:rPr>
              <w:t>16 01 15</w:t>
            </w:r>
          </w:p>
        </w:tc>
        <w:tc>
          <w:tcPr>
            <w:tcW w:w="11578" w:type="dxa"/>
            <w:tcBorders>
              <w:bottom w:val="single" w:sz="8" w:space="0" w:color="000000"/>
              <w:right w:val="single" w:sz="8" w:space="0" w:color="000000"/>
            </w:tcBorders>
            <w:tcMar>
              <w:top w:w="15" w:type="dxa"/>
              <w:left w:w="15" w:type="dxa"/>
              <w:bottom w:w="15" w:type="dxa"/>
              <w:right w:w="15" w:type="dxa"/>
            </w:tcMar>
          </w:tcPr>
          <w:p w14:paraId="09799B45" w14:textId="77777777" w:rsidR="00AA315E" w:rsidRDefault="00E42CC1">
            <w:pPr>
              <w:spacing w:before="25" w:after="0"/>
              <w:ind w:left="106"/>
            </w:pPr>
            <w:r>
              <w:rPr>
                <w:color w:val="000000"/>
              </w:rPr>
              <w:t>fluide antigel, altele decât cele specificate la 16 01 14</w:t>
            </w:r>
          </w:p>
        </w:tc>
      </w:tr>
      <w:tr w:rsidR="00AA315E" w14:paraId="00E4A12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C8C8828" w14:textId="77777777" w:rsidR="00AA315E" w:rsidRDefault="00E42CC1">
            <w:pPr>
              <w:spacing w:before="25" w:after="0"/>
              <w:ind w:left="106"/>
            </w:pPr>
            <w:r>
              <w:rPr>
                <w:color w:val="000000"/>
              </w:rPr>
              <w:t>16 01 16</w:t>
            </w:r>
          </w:p>
        </w:tc>
        <w:tc>
          <w:tcPr>
            <w:tcW w:w="11578" w:type="dxa"/>
            <w:tcBorders>
              <w:bottom w:val="single" w:sz="8" w:space="0" w:color="000000"/>
              <w:right w:val="single" w:sz="8" w:space="0" w:color="000000"/>
            </w:tcBorders>
            <w:tcMar>
              <w:top w:w="15" w:type="dxa"/>
              <w:left w:w="15" w:type="dxa"/>
              <w:bottom w:w="15" w:type="dxa"/>
              <w:right w:w="15" w:type="dxa"/>
            </w:tcMar>
          </w:tcPr>
          <w:p w14:paraId="765047EF" w14:textId="77777777" w:rsidR="00AA315E" w:rsidRDefault="00E42CC1">
            <w:pPr>
              <w:spacing w:before="25" w:after="0"/>
              <w:ind w:left="106"/>
            </w:pPr>
            <w:r>
              <w:rPr>
                <w:color w:val="000000"/>
              </w:rPr>
              <w:t>rezervoare pentru gaz lichefiat</w:t>
            </w:r>
          </w:p>
        </w:tc>
      </w:tr>
      <w:tr w:rsidR="00AA315E" w14:paraId="30DA82E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E06017E" w14:textId="77777777" w:rsidR="00AA315E" w:rsidRDefault="00E42CC1">
            <w:pPr>
              <w:spacing w:before="25" w:after="0"/>
              <w:ind w:left="106"/>
            </w:pPr>
            <w:r>
              <w:rPr>
                <w:color w:val="000000"/>
              </w:rPr>
              <w:t>16 01 17</w:t>
            </w:r>
          </w:p>
        </w:tc>
        <w:tc>
          <w:tcPr>
            <w:tcW w:w="11578" w:type="dxa"/>
            <w:tcBorders>
              <w:bottom w:val="single" w:sz="8" w:space="0" w:color="000000"/>
              <w:right w:val="single" w:sz="8" w:space="0" w:color="000000"/>
            </w:tcBorders>
            <w:tcMar>
              <w:top w:w="15" w:type="dxa"/>
              <w:left w:w="15" w:type="dxa"/>
              <w:bottom w:w="15" w:type="dxa"/>
              <w:right w:w="15" w:type="dxa"/>
            </w:tcMar>
          </w:tcPr>
          <w:p w14:paraId="277439CF" w14:textId="77777777" w:rsidR="00AA315E" w:rsidRDefault="00E42CC1">
            <w:pPr>
              <w:spacing w:before="25" w:after="0"/>
              <w:ind w:left="106"/>
            </w:pPr>
            <w:r>
              <w:rPr>
                <w:color w:val="000000"/>
              </w:rPr>
              <w:t>metale feroase</w:t>
            </w:r>
          </w:p>
        </w:tc>
      </w:tr>
      <w:tr w:rsidR="00AA315E" w14:paraId="1714315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9DBD2EC" w14:textId="77777777" w:rsidR="00AA315E" w:rsidRDefault="00E42CC1">
            <w:pPr>
              <w:spacing w:before="25" w:after="0"/>
              <w:ind w:left="106"/>
            </w:pPr>
            <w:r>
              <w:rPr>
                <w:color w:val="000000"/>
              </w:rPr>
              <w:t>1 6 01 18</w:t>
            </w:r>
          </w:p>
        </w:tc>
        <w:tc>
          <w:tcPr>
            <w:tcW w:w="11578" w:type="dxa"/>
            <w:tcBorders>
              <w:bottom w:val="single" w:sz="8" w:space="0" w:color="000000"/>
              <w:right w:val="single" w:sz="8" w:space="0" w:color="000000"/>
            </w:tcBorders>
            <w:tcMar>
              <w:top w:w="15" w:type="dxa"/>
              <w:left w:w="15" w:type="dxa"/>
              <w:bottom w:w="15" w:type="dxa"/>
              <w:right w:w="15" w:type="dxa"/>
            </w:tcMar>
          </w:tcPr>
          <w:p w14:paraId="113771C4" w14:textId="77777777" w:rsidR="00AA315E" w:rsidRDefault="00E42CC1">
            <w:pPr>
              <w:spacing w:before="25" w:after="0"/>
              <w:ind w:left="106"/>
            </w:pPr>
            <w:r>
              <w:rPr>
                <w:color w:val="000000"/>
              </w:rPr>
              <w:t>metale neferoase</w:t>
            </w:r>
          </w:p>
        </w:tc>
      </w:tr>
      <w:tr w:rsidR="00AA315E" w14:paraId="5115B9E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CB6895C" w14:textId="77777777" w:rsidR="00AA315E" w:rsidRDefault="00E42CC1">
            <w:pPr>
              <w:spacing w:before="25" w:after="0"/>
              <w:ind w:left="106"/>
            </w:pPr>
            <w:r>
              <w:rPr>
                <w:color w:val="000000"/>
              </w:rPr>
              <w:t>1 6 01 19</w:t>
            </w:r>
          </w:p>
        </w:tc>
        <w:tc>
          <w:tcPr>
            <w:tcW w:w="11578" w:type="dxa"/>
            <w:tcBorders>
              <w:bottom w:val="single" w:sz="8" w:space="0" w:color="000000"/>
              <w:right w:val="single" w:sz="8" w:space="0" w:color="000000"/>
            </w:tcBorders>
            <w:tcMar>
              <w:top w:w="15" w:type="dxa"/>
              <w:left w:w="15" w:type="dxa"/>
              <w:bottom w:w="15" w:type="dxa"/>
              <w:right w:w="15" w:type="dxa"/>
            </w:tcMar>
          </w:tcPr>
          <w:p w14:paraId="01C080B1" w14:textId="77777777" w:rsidR="00AA315E" w:rsidRDefault="00E42CC1">
            <w:pPr>
              <w:spacing w:before="25" w:after="0"/>
              <w:ind w:left="106"/>
            </w:pPr>
            <w:r>
              <w:rPr>
                <w:color w:val="000000"/>
              </w:rPr>
              <w:t>materiale plastice</w:t>
            </w:r>
          </w:p>
        </w:tc>
      </w:tr>
      <w:tr w:rsidR="00AA315E" w14:paraId="61CD6D3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98A98B5" w14:textId="77777777" w:rsidR="00AA315E" w:rsidRDefault="00E42CC1">
            <w:pPr>
              <w:spacing w:before="25" w:after="0"/>
              <w:ind w:left="106"/>
            </w:pPr>
            <w:r>
              <w:rPr>
                <w:color w:val="000000"/>
              </w:rPr>
              <w:t>16 01 20</w:t>
            </w:r>
          </w:p>
        </w:tc>
        <w:tc>
          <w:tcPr>
            <w:tcW w:w="11578" w:type="dxa"/>
            <w:tcBorders>
              <w:bottom w:val="single" w:sz="8" w:space="0" w:color="000000"/>
              <w:right w:val="single" w:sz="8" w:space="0" w:color="000000"/>
            </w:tcBorders>
            <w:tcMar>
              <w:top w:w="15" w:type="dxa"/>
              <w:left w:w="15" w:type="dxa"/>
              <w:bottom w:w="15" w:type="dxa"/>
              <w:right w:w="15" w:type="dxa"/>
            </w:tcMar>
          </w:tcPr>
          <w:p w14:paraId="65113FE7" w14:textId="77777777" w:rsidR="00AA315E" w:rsidRDefault="00E42CC1">
            <w:pPr>
              <w:spacing w:before="25" w:after="0"/>
              <w:ind w:left="106"/>
            </w:pPr>
            <w:r>
              <w:rPr>
                <w:color w:val="000000"/>
              </w:rPr>
              <w:t>sticla</w:t>
            </w:r>
          </w:p>
        </w:tc>
      </w:tr>
      <w:tr w:rsidR="00AA315E" w14:paraId="3F52A34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E2B656" w14:textId="77777777" w:rsidR="00AA315E" w:rsidRDefault="00E42CC1">
            <w:pPr>
              <w:spacing w:before="25" w:after="0"/>
              <w:ind w:left="106"/>
            </w:pPr>
            <w:r>
              <w:rPr>
                <w:color w:val="000000"/>
              </w:rPr>
              <w:t>16 01 21*</w:t>
            </w:r>
          </w:p>
        </w:tc>
        <w:tc>
          <w:tcPr>
            <w:tcW w:w="11578" w:type="dxa"/>
            <w:tcBorders>
              <w:bottom w:val="single" w:sz="8" w:space="0" w:color="000000"/>
              <w:right w:val="single" w:sz="8" w:space="0" w:color="000000"/>
            </w:tcBorders>
            <w:tcMar>
              <w:top w:w="15" w:type="dxa"/>
              <w:left w:w="15" w:type="dxa"/>
              <w:bottom w:w="15" w:type="dxa"/>
              <w:right w:w="15" w:type="dxa"/>
            </w:tcMar>
          </w:tcPr>
          <w:p w14:paraId="3479CA4C" w14:textId="77777777" w:rsidR="00AA315E" w:rsidRDefault="00E42CC1">
            <w:pPr>
              <w:spacing w:before="25" w:after="0"/>
              <w:ind w:left="106"/>
            </w:pPr>
            <w:r>
              <w:rPr>
                <w:color w:val="000000"/>
              </w:rPr>
              <w:t>componente periculoase, altele decât cele specificate de la 16 01 07 la 16 01 11 şi 16 01 13 şi 16 01 14</w:t>
            </w:r>
          </w:p>
        </w:tc>
      </w:tr>
      <w:tr w:rsidR="00AA315E" w14:paraId="17592B3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04E69DA" w14:textId="77777777" w:rsidR="00AA315E" w:rsidRDefault="00E42CC1">
            <w:pPr>
              <w:spacing w:before="25" w:after="0"/>
              <w:ind w:left="106"/>
            </w:pPr>
            <w:r>
              <w:rPr>
                <w:color w:val="000000"/>
              </w:rPr>
              <w:t>16 01 22</w:t>
            </w:r>
          </w:p>
        </w:tc>
        <w:tc>
          <w:tcPr>
            <w:tcW w:w="11578" w:type="dxa"/>
            <w:tcBorders>
              <w:bottom w:val="single" w:sz="8" w:space="0" w:color="000000"/>
              <w:right w:val="single" w:sz="8" w:space="0" w:color="000000"/>
            </w:tcBorders>
            <w:tcMar>
              <w:top w:w="15" w:type="dxa"/>
              <w:left w:w="15" w:type="dxa"/>
              <w:bottom w:w="15" w:type="dxa"/>
              <w:right w:w="15" w:type="dxa"/>
            </w:tcMar>
          </w:tcPr>
          <w:p w14:paraId="3B3FBD97" w14:textId="77777777" w:rsidR="00AA315E" w:rsidRDefault="00E42CC1">
            <w:pPr>
              <w:spacing w:before="25" w:after="0"/>
              <w:ind w:left="106"/>
            </w:pPr>
            <w:r>
              <w:rPr>
                <w:color w:val="000000"/>
              </w:rPr>
              <w:t>componente fără alta specificaţie</w:t>
            </w:r>
          </w:p>
        </w:tc>
      </w:tr>
      <w:tr w:rsidR="00AA315E" w14:paraId="7C53525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2DAA867" w14:textId="77777777" w:rsidR="00AA315E" w:rsidRDefault="00E42CC1">
            <w:pPr>
              <w:spacing w:before="25" w:after="0"/>
              <w:ind w:left="106"/>
            </w:pPr>
            <w:r>
              <w:rPr>
                <w:color w:val="000000"/>
              </w:rPr>
              <w:t>16 01 99</w:t>
            </w:r>
          </w:p>
        </w:tc>
        <w:tc>
          <w:tcPr>
            <w:tcW w:w="11578" w:type="dxa"/>
            <w:tcBorders>
              <w:bottom w:val="single" w:sz="8" w:space="0" w:color="000000"/>
              <w:right w:val="single" w:sz="8" w:space="0" w:color="000000"/>
            </w:tcBorders>
            <w:tcMar>
              <w:top w:w="15" w:type="dxa"/>
              <w:left w:w="15" w:type="dxa"/>
              <w:bottom w:w="15" w:type="dxa"/>
              <w:right w:w="15" w:type="dxa"/>
            </w:tcMar>
          </w:tcPr>
          <w:p w14:paraId="297B5AB3" w14:textId="77777777" w:rsidR="00AA315E" w:rsidRDefault="00E42CC1">
            <w:pPr>
              <w:spacing w:before="25" w:after="0"/>
              <w:ind w:left="106"/>
            </w:pPr>
            <w:r>
              <w:rPr>
                <w:color w:val="000000"/>
              </w:rPr>
              <w:t>alte deşeuri nespecificate</w:t>
            </w:r>
          </w:p>
        </w:tc>
      </w:tr>
      <w:tr w:rsidR="00AA315E" w14:paraId="582013F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38B31EB" w14:textId="77777777" w:rsidR="00AA315E" w:rsidRDefault="00E42CC1">
            <w:pPr>
              <w:spacing w:before="25" w:after="0"/>
              <w:ind w:left="106"/>
            </w:pPr>
            <w:r>
              <w:rPr>
                <w:color w:val="000000"/>
              </w:rPr>
              <w:t>16 02</w:t>
            </w:r>
          </w:p>
        </w:tc>
        <w:tc>
          <w:tcPr>
            <w:tcW w:w="11578" w:type="dxa"/>
            <w:tcBorders>
              <w:bottom w:val="single" w:sz="8" w:space="0" w:color="000000"/>
              <w:right w:val="single" w:sz="8" w:space="0" w:color="000000"/>
            </w:tcBorders>
            <w:tcMar>
              <w:top w:w="15" w:type="dxa"/>
              <w:left w:w="15" w:type="dxa"/>
              <w:bottom w:w="15" w:type="dxa"/>
              <w:right w:w="15" w:type="dxa"/>
            </w:tcMar>
          </w:tcPr>
          <w:p w14:paraId="2E06DB84" w14:textId="77777777" w:rsidR="00AA315E" w:rsidRDefault="00E42CC1">
            <w:pPr>
              <w:spacing w:before="25" w:after="0"/>
              <w:ind w:left="106"/>
            </w:pPr>
            <w:r>
              <w:rPr>
                <w:color w:val="000000"/>
              </w:rPr>
              <w:t>deşeuri de la echipamente electrice şi electronice</w:t>
            </w:r>
          </w:p>
        </w:tc>
      </w:tr>
      <w:tr w:rsidR="00AA315E" w14:paraId="7A79297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1A9FF35" w14:textId="77777777" w:rsidR="00AA315E" w:rsidRDefault="00E42CC1">
            <w:pPr>
              <w:spacing w:before="25" w:after="0"/>
              <w:ind w:left="106"/>
            </w:pPr>
            <w:r>
              <w:rPr>
                <w:color w:val="000000"/>
              </w:rPr>
              <w:t>16 02 09*</w:t>
            </w:r>
          </w:p>
        </w:tc>
        <w:tc>
          <w:tcPr>
            <w:tcW w:w="11578" w:type="dxa"/>
            <w:tcBorders>
              <w:bottom w:val="single" w:sz="8" w:space="0" w:color="000000"/>
              <w:right w:val="single" w:sz="8" w:space="0" w:color="000000"/>
            </w:tcBorders>
            <w:tcMar>
              <w:top w:w="15" w:type="dxa"/>
              <w:left w:w="15" w:type="dxa"/>
              <w:bottom w:w="15" w:type="dxa"/>
              <w:right w:w="15" w:type="dxa"/>
            </w:tcMar>
          </w:tcPr>
          <w:p w14:paraId="51B07B5B" w14:textId="77777777" w:rsidR="00AA315E" w:rsidRDefault="00E42CC1">
            <w:pPr>
              <w:spacing w:before="25" w:after="0"/>
              <w:ind w:left="106"/>
            </w:pPr>
            <w:r>
              <w:rPr>
                <w:color w:val="000000"/>
              </w:rPr>
              <w:t>transformatori şi condensatori conţinând PCB</w:t>
            </w:r>
          </w:p>
        </w:tc>
      </w:tr>
      <w:tr w:rsidR="00AA315E" w14:paraId="71E4805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539EC5E" w14:textId="77777777" w:rsidR="00AA315E" w:rsidRDefault="00E42CC1">
            <w:pPr>
              <w:spacing w:before="25" w:after="0"/>
              <w:ind w:left="106"/>
            </w:pPr>
            <w:r>
              <w:rPr>
                <w:color w:val="000000"/>
              </w:rPr>
              <w:t>16 02 10*</w:t>
            </w:r>
          </w:p>
        </w:tc>
        <w:tc>
          <w:tcPr>
            <w:tcW w:w="11578" w:type="dxa"/>
            <w:tcBorders>
              <w:bottom w:val="single" w:sz="8" w:space="0" w:color="000000"/>
              <w:right w:val="single" w:sz="8" w:space="0" w:color="000000"/>
            </w:tcBorders>
            <w:tcMar>
              <w:top w:w="15" w:type="dxa"/>
              <w:left w:w="15" w:type="dxa"/>
              <w:bottom w:w="15" w:type="dxa"/>
              <w:right w:w="15" w:type="dxa"/>
            </w:tcMar>
          </w:tcPr>
          <w:p w14:paraId="6A2D961B" w14:textId="77777777" w:rsidR="00AA315E" w:rsidRDefault="00E42CC1">
            <w:pPr>
              <w:spacing w:before="25" w:after="0"/>
              <w:ind w:left="106"/>
            </w:pPr>
            <w:r>
              <w:rPr>
                <w:color w:val="000000"/>
              </w:rPr>
              <w:t>echipamente casate cu conţinut de PCB sau contaminate cu PCB, altele decât cele specificate la 16 02 09</w:t>
            </w:r>
          </w:p>
        </w:tc>
      </w:tr>
      <w:tr w:rsidR="00AA315E" w14:paraId="567DBB5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61C9771" w14:textId="77777777" w:rsidR="00AA315E" w:rsidRDefault="00E42CC1">
            <w:pPr>
              <w:spacing w:before="25" w:after="0"/>
              <w:ind w:left="106"/>
            </w:pPr>
            <w:r>
              <w:rPr>
                <w:color w:val="000000"/>
              </w:rPr>
              <w:t>16 02 11*</w:t>
            </w:r>
          </w:p>
        </w:tc>
        <w:tc>
          <w:tcPr>
            <w:tcW w:w="11578" w:type="dxa"/>
            <w:tcBorders>
              <w:bottom w:val="single" w:sz="8" w:space="0" w:color="000000"/>
              <w:right w:val="single" w:sz="8" w:space="0" w:color="000000"/>
            </w:tcBorders>
            <w:tcMar>
              <w:top w:w="15" w:type="dxa"/>
              <w:left w:w="15" w:type="dxa"/>
              <w:bottom w:w="15" w:type="dxa"/>
              <w:right w:w="15" w:type="dxa"/>
            </w:tcMar>
          </w:tcPr>
          <w:p w14:paraId="71EAC468" w14:textId="77777777" w:rsidR="00AA315E" w:rsidRDefault="00E42CC1">
            <w:pPr>
              <w:spacing w:before="25" w:after="0"/>
              <w:ind w:left="106"/>
            </w:pPr>
            <w:r>
              <w:rPr>
                <w:color w:val="000000"/>
              </w:rPr>
              <w:t>echipamente casate CLI conţinut de clorofluorcarburi, HCFC, HFC</w:t>
            </w:r>
          </w:p>
        </w:tc>
      </w:tr>
      <w:tr w:rsidR="00AA315E" w14:paraId="1401F5F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08A1370" w14:textId="77777777" w:rsidR="00AA315E" w:rsidRDefault="00E42CC1">
            <w:pPr>
              <w:spacing w:before="25" w:after="0"/>
              <w:ind w:left="106"/>
            </w:pPr>
            <w:r>
              <w:rPr>
                <w:color w:val="000000"/>
              </w:rPr>
              <w:t>16 02 12*</w:t>
            </w:r>
          </w:p>
        </w:tc>
        <w:tc>
          <w:tcPr>
            <w:tcW w:w="11578" w:type="dxa"/>
            <w:tcBorders>
              <w:bottom w:val="single" w:sz="8" w:space="0" w:color="000000"/>
              <w:right w:val="single" w:sz="8" w:space="0" w:color="000000"/>
            </w:tcBorders>
            <w:tcMar>
              <w:top w:w="15" w:type="dxa"/>
              <w:left w:w="15" w:type="dxa"/>
              <w:bottom w:w="15" w:type="dxa"/>
              <w:right w:w="15" w:type="dxa"/>
            </w:tcMar>
          </w:tcPr>
          <w:p w14:paraId="3C18870E" w14:textId="77777777" w:rsidR="00AA315E" w:rsidRDefault="00E42CC1">
            <w:pPr>
              <w:spacing w:before="25" w:after="0"/>
              <w:ind w:left="106"/>
            </w:pPr>
            <w:r>
              <w:rPr>
                <w:color w:val="000000"/>
              </w:rPr>
              <w:t>echipamente casate cu conţinut de azbest liber</w:t>
            </w:r>
          </w:p>
        </w:tc>
      </w:tr>
      <w:tr w:rsidR="00AA315E" w14:paraId="515623B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468C7B" w14:textId="77777777" w:rsidR="00AA315E" w:rsidRDefault="00E42CC1">
            <w:pPr>
              <w:spacing w:before="25" w:after="0"/>
              <w:ind w:left="106"/>
            </w:pPr>
            <w:r>
              <w:rPr>
                <w:color w:val="000000"/>
              </w:rPr>
              <w:t>16 02 13*</w:t>
            </w:r>
          </w:p>
        </w:tc>
        <w:tc>
          <w:tcPr>
            <w:tcW w:w="11578" w:type="dxa"/>
            <w:tcBorders>
              <w:bottom w:val="single" w:sz="8" w:space="0" w:color="000000"/>
              <w:right w:val="single" w:sz="8" w:space="0" w:color="000000"/>
            </w:tcBorders>
            <w:tcMar>
              <w:top w:w="15" w:type="dxa"/>
              <w:left w:w="15" w:type="dxa"/>
              <w:bottom w:w="15" w:type="dxa"/>
              <w:right w:w="15" w:type="dxa"/>
            </w:tcMar>
          </w:tcPr>
          <w:p w14:paraId="6F880C8B" w14:textId="77777777" w:rsidR="00AA315E" w:rsidRDefault="00E42CC1">
            <w:pPr>
              <w:spacing w:before="25" w:after="0"/>
              <w:ind w:left="106"/>
            </w:pPr>
            <w:r>
              <w:rPr>
                <w:color w:val="000000"/>
              </w:rPr>
              <w:t>echipamente casate cu conţinut ele componente periculoase</w:t>
            </w:r>
            <w:r>
              <w:rPr>
                <w:color w:val="000000"/>
                <w:vertAlign w:val="superscript"/>
              </w:rPr>
              <w:t>2</w:t>
            </w:r>
            <w:r>
              <w:rPr>
                <w:color w:val="000000"/>
              </w:rPr>
              <w:t xml:space="preserve"> altele decât cele specificate de la 16 02 09 la 16 02 12</w:t>
            </w:r>
          </w:p>
        </w:tc>
      </w:tr>
      <w:tr w:rsidR="00AA315E" w14:paraId="23722113"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14:paraId="70A5CB38" w14:textId="77777777" w:rsidR="00AA315E" w:rsidRDefault="00E42CC1">
            <w:pPr>
              <w:spacing w:before="25" w:after="0"/>
              <w:ind w:left="106"/>
            </w:pPr>
            <w:r>
              <w:rPr>
                <w:color w:val="000000"/>
                <w:vertAlign w:val="superscript"/>
              </w:rPr>
              <w:t>2</w:t>
            </w:r>
            <w:r>
              <w:rPr>
                <w:color w:val="000000"/>
              </w:rPr>
              <w:t xml:space="preserve"> Componentele periculoase de la echipamentele electrice şi electronice pot include acumulatorii şi bateriile menţionate la 16 06 şi marcate ca periculoase; comutatori cu mercur, sticle de la tuburile catodice şi alte tipuri de sticle activate</w:t>
            </w:r>
          </w:p>
        </w:tc>
      </w:tr>
      <w:tr w:rsidR="00AA315E" w14:paraId="7F47CA9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C6BA7F2" w14:textId="77777777" w:rsidR="00AA315E" w:rsidRDefault="00E42CC1">
            <w:pPr>
              <w:spacing w:before="25" w:after="0"/>
              <w:ind w:left="106"/>
            </w:pPr>
            <w:r>
              <w:rPr>
                <w:color w:val="000000"/>
              </w:rPr>
              <w:lastRenderedPageBreak/>
              <w:t>16 02 14</w:t>
            </w:r>
          </w:p>
        </w:tc>
        <w:tc>
          <w:tcPr>
            <w:tcW w:w="11578" w:type="dxa"/>
            <w:tcBorders>
              <w:bottom w:val="single" w:sz="8" w:space="0" w:color="000000"/>
              <w:right w:val="single" w:sz="8" w:space="0" w:color="000000"/>
            </w:tcBorders>
            <w:tcMar>
              <w:top w:w="15" w:type="dxa"/>
              <w:left w:w="15" w:type="dxa"/>
              <w:bottom w:w="15" w:type="dxa"/>
              <w:right w:w="15" w:type="dxa"/>
            </w:tcMar>
          </w:tcPr>
          <w:p w14:paraId="7916EB24" w14:textId="77777777" w:rsidR="00AA315E" w:rsidRDefault="00E42CC1">
            <w:pPr>
              <w:spacing w:before="25" w:after="0"/>
              <w:ind w:left="106"/>
            </w:pPr>
            <w:r>
              <w:rPr>
                <w:color w:val="000000"/>
              </w:rPr>
              <w:t>echipamente casate, altele decât cele specificate de la 16 02 09 la 16 02 13</w:t>
            </w:r>
          </w:p>
        </w:tc>
      </w:tr>
      <w:tr w:rsidR="00AA315E" w14:paraId="0E97EBC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033450B" w14:textId="77777777" w:rsidR="00AA315E" w:rsidRDefault="00E42CC1">
            <w:pPr>
              <w:spacing w:before="25" w:after="0"/>
              <w:ind w:left="106"/>
            </w:pPr>
            <w:r>
              <w:rPr>
                <w:color w:val="000000"/>
              </w:rPr>
              <w:t>16 02 15*</w:t>
            </w:r>
          </w:p>
        </w:tc>
        <w:tc>
          <w:tcPr>
            <w:tcW w:w="11578" w:type="dxa"/>
            <w:tcBorders>
              <w:bottom w:val="single" w:sz="8" w:space="0" w:color="000000"/>
              <w:right w:val="single" w:sz="8" w:space="0" w:color="000000"/>
            </w:tcBorders>
            <w:tcMar>
              <w:top w:w="15" w:type="dxa"/>
              <w:left w:w="15" w:type="dxa"/>
              <w:bottom w:w="15" w:type="dxa"/>
              <w:right w:w="15" w:type="dxa"/>
            </w:tcMar>
          </w:tcPr>
          <w:p w14:paraId="49EC702B" w14:textId="77777777" w:rsidR="00AA315E" w:rsidRDefault="00E42CC1">
            <w:pPr>
              <w:spacing w:before="25" w:after="0"/>
              <w:ind w:left="106"/>
            </w:pPr>
            <w:r>
              <w:rPr>
                <w:color w:val="000000"/>
              </w:rPr>
              <w:t>componente periculoase demontate din echipamente casate</w:t>
            </w:r>
          </w:p>
        </w:tc>
      </w:tr>
      <w:tr w:rsidR="00AA315E" w14:paraId="295D458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53DF8F4" w14:textId="77777777" w:rsidR="00AA315E" w:rsidRDefault="00E42CC1">
            <w:pPr>
              <w:spacing w:before="25" w:after="0"/>
              <w:ind w:left="106"/>
            </w:pPr>
            <w:r>
              <w:rPr>
                <w:color w:val="000000"/>
              </w:rPr>
              <w:t>16 02 16</w:t>
            </w:r>
          </w:p>
        </w:tc>
        <w:tc>
          <w:tcPr>
            <w:tcW w:w="11578" w:type="dxa"/>
            <w:tcBorders>
              <w:bottom w:val="single" w:sz="8" w:space="0" w:color="000000"/>
              <w:right w:val="single" w:sz="8" w:space="0" w:color="000000"/>
            </w:tcBorders>
            <w:tcMar>
              <w:top w:w="15" w:type="dxa"/>
              <w:left w:w="15" w:type="dxa"/>
              <w:bottom w:w="15" w:type="dxa"/>
              <w:right w:w="15" w:type="dxa"/>
            </w:tcMar>
          </w:tcPr>
          <w:p w14:paraId="65848E8B" w14:textId="77777777" w:rsidR="00AA315E" w:rsidRDefault="00E42CC1">
            <w:pPr>
              <w:spacing w:before="25" w:after="0"/>
              <w:ind w:left="106"/>
            </w:pPr>
            <w:r>
              <w:rPr>
                <w:color w:val="000000"/>
              </w:rPr>
              <w:t>componente demontate din echipamente casate, altele decât cele specificate la 16 02 15</w:t>
            </w:r>
          </w:p>
        </w:tc>
      </w:tr>
      <w:tr w:rsidR="00AA315E" w14:paraId="1209C49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A4166D7" w14:textId="77777777" w:rsidR="00AA315E" w:rsidRPr="00163914" w:rsidRDefault="00E42CC1">
            <w:pPr>
              <w:spacing w:before="25" w:after="0"/>
              <w:ind w:left="106"/>
              <w:rPr>
                <w:highlight w:val="yellow"/>
              </w:rPr>
            </w:pPr>
            <w:r w:rsidRPr="00163914">
              <w:rPr>
                <w:color w:val="000000"/>
                <w:highlight w:val="yellow"/>
              </w:rPr>
              <w:t>16 03</w:t>
            </w:r>
          </w:p>
        </w:tc>
        <w:tc>
          <w:tcPr>
            <w:tcW w:w="11578" w:type="dxa"/>
            <w:tcBorders>
              <w:bottom w:val="single" w:sz="8" w:space="0" w:color="000000"/>
              <w:right w:val="single" w:sz="8" w:space="0" w:color="000000"/>
            </w:tcBorders>
            <w:tcMar>
              <w:top w:w="15" w:type="dxa"/>
              <w:left w:w="15" w:type="dxa"/>
              <w:bottom w:w="15" w:type="dxa"/>
              <w:right w:w="15" w:type="dxa"/>
            </w:tcMar>
          </w:tcPr>
          <w:p w14:paraId="3A1350A6" w14:textId="77777777" w:rsidR="00AA315E" w:rsidRPr="00163914" w:rsidRDefault="00E42CC1">
            <w:pPr>
              <w:spacing w:before="25" w:after="0"/>
              <w:ind w:left="106"/>
              <w:rPr>
                <w:highlight w:val="yellow"/>
              </w:rPr>
            </w:pPr>
            <w:commentRangeStart w:id="7"/>
            <w:r w:rsidRPr="00163914">
              <w:rPr>
                <w:color w:val="000000"/>
                <w:highlight w:val="yellow"/>
              </w:rPr>
              <w:t>grupe nespecificate şi produse neobişnuite</w:t>
            </w:r>
            <w:commentRangeEnd w:id="7"/>
            <w:r w:rsidR="00AD4F03">
              <w:rPr>
                <w:rStyle w:val="CommentReference"/>
              </w:rPr>
              <w:commentReference w:id="7"/>
            </w:r>
          </w:p>
        </w:tc>
      </w:tr>
      <w:tr w:rsidR="00AA315E" w14:paraId="3ABAE75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BC808B0" w14:textId="77777777" w:rsidR="00AA315E" w:rsidRDefault="00E42CC1">
            <w:pPr>
              <w:spacing w:before="25" w:after="0"/>
              <w:ind w:left="106"/>
            </w:pPr>
            <w:r>
              <w:rPr>
                <w:color w:val="000000"/>
              </w:rPr>
              <w:t>16 03 03*</w:t>
            </w:r>
          </w:p>
        </w:tc>
        <w:tc>
          <w:tcPr>
            <w:tcW w:w="11578" w:type="dxa"/>
            <w:tcBorders>
              <w:bottom w:val="single" w:sz="8" w:space="0" w:color="000000"/>
              <w:right w:val="single" w:sz="8" w:space="0" w:color="000000"/>
            </w:tcBorders>
            <w:tcMar>
              <w:top w:w="15" w:type="dxa"/>
              <w:left w:w="15" w:type="dxa"/>
              <w:bottom w:w="15" w:type="dxa"/>
              <w:right w:w="15" w:type="dxa"/>
            </w:tcMar>
          </w:tcPr>
          <w:p w14:paraId="6401F903" w14:textId="77777777" w:rsidR="00AA315E" w:rsidRDefault="00E42CC1">
            <w:pPr>
              <w:spacing w:before="25" w:after="0"/>
              <w:ind w:left="106"/>
            </w:pPr>
            <w:r>
              <w:rPr>
                <w:color w:val="000000"/>
              </w:rPr>
              <w:t>deşeuri anorganice cu conţinut de substanţe periculoase</w:t>
            </w:r>
          </w:p>
        </w:tc>
      </w:tr>
      <w:tr w:rsidR="00AA315E" w14:paraId="503F4A6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F48F89A" w14:textId="77777777" w:rsidR="00AA315E" w:rsidRDefault="00E42CC1">
            <w:pPr>
              <w:spacing w:before="25" w:after="0"/>
              <w:ind w:left="106"/>
            </w:pPr>
            <w:r>
              <w:rPr>
                <w:color w:val="000000"/>
              </w:rPr>
              <w:t>16 03 04</w:t>
            </w:r>
          </w:p>
        </w:tc>
        <w:tc>
          <w:tcPr>
            <w:tcW w:w="11578" w:type="dxa"/>
            <w:tcBorders>
              <w:bottom w:val="single" w:sz="8" w:space="0" w:color="000000"/>
              <w:right w:val="single" w:sz="8" w:space="0" w:color="000000"/>
            </w:tcBorders>
            <w:tcMar>
              <w:top w:w="15" w:type="dxa"/>
              <w:left w:w="15" w:type="dxa"/>
              <w:bottom w:w="15" w:type="dxa"/>
              <w:right w:w="15" w:type="dxa"/>
            </w:tcMar>
          </w:tcPr>
          <w:p w14:paraId="1D75EE2F" w14:textId="77777777" w:rsidR="00AA315E" w:rsidRDefault="00E42CC1">
            <w:pPr>
              <w:spacing w:before="25" w:after="0"/>
              <w:ind w:left="106"/>
            </w:pPr>
            <w:r>
              <w:rPr>
                <w:color w:val="000000"/>
              </w:rPr>
              <w:t>deşeuri anorganice, altele decât cele specificate la 16 03 03</w:t>
            </w:r>
          </w:p>
        </w:tc>
      </w:tr>
      <w:tr w:rsidR="00AA315E" w14:paraId="77B9E58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7173122" w14:textId="77777777" w:rsidR="00AA315E" w:rsidRDefault="00E42CC1">
            <w:pPr>
              <w:spacing w:before="25" w:after="0"/>
              <w:ind w:left="106"/>
            </w:pPr>
            <w:r>
              <w:rPr>
                <w:color w:val="000000"/>
              </w:rPr>
              <w:t>16 03 05*</w:t>
            </w:r>
          </w:p>
        </w:tc>
        <w:tc>
          <w:tcPr>
            <w:tcW w:w="11578" w:type="dxa"/>
            <w:tcBorders>
              <w:bottom w:val="single" w:sz="8" w:space="0" w:color="000000"/>
              <w:right w:val="single" w:sz="8" w:space="0" w:color="000000"/>
            </w:tcBorders>
            <w:tcMar>
              <w:top w:w="15" w:type="dxa"/>
              <w:left w:w="15" w:type="dxa"/>
              <w:bottom w:w="15" w:type="dxa"/>
              <w:right w:w="15" w:type="dxa"/>
            </w:tcMar>
          </w:tcPr>
          <w:p w14:paraId="3FC4B0A8" w14:textId="77777777" w:rsidR="00AA315E" w:rsidRDefault="00E42CC1">
            <w:pPr>
              <w:spacing w:before="25" w:after="0"/>
              <w:ind w:left="106"/>
            </w:pPr>
            <w:r>
              <w:rPr>
                <w:color w:val="000000"/>
              </w:rPr>
              <w:t>deşeuri organice cu conţinut de substanţe periculoase</w:t>
            </w:r>
          </w:p>
        </w:tc>
      </w:tr>
      <w:tr w:rsidR="00AA315E" w14:paraId="69A0C6F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1A8988F" w14:textId="77777777" w:rsidR="00AA315E" w:rsidRPr="00163914" w:rsidRDefault="00E42CC1">
            <w:pPr>
              <w:spacing w:before="25" w:after="0"/>
              <w:ind w:left="106"/>
              <w:rPr>
                <w:highlight w:val="yellow"/>
              </w:rPr>
            </w:pPr>
            <w:commentRangeStart w:id="8"/>
            <w:r w:rsidRPr="00163914">
              <w:rPr>
                <w:color w:val="000000"/>
                <w:highlight w:val="yellow"/>
              </w:rPr>
              <w:t>16 03 06</w:t>
            </w:r>
            <w:commentRangeEnd w:id="8"/>
            <w:r w:rsidR="00AD4F03">
              <w:rPr>
                <w:rStyle w:val="CommentReference"/>
              </w:rPr>
              <w:commentReference w:id="8"/>
            </w:r>
          </w:p>
        </w:tc>
        <w:tc>
          <w:tcPr>
            <w:tcW w:w="11578" w:type="dxa"/>
            <w:tcBorders>
              <w:bottom w:val="single" w:sz="8" w:space="0" w:color="000000"/>
              <w:right w:val="single" w:sz="8" w:space="0" w:color="000000"/>
            </w:tcBorders>
            <w:tcMar>
              <w:top w:w="15" w:type="dxa"/>
              <w:left w:w="15" w:type="dxa"/>
              <w:bottom w:w="15" w:type="dxa"/>
              <w:right w:w="15" w:type="dxa"/>
            </w:tcMar>
          </w:tcPr>
          <w:p w14:paraId="2BF1784C" w14:textId="77777777" w:rsidR="00AA315E" w:rsidRPr="00163914" w:rsidRDefault="00E42CC1">
            <w:pPr>
              <w:spacing w:before="25" w:after="0"/>
              <w:ind w:left="106"/>
              <w:rPr>
                <w:highlight w:val="yellow"/>
              </w:rPr>
            </w:pPr>
            <w:r w:rsidRPr="00163914">
              <w:rPr>
                <w:color w:val="000000"/>
                <w:highlight w:val="yellow"/>
              </w:rPr>
              <w:t>deşeuri organice, altele decât cele specificate la 16 03 05</w:t>
            </w:r>
          </w:p>
        </w:tc>
      </w:tr>
      <w:tr w:rsidR="00AA315E" w14:paraId="6253C7B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7FEA768" w14:textId="77777777" w:rsidR="00AA315E" w:rsidRDefault="00E42CC1">
            <w:pPr>
              <w:spacing w:before="25" w:after="0"/>
              <w:ind w:left="106"/>
            </w:pPr>
            <w:r>
              <w:rPr>
                <w:color w:val="000000"/>
              </w:rPr>
              <w:t>16 04</w:t>
            </w:r>
          </w:p>
        </w:tc>
        <w:tc>
          <w:tcPr>
            <w:tcW w:w="11578" w:type="dxa"/>
            <w:tcBorders>
              <w:bottom w:val="single" w:sz="8" w:space="0" w:color="000000"/>
              <w:right w:val="single" w:sz="8" w:space="0" w:color="000000"/>
            </w:tcBorders>
            <w:tcMar>
              <w:top w:w="15" w:type="dxa"/>
              <w:left w:w="15" w:type="dxa"/>
              <w:bottom w:w="15" w:type="dxa"/>
              <w:right w:w="15" w:type="dxa"/>
            </w:tcMar>
          </w:tcPr>
          <w:p w14:paraId="5F693644" w14:textId="77777777" w:rsidR="00AA315E" w:rsidRDefault="00E42CC1">
            <w:pPr>
              <w:spacing w:before="25" w:after="0"/>
              <w:ind w:left="106"/>
            </w:pPr>
            <w:r>
              <w:rPr>
                <w:color w:val="000000"/>
              </w:rPr>
              <w:t>deşeuri de explozivi</w:t>
            </w:r>
          </w:p>
        </w:tc>
      </w:tr>
      <w:tr w:rsidR="00AA315E" w14:paraId="680F72A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321785E" w14:textId="77777777" w:rsidR="00AA315E" w:rsidRDefault="00E42CC1">
            <w:pPr>
              <w:spacing w:before="25" w:after="0"/>
              <w:ind w:left="106"/>
            </w:pPr>
            <w:r>
              <w:rPr>
                <w:color w:val="000000"/>
              </w:rPr>
              <w:t>16 04 01*</w:t>
            </w:r>
          </w:p>
        </w:tc>
        <w:tc>
          <w:tcPr>
            <w:tcW w:w="11578" w:type="dxa"/>
            <w:tcBorders>
              <w:bottom w:val="single" w:sz="8" w:space="0" w:color="000000"/>
              <w:right w:val="single" w:sz="8" w:space="0" w:color="000000"/>
            </w:tcBorders>
            <w:tcMar>
              <w:top w:w="15" w:type="dxa"/>
              <w:left w:w="15" w:type="dxa"/>
              <w:bottom w:w="15" w:type="dxa"/>
              <w:right w:w="15" w:type="dxa"/>
            </w:tcMar>
          </w:tcPr>
          <w:p w14:paraId="76139386" w14:textId="77777777" w:rsidR="00AA315E" w:rsidRDefault="00E42CC1">
            <w:pPr>
              <w:spacing w:before="25" w:after="0"/>
              <w:ind w:left="106"/>
            </w:pPr>
            <w:r>
              <w:rPr>
                <w:color w:val="000000"/>
              </w:rPr>
              <w:t>deşeuri de muniţie</w:t>
            </w:r>
          </w:p>
        </w:tc>
      </w:tr>
      <w:tr w:rsidR="00AA315E" w14:paraId="14DEAE1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3AECEAE" w14:textId="77777777" w:rsidR="00AA315E" w:rsidRDefault="00E42CC1">
            <w:pPr>
              <w:spacing w:before="25" w:after="0"/>
              <w:ind w:left="106"/>
            </w:pPr>
            <w:r>
              <w:rPr>
                <w:color w:val="000000"/>
              </w:rPr>
              <w:t>16 04 02*</w:t>
            </w:r>
          </w:p>
        </w:tc>
        <w:tc>
          <w:tcPr>
            <w:tcW w:w="11578" w:type="dxa"/>
            <w:tcBorders>
              <w:bottom w:val="single" w:sz="8" w:space="0" w:color="000000"/>
              <w:right w:val="single" w:sz="8" w:space="0" w:color="000000"/>
            </w:tcBorders>
            <w:tcMar>
              <w:top w:w="15" w:type="dxa"/>
              <w:left w:w="15" w:type="dxa"/>
              <w:bottom w:w="15" w:type="dxa"/>
              <w:right w:w="15" w:type="dxa"/>
            </w:tcMar>
          </w:tcPr>
          <w:p w14:paraId="543BCAC4" w14:textId="77777777" w:rsidR="00AA315E" w:rsidRDefault="00E42CC1">
            <w:pPr>
              <w:spacing w:before="25" w:after="0"/>
              <w:ind w:left="106"/>
            </w:pPr>
            <w:r>
              <w:rPr>
                <w:color w:val="000000"/>
              </w:rPr>
              <w:t>deşeuri de artificii</w:t>
            </w:r>
          </w:p>
        </w:tc>
      </w:tr>
      <w:tr w:rsidR="00AA315E" w14:paraId="3B6F6E5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DC8E5D2" w14:textId="77777777" w:rsidR="00AA315E" w:rsidRDefault="00E42CC1">
            <w:pPr>
              <w:spacing w:before="25" w:after="0"/>
              <w:ind w:left="106"/>
            </w:pPr>
            <w:r>
              <w:rPr>
                <w:color w:val="000000"/>
              </w:rPr>
              <w:t>16 04 03*</w:t>
            </w:r>
          </w:p>
        </w:tc>
        <w:tc>
          <w:tcPr>
            <w:tcW w:w="11578" w:type="dxa"/>
            <w:tcBorders>
              <w:bottom w:val="single" w:sz="8" w:space="0" w:color="000000"/>
              <w:right w:val="single" w:sz="8" w:space="0" w:color="000000"/>
            </w:tcBorders>
            <w:tcMar>
              <w:top w:w="15" w:type="dxa"/>
              <w:left w:w="15" w:type="dxa"/>
              <w:bottom w:w="15" w:type="dxa"/>
              <w:right w:w="15" w:type="dxa"/>
            </w:tcMar>
          </w:tcPr>
          <w:p w14:paraId="5F2577BD" w14:textId="77777777" w:rsidR="00AA315E" w:rsidRDefault="00E42CC1">
            <w:pPr>
              <w:spacing w:before="25" w:after="0"/>
              <w:ind w:left="106"/>
            </w:pPr>
            <w:r>
              <w:rPr>
                <w:color w:val="000000"/>
              </w:rPr>
              <w:t>alte deşeuri ele explozivi</w:t>
            </w:r>
          </w:p>
        </w:tc>
      </w:tr>
      <w:tr w:rsidR="00AA315E" w14:paraId="02D6C38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CE7FF67" w14:textId="77777777" w:rsidR="00AA315E" w:rsidRDefault="00E42CC1">
            <w:pPr>
              <w:spacing w:before="25" w:after="0"/>
              <w:ind w:left="106"/>
            </w:pPr>
            <w:r>
              <w:rPr>
                <w:color w:val="000000"/>
              </w:rPr>
              <w:t>16 05</w:t>
            </w:r>
          </w:p>
        </w:tc>
        <w:tc>
          <w:tcPr>
            <w:tcW w:w="11578" w:type="dxa"/>
            <w:tcBorders>
              <w:bottom w:val="single" w:sz="8" w:space="0" w:color="000000"/>
              <w:right w:val="single" w:sz="8" w:space="0" w:color="000000"/>
            </w:tcBorders>
            <w:tcMar>
              <w:top w:w="15" w:type="dxa"/>
              <w:left w:w="15" w:type="dxa"/>
              <w:bottom w:w="15" w:type="dxa"/>
              <w:right w:w="15" w:type="dxa"/>
            </w:tcMar>
          </w:tcPr>
          <w:p w14:paraId="2B3DF46D" w14:textId="77777777" w:rsidR="00AA315E" w:rsidRDefault="00E42CC1">
            <w:pPr>
              <w:spacing w:before="25" w:after="0"/>
              <w:ind w:left="106"/>
            </w:pPr>
            <w:r>
              <w:rPr>
                <w:color w:val="000000"/>
              </w:rPr>
              <w:t>containere pentru gaze sub presiune şi chimicale expirate</w:t>
            </w:r>
          </w:p>
        </w:tc>
      </w:tr>
      <w:tr w:rsidR="00AA315E" w14:paraId="03AC88C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418DCC8" w14:textId="77777777" w:rsidR="00AA315E" w:rsidRDefault="00E42CC1">
            <w:pPr>
              <w:spacing w:before="25" w:after="0"/>
              <w:ind w:left="106"/>
            </w:pPr>
            <w:r>
              <w:rPr>
                <w:color w:val="000000"/>
              </w:rPr>
              <w:t>16 05 04*</w:t>
            </w:r>
          </w:p>
        </w:tc>
        <w:tc>
          <w:tcPr>
            <w:tcW w:w="11578" w:type="dxa"/>
            <w:tcBorders>
              <w:bottom w:val="single" w:sz="8" w:space="0" w:color="000000"/>
              <w:right w:val="single" w:sz="8" w:space="0" w:color="000000"/>
            </w:tcBorders>
            <w:tcMar>
              <w:top w:w="15" w:type="dxa"/>
              <w:left w:w="15" w:type="dxa"/>
              <w:bottom w:w="15" w:type="dxa"/>
              <w:right w:w="15" w:type="dxa"/>
            </w:tcMar>
          </w:tcPr>
          <w:p w14:paraId="48DA8EFE" w14:textId="77777777" w:rsidR="00AA315E" w:rsidRDefault="00E42CC1">
            <w:pPr>
              <w:spacing w:before="25" w:after="0"/>
              <w:ind w:left="106"/>
            </w:pPr>
            <w:r>
              <w:rPr>
                <w:color w:val="000000"/>
              </w:rPr>
              <w:t>butelii de gaze sub presiune (inclusiv haloni) cu conţinut de substanţe periculoase</w:t>
            </w:r>
          </w:p>
        </w:tc>
      </w:tr>
      <w:tr w:rsidR="00AA315E" w14:paraId="2559C9F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D08BF32" w14:textId="77777777" w:rsidR="00AA315E" w:rsidRDefault="00E42CC1">
            <w:pPr>
              <w:spacing w:before="25" w:after="0"/>
              <w:ind w:left="106"/>
            </w:pPr>
            <w:r>
              <w:rPr>
                <w:color w:val="000000"/>
              </w:rPr>
              <w:t>16 05 05</w:t>
            </w:r>
          </w:p>
        </w:tc>
        <w:tc>
          <w:tcPr>
            <w:tcW w:w="11578" w:type="dxa"/>
            <w:tcBorders>
              <w:bottom w:val="single" w:sz="8" w:space="0" w:color="000000"/>
              <w:right w:val="single" w:sz="8" w:space="0" w:color="000000"/>
            </w:tcBorders>
            <w:tcMar>
              <w:top w:w="15" w:type="dxa"/>
              <w:left w:w="15" w:type="dxa"/>
              <w:bottom w:w="15" w:type="dxa"/>
              <w:right w:w="15" w:type="dxa"/>
            </w:tcMar>
          </w:tcPr>
          <w:p w14:paraId="239BA6C6" w14:textId="77777777" w:rsidR="00AA315E" w:rsidRDefault="00E42CC1">
            <w:pPr>
              <w:spacing w:before="25" w:after="0"/>
              <w:ind w:left="106"/>
            </w:pPr>
            <w:r>
              <w:rPr>
                <w:color w:val="000000"/>
              </w:rPr>
              <w:t>butelii de gaze sub presiune ou conţinut de alte substanţe decât cele specificate la 16 05 04</w:t>
            </w:r>
          </w:p>
        </w:tc>
      </w:tr>
      <w:tr w:rsidR="00AA315E" w14:paraId="55B23BE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0A56F2F" w14:textId="77777777" w:rsidR="00AA315E" w:rsidRDefault="00E42CC1">
            <w:pPr>
              <w:spacing w:before="25" w:after="0"/>
              <w:ind w:left="106"/>
            </w:pPr>
            <w:r>
              <w:rPr>
                <w:color w:val="000000"/>
              </w:rPr>
              <w:t>16 05 06*</w:t>
            </w:r>
          </w:p>
        </w:tc>
        <w:tc>
          <w:tcPr>
            <w:tcW w:w="11578" w:type="dxa"/>
            <w:tcBorders>
              <w:bottom w:val="single" w:sz="8" w:space="0" w:color="000000"/>
              <w:right w:val="single" w:sz="8" w:space="0" w:color="000000"/>
            </w:tcBorders>
            <w:tcMar>
              <w:top w:w="15" w:type="dxa"/>
              <w:left w:w="15" w:type="dxa"/>
              <w:bottom w:w="15" w:type="dxa"/>
              <w:right w:w="15" w:type="dxa"/>
            </w:tcMar>
          </w:tcPr>
          <w:p w14:paraId="65A713DF" w14:textId="77777777" w:rsidR="00AA315E" w:rsidRDefault="00E42CC1">
            <w:pPr>
              <w:spacing w:before="25" w:after="0"/>
              <w:ind w:left="106"/>
            </w:pPr>
            <w:r>
              <w:rPr>
                <w:color w:val="000000"/>
              </w:rPr>
              <w:t>substanţe chimice de laborator constând din sau conţinând substanţe periculoase inclusiv amestecurile de substanţe chimice de laborator</w:t>
            </w:r>
          </w:p>
        </w:tc>
      </w:tr>
      <w:tr w:rsidR="00AA315E" w14:paraId="3B78BB8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1B04BA8" w14:textId="77777777" w:rsidR="00AA315E" w:rsidRDefault="00E42CC1">
            <w:pPr>
              <w:spacing w:before="25" w:after="0"/>
              <w:ind w:left="106"/>
            </w:pPr>
            <w:r>
              <w:rPr>
                <w:color w:val="000000"/>
              </w:rPr>
              <w:t>16 05 07*</w:t>
            </w:r>
          </w:p>
        </w:tc>
        <w:tc>
          <w:tcPr>
            <w:tcW w:w="11578" w:type="dxa"/>
            <w:tcBorders>
              <w:bottom w:val="single" w:sz="8" w:space="0" w:color="000000"/>
              <w:right w:val="single" w:sz="8" w:space="0" w:color="000000"/>
            </w:tcBorders>
            <w:tcMar>
              <w:top w:w="15" w:type="dxa"/>
              <w:left w:w="15" w:type="dxa"/>
              <w:bottom w:w="15" w:type="dxa"/>
              <w:right w:w="15" w:type="dxa"/>
            </w:tcMar>
          </w:tcPr>
          <w:p w14:paraId="53533DDA" w14:textId="77777777" w:rsidR="00AA315E" w:rsidRDefault="00E42CC1">
            <w:pPr>
              <w:spacing w:before="25" w:after="0"/>
              <w:ind w:left="106"/>
            </w:pPr>
            <w:r>
              <w:rPr>
                <w:color w:val="000000"/>
              </w:rPr>
              <w:t>substanţe chimice anorganice de laborator expirate constând din sau conţinând substanţe periculoase</w:t>
            </w:r>
          </w:p>
        </w:tc>
      </w:tr>
      <w:tr w:rsidR="00AA315E" w14:paraId="76930E4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1BEC9AA" w14:textId="77777777" w:rsidR="00AA315E" w:rsidRDefault="00E42CC1">
            <w:pPr>
              <w:spacing w:before="25" w:after="0"/>
              <w:ind w:left="106"/>
            </w:pPr>
            <w:r>
              <w:rPr>
                <w:color w:val="000000"/>
              </w:rPr>
              <w:t>16 05 08*</w:t>
            </w:r>
          </w:p>
        </w:tc>
        <w:tc>
          <w:tcPr>
            <w:tcW w:w="11578" w:type="dxa"/>
            <w:tcBorders>
              <w:bottom w:val="single" w:sz="8" w:space="0" w:color="000000"/>
              <w:right w:val="single" w:sz="8" w:space="0" w:color="000000"/>
            </w:tcBorders>
            <w:tcMar>
              <w:top w:w="15" w:type="dxa"/>
              <w:left w:w="15" w:type="dxa"/>
              <w:bottom w:w="15" w:type="dxa"/>
              <w:right w:w="15" w:type="dxa"/>
            </w:tcMar>
          </w:tcPr>
          <w:p w14:paraId="2F4B4B43" w14:textId="77777777" w:rsidR="00AA315E" w:rsidRDefault="00E42CC1">
            <w:pPr>
              <w:spacing w:before="25" w:after="0"/>
              <w:ind w:left="106"/>
            </w:pPr>
            <w:r>
              <w:rPr>
                <w:color w:val="000000"/>
              </w:rPr>
              <w:t>substanţe chimice organice de laborator expirate, constând din sau conţinând substanţe periculoase</w:t>
            </w:r>
          </w:p>
        </w:tc>
      </w:tr>
      <w:tr w:rsidR="00AA315E" w14:paraId="294A52C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977178" w14:textId="77777777" w:rsidR="00AA315E" w:rsidRDefault="00E42CC1">
            <w:pPr>
              <w:spacing w:before="25" w:after="0"/>
              <w:ind w:left="106"/>
            </w:pPr>
            <w:r>
              <w:rPr>
                <w:color w:val="000000"/>
              </w:rPr>
              <w:t>16 05 09</w:t>
            </w:r>
          </w:p>
        </w:tc>
        <w:tc>
          <w:tcPr>
            <w:tcW w:w="11578" w:type="dxa"/>
            <w:tcBorders>
              <w:bottom w:val="single" w:sz="8" w:space="0" w:color="000000"/>
              <w:right w:val="single" w:sz="8" w:space="0" w:color="000000"/>
            </w:tcBorders>
            <w:tcMar>
              <w:top w:w="15" w:type="dxa"/>
              <w:left w:w="15" w:type="dxa"/>
              <w:bottom w:w="15" w:type="dxa"/>
              <w:right w:w="15" w:type="dxa"/>
            </w:tcMar>
          </w:tcPr>
          <w:p w14:paraId="06E8BA93" w14:textId="77777777" w:rsidR="00AA315E" w:rsidRDefault="00E42CC1">
            <w:pPr>
              <w:spacing w:before="25" w:after="0"/>
              <w:ind w:left="106"/>
            </w:pPr>
            <w:r>
              <w:rPr>
                <w:color w:val="000000"/>
              </w:rPr>
              <w:t>substanţe chimice expirate, altele decât cele menţionate la 16 05 06, 16 05 07 sau 16 05 08</w:t>
            </w:r>
          </w:p>
        </w:tc>
      </w:tr>
      <w:tr w:rsidR="00AA315E" w14:paraId="4F58CF3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3575230" w14:textId="77777777" w:rsidR="00AA315E" w:rsidRDefault="00E42CC1">
            <w:pPr>
              <w:spacing w:before="25" w:after="0"/>
              <w:ind w:left="106"/>
            </w:pPr>
            <w:r>
              <w:rPr>
                <w:color w:val="000000"/>
              </w:rPr>
              <w:t>16 06</w:t>
            </w:r>
          </w:p>
        </w:tc>
        <w:tc>
          <w:tcPr>
            <w:tcW w:w="11578" w:type="dxa"/>
            <w:tcBorders>
              <w:bottom w:val="single" w:sz="8" w:space="0" w:color="000000"/>
              <w:right w:val="single" w:sz="8" w:space="0" w:color="000000"/>
            </w:tcBorders>
            <w:tcMar>
              <w:top w:w="15" w:type="dxa"/>
              <w:left w:w="15" w:type="dxa"/>
              <w:bottom w:w="15" w:type="dxa"/>
              <w:right w:w="15" w:type="dxa"/>
            </w:tcMar>
          </w:tcPr>
          <w:p w14:paraId="67F8D037" w14:textId="77777777" w:rsidR="00AA315E" w:rsidRDefault="00E42CC1">
            <w:pPr>
              <w:spacing w:before="25" w:after="0"/>
              <w:ind w:left="106"/>
            </w:pPr>
            <w:r>
              <w:rPr>
                <w:color w:val="000000"/>
              </w:rPr>
              <w:t>baterii şi acumulatori</w:t>
            </w:r>
          </w:p>
        </w:tc>
      </w:tr>
      <w:tr w:rsidR="00AA315E" w14:paraId="0C646A3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D11810A" w14:textId="77777777" w:rsidR="00AA315E" w:rsidRDefault="00E42CC1">
            <w:pPr>
              <w:spacing w:before="25" w:after="0"/>
              <w:ind w:left="106"/>
            </w:pPr>
            <w:r>
              <w:rPr>
                <w:color w:val="000000"/>
              </w:rPr>
              <w:t>16 06 01*</w:t>
            </w:r>
          </w:p>
        </w:tc>
        <w:tc>
          <w:tcPr>
            <w:tcW w:w="11578" w:type="dxa"/>
            <w:tcBorders>
              <w:bottom w:val="single" w:sz="8" w:space="0" w:color="000000"/>
              <w:right w:val="single" w:sz="8" w:space="0" w:color="000000"/>
            </w:tcBorders>
            <w:tcMar>
              <w:top w:w="15" w:type="dxa"/>
              <w:left w:w="15" w:type="dxa"/>
              <w:bottom w:w="15" w:type="dxa"/>
              <w:right w:w="15" w:type="dxa"/>
            </w:tcMar>
          </w:tcPr>
          <w:p w14:paraId="4390283C" w14:textId="77777777" w:rsidR="00AA315E" w:rsidRDefault="00E42CC1">
            <w:pPr>
              <w:spacing w:before="25" w:after="0"/>
              <w:ind w:left="106"/>
            </w:pPr>
            <w:r>
              <w:rPr>
                <w:color w:val="000000"/>
              </w:rPr>
              <w:t>baterii cu plumb</w:t>
            </w:r>
          </w:p>
        </w:tc>
      </w:tr>
      <w:tr w:rsidR="00AA315E" w14:paraId="473B9E6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34B0FA8" w14:textId="77777777" w:rsidR="00AA315E" w:rsidRDefault="00E42CC1">
            <w:pPr>
              <w:spacing w:before="25" w:after="0"/>
              <w:ind w:left="106"/>
            </w:pPr>
            <w:r>
              <w:rPr>
                <w:color w:val="000000"/>
              </w:rPr>
              <w:t>16 06 02*</w:t>
            </w:r>
          </w:p>
        </w:tc>
        <w:tc>
          <w:tcPr>
            <w:tcW w:w="11578" w:type="dxa"/>
            <w:tcBorders>
              <w:bottom w:val="single" w:sz="8" w:space="0" w:color="000000"/>
              <w:right w:val="single" w:sz="8" w:space="0" w:color="000000"/>
            </w:tcBorders>
            <w:tcMar>
              <w:top w:w="15" w:type="dxa"/>
              <w:left w:w="15" w:type="dxa"/>
              <w:bottom w:w="15" w:type="dxa"/>
              <w:right w:w="15" w:type="dxa"/>
            </w:tcMar>
          </w:tcPr>
          <w:p w14:paraId="71A44D6F" w14:textId="77777777" w:rsidR="00AA315E" w:rsidRDefault="00E42CC1">
            <w:pPr>
              <w:spacing w:before="25" w:after="0"/>
              <w:ind w:left="106"/>
            </w:pPr>
            <w:r>
              <w:rPr>
                <w:color w:val="000000"/>
              </w:rPr>
              <w:t>baterii cu Ni-Cd</w:t>
            </w:r>
          </w:p>
        </w:tc>
      </w:tr>
      <w:tr w:rsidR="00AA315E" w14:paraId="0BE2A16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537ADCD" w14:textId="77777777" w:rsidR="00AA315E" w:rsidRDefault="00E42CC1">
            <w:pPr>
              <w:spacing w:before="25" w:after="0"/>
              <w:ind w:left="106"/>
            </w:pPr>
            <w:r>
              <w:rPr>
                <w:color w:val="000000"/>
              </w:rPr>
              <w:t>16 06 03*</w:t>
            </w:r>
          </w:p>
        </w:tc>
        <w:tc>
          <w:tcPr>
            <w:tcW w:w="11578" w:type="dxa"/>
            <w:tcBorders>
              <w:bottom w:val="single" w:sz="8" w:space="0" w:color="000000"/>
              <w:right w:val="single" w:sz="8" w:space="0" w:color="000000"/>
            </w:tcBorders>
            <w:tcMar>
              <w:top w:w="15" w:type="dxa"/>
              <w:left w:w="15" w:type="dxa"/>
              <w:bottom w:w="15" w:type="dxa"/>
              <w:right w:w="15" w:type="dxa"/>
            </w:tcMar>
          </w:tcPr>
          <w:p w14:paraId="54138503" w14:textId="77777777" w:rsidR="00AA315E" w:rsidRDefault="00E42CC1">
            <w:pPr>
              <w:spacing w:before="25" w:after="0"/>
              <w:ind w:left="106"/>
            </w:pPr>
            <w:r>
              <w:rPr>
                <w:color w:val="000000"/>
              </w:rPr>
              <w:t>baterii cu conţinut de mercur</w:t>
            </w:r>
          </w:p>
        </w:tc>
      </w:tr>
      <w:tr w:rsidR="00AA315E" w14:paraId="07DCAA9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055BF30" w14:textId="77777777" w:rsidR="00AA315E" w:rsidRDefault="00E42CC1">
            <w:pPr>
              <w:spacing w:before="25" w:after="0"/>
              <w:ind w:left="106"/>
            </w:pPr>
            <w:r>
              <w:rPr>
                <w:color w:val="000000"/>
              </w:rPr>
              <w:t>16 06 04</w:t>
            </w:r>
          </w:p>
        </w:tc>
        <w:tc>
          <w:tcPr>
            <w:tcW w:w="11578" w:type="dxa"/>
            <w:tcBorders>
              <w:bottom w:val="single" w:sz="8" w:space="0" w:color="000000"/>
              <w:right w:val="single" w:sz="8" w:space="0" w:color="000000"/>
            </w:tcBorders>
            <w:tcMar>
              <w:top w:w="15" w:type="dxa"/>
              <w:left w:w="15" w:type="dxa"/>
              <w:bottom w:w="15" w:type="dxa"/>
              <w:right w:w="15" w:type="dxa"/>
            </w:tcMar>
          </w:tcPr>
          <w:p w14:paraId="449449B6" w14:textId="77777777" w:rsidR="00AA315E" w:rsidRDefault="00E42CC1">
            <w:pPr>
              <w:spacing w:before="25" w:after="0"/>
              <w:ind w:left="106"/>
            </w:pPr>
            <w:r>
              <w:rPr>
                <w:color w:val="000000"/>
              </w:rPr>
              <w:t>baterii alcaline (cu excepţia 16 06 03)</w:t>
            </w:r>
          </w:p>
        </w:tc>
      </w:tr>
      <w:tr w:rsidR="00AA315E" w14:paraId="47A65B9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788B2FA" w14:textId="77777777" w:rsidR="00AA315E" w:rsidRDefault="00E42CC1">
            <w:pPr>
              <w:spacing w:before="25" w:after="0"/>
              <w:ind w:left="106"/>
            </w:pPr>
            <w:r>
              <w:rPr>
                <w:color w:val="000000"/>
              </w:rPr>
              <w:t>16 06 05</w:t>
            </w:r>
          </w:p>
        </w:tc>
        <w:tc>
          <w:tcPr>
            <w:tcW w:w="11578" w:type="dxa"/>
            <w:tcBorders>
              <w:bottom w:val="single" w:sz="8" w:space="0" w:color="000000"/>
              <w:right w:val="single" w:sz="8" w:space="0" w:color="000000"/>
            </w:tcBorders>
            <w:tcMar>
              <w:top w:w="15" w:type="dxa"/>
              <w:left w:w="15" w:type="dxa"/>
              <w:bottom w:w="15" w:type="dxa"/>
              <w:right w:w="15" w:type="dxa"/>
            </w:tcMar>
          </w:tcPr>
          <w:p w14:paraId="1246F80A" w14:textId="77777777" w:rsidR="00AA315E" w:rsidRDefault="00E42CC1">
            <w:pPr>
              <w:spacing w:before="25" w:after="0"/>
              <w:ind w:left="106"/>
            </w:pPr>
            <w:r>
              <w:rPr>
                <w:color w:val="000000"/>
              </w:rPr>
              <w:t>alte baterii şi acumulatori</w:t>
            </w:r>
          </w:p>
        </w:tc>
      </w:tr>
      <w:tr w:rsidR="00AA315E" w14:paraId="34C37FC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414A664" w14:textId="77777777" w:rsidR="00AA315E" w:rsidRDefault="00E42CC1">
            <w:pPr>
              <w:spacing w:before="25" w:after="0"/>
              <w:ind w:left="106"/>
            </w:pPr>
            <w:r>
              <w:rPr>
                <w:color w:val="000000"/>
              </w:rPr>
              <w:t>16 06 06*</w:t>
            </w:r>
          </w:p>
        </w:tc>
        <w:tc>
          <w:tcPr>
            <w:tcW w:w="11578" w:type="dxa"/>
            <w:tcBorders>
              <w:bottom w:val="single" w:sz="8" w:space="0" w:color="000000"/>
              <w:right w:val="single" w:sz="8" w:space="0" w:color="000000"/>
            </w:tcBorders>
            <w:tcMar>
              <w:top w:w="15" w:type="dxa"/>
              <w:left w:w="15" w:type="dxa"/>
              <w:bottom w:w="15" w:type="dxa"/>
              <w:right w:w="15" w:type="dxa"/>
            </w:tcMar>
          </w:tcPr>
          <w:p w14:paraId="374031CE" w14:textId="77777777" w:rsidR="00AA315E" w:rsidRDefault="00E42CC1">
            <w:pPr>
              <w:spacing w:before="25" w:after="0"/>
              <w:ind w:left="106"/>
            </w:pPr>
            <w:r>
              <w:rPr>
                <w:color w:val="000000"/>
              </w:rPr>
              <w:t>electroliţi colectaţi separat din baterii şi acumulatori</w:t>
            </w:r>
          </w:p>
        </w:tc>
      </w:tr>
      <w:tr w:rsidR="00AA315E" w14:paraId="63783FF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B08F9BC" w14:textId="77777777" w:rsidR="00AA315E" w:rsidRDefault="00E42CC1">
            <w:pPr>
              <w:spacing w:before="25" w:after="0"/>
              <w:ind w:left="106"/>
            </w:pPr>
            <w:r>
              <w:rPr>
                <w:color w:val="000000"/>
              </w:rPr>
              <w:t>16 07</w:t>
            </w:r>
          </w:p>
        </w:tc>
        <w:tc>
          <w:tcPr>
            <w:tcW w:w="11578" w:type="dxa"/>
            <w:tcBorders>
              <w:bottom w:val="single" w:sz="8" w:space="0" w:color="000000"/>
              <w:right w:val="single" w:sz="8" w:space="0" w:color="000000"/>
            </w:tcBorders>
            <w:tcMar>
              <w:top w:w="15" w:type="dxa"/>
              <w:left w:w="15" w:type="dxa"/>
              <w:bottom w:w="15" w:type="dxa"/>
              <w:right w:w="15" w:type="dxa"/>
            </w:tcMar>
          </w:tcPr>
          <w:p w14:paraId="32618D58" w14:textId="77777777" w:rsidR="00AA315E" w:rsidRDefault="00E42CC1">
            <w:pPr>
              <w:spacing w:before="25" w:after="0"/>
              <w:ind w:left="106"/>
            </w:pPr>
            <w:r>
              <w:rPr>
                <w:color w:val="000000"/>
              </w:rPr>
              <w:t>deşeuri de la curăţarea cisternelor de transport şi de stocare (cu excepţia 05 şi 13)</w:t>
            </w:r>
          </w:p>
        </w:tc>
      </w:tr>
      <w:tr w:rsidR="00AA315E" w14:paraId="030159F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73A95CA" w14:textId="77777777" w:rsidR="00AA315E" w:rsidRDefault="00E42CC1">
            <w:pPr>
              <w:spacing w:before="25" w:after="0"/>
              <w:ind w:left="106"/>
            </w:pPr>
            <w:r>
              <w:rPr>
                <w:color w:val="000000"/>
              </w:rPr>
              <w:t>16 07 08*</w:t>
            </w:r>
          </w:p>
        </w:tc>
        <w:tc>
          <w:tcPr>
            <w:tcW w:w="11578" w:type="dxa"/>
            <w:tcBorders>
              <w:bottom w:val="single" w:sz="8" w:space="0" w:color="000000"/>
              <w:right w:val="single" w:sz="8" w:space="0" w:color="000000"/>
            </w:tcBorders>
            <w:tcMar>
              <w:top w:w="15" w:type="dxa"/>
              <w:left w:w="15" w:type="dxa"/>
              <w:bottom w:w="15" w:type="dxa"/>
              <w:right w:w="15" w:type="dxa"/>
            </w:tcMar>
          </w:tcPr>
          <w:p w14:paraId="3D911C8E" w14:textId="77777777" w:rsidR="00AA315E" w:rsidRDefault="00E42CC1">
            <w:pPr>
              <w:spacing w:before="25" w:after="0"/>
              <w:ind w:left="106"/>
            </w:pPr>
            <w:r>
              <w:rPr>
                <w:color w:val="000000"/>
              </w:rPr>
              <w:t>deşeuri cu conţinut de ţiţei</w:t>
            </w:r>
          </w:p>
        </w:tc>
      </w:tr>
      <w:tr w:rsidR="00AA315E" w14:paraId="7D504F9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5E42AAC" w14:textId="77777777" w:rsidR="00AA315E" w:rsidRDefault="00E42CC1">
            <w:pPr>
              <w:spacing w:before="25" w:after="0"/>
              <w:ind w:left="106"/>
            </w:pPr>
            <w:r>
              <w:rPr>
                <w:color w:val="000000"/>
              </w:rPr>
              <w:t>16 07 09*</w:t>
            </w:r>
          </w:p>
        </w:tc>
        <w:tc>
          <w:tcPr>
            <w:tcW w:w="11578" w:type="dxa"/>
            <w:tcBorders>
              <w:bottom w:val="single" w:sz="8" w:space="0" w:color="000000"/>
              <w:right w:val="single" w:sz="8" w:space="0" w:color="000000"/>
            </w:tcBorders>
            <w:tcMar>
              <w:top w:w="15" w:type="dxa"/>
              <w:left w:w="15" w:type="dxa"/>
              <w:bottom w:w="15" w:type="dxa"/>
              <w:right w:w="15" w:type="dxa"/>
            </w:tcMar>
          </w:tcPr>
          <w:p w14:paraId="7D45E432" w14:textId="77777777" w:rsidR="00AA315E" w:rsidRDefault="00E42CC1">
            <w:pPr>
              <w:spacing w:before="25" w:after="0"/>
              <w:ind w:left="106"/>
            </w:pPr>
            <w:r>
              <w:rPr>
                <w:color w:val="000000"/>
              </w:rPr>
              <w:t>deşeuri conţinând alte substanţe periculoase</w:t>
            </w:r>
          </w:p>
        </w:tc>
      </w:tr>
      <w:tr w:rsidR="00AA315E" w14:paraId="371A639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D0A56C2" w14:textId="77777777" w:rsidR="00AA315E" w:rsidRDefault="00E42CC1">
            <w:pPr>
              <w:spacing w:before="25" w:after="0"/>
              <w:ind w:left="106"/>
            </w:pPr>
            <w:r>
              <w:rPr>
                <w:color w:val="000000"/>
              </w:rPr>
              <w:lastRenderedPageBreak/>
              <w:t>16 07 99</w:t>
            </w:r>
          </w:p>
        </w:tc>
        <w:tc>
          <w:tcPr>
            <w:tcW w:w="11578" w:type="dxa"/>
            <w:tcBorders>
              <w:bottom w:val="single" w:sz="8" w:space="0" w:color="000000"/>
              <w:right w:val="single" w:sz="8" w:space="0" w:color="000000"/>
            </w:tcBorders>
            <w:tcMar>
              <w:top w:w="15" w:type="dxa"/>
              <w:left w:w="15" w:type="dxa"/>
              <w:bottom w:w="15" w:type="dxa"/>
              <w:right w:w="15" w:type="dxa"/>
            </w:tcMar>
          </w:tcPr>
          <w:p w14:paraId="60AF108A" w14:textId="77777777" w:rsidR="00AA315E" w:rsidRDefault="00E42CC1">
            <w:pPr>
              <w:spacing w:before="25" w:after="0"/>
              <w:ind w:left="106"/>
            </w:pPr>
            <w:r>
              <w:rPr>
                <w:color w:val="000000"/>
              </w:rPr>
              <w:t>alte deşeuri nespecificate</w:t>
            </w:r>
          </w:p>
        </w:tc>
      </w:tr>
      <w:tr w:rsidR="00AA315E" w14:paraId="2BDB0AE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A6B4916" w14:textId="77777777" w:rsidR="00AA315E" w:rsidRDefault="00E42CC1">
            <w:pPr>
              <w:spacing w:before="25" w:after="0"/>
              <w:ind w:left="106"/>
            </w:pPr>
            <w:r>
              <w:rPr>
                <w:color w:val="000000"/>
              </w:rPr>
              <w:t>16 08</w:t>
            </w:r>
          </w:p>
        </w:tc>
        <w:tc>
          <w:tcPr>
            <w:tcW w:w="11578" w:type="dxa"/>
            <w:tcBorders>
              <w:bottom w:val="single" w:sz="8" w:space="0" w:color="000000"/>
              <w:right w:val="single" w:sz="8" w:space="0" w:color="000000"/>
            </w:tcBorders>
            <w:tcMar>
              <w:top w:w="15" w:type="dxa"/>
              <w:left w:w="15" w:type="dxa"/>
              <w:bottom w:w="15" w:type="dxa"/>
              <w:right w:w="15" w:type="dxa"/>
            </w:tcMar>
          </w:tcPr>
          <w:p w14:paraId="50DF916E" w14:textId="77777777" w:rsidR="00AA315E" w:rsidRDefault="00E42CC1">
            <w:pPr>
              <w:spacing w:before="25" w:after="0"/>
              <w:ind w:left="106"/>
            </w:pPr>
            <w:r>
              <w:rPr>
                <w:color w:val="000000"/>
              </w:rPr>
              <w:t>catalizatori uzaţi</w:t>
            </w:r>
          </w:p>
        </w:tc>
      </w:tr>
      <w:tr w:rsidR="00AA315E" w14:paraId="1ACD478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D3DB62E" w14:textId="77777777" w:rsidR="00AA315E" w:rsidRDefault="00E42CC1">
            <w:pPr>
              <w:spacing w:before="25" w:after="0"/>
              <w:ind w:left="106"/>
            </w:pPr>
            <w:r>
              <w:rPr>
                <w:color w:val="000000"/>
              </w:rPr>
              <w:t>16 08 01</w:t>
            </w:r>
          </w:p>
        </w:tc>
        <w:tc>
          <w:tcPr>
            <w:tcW w:w="11578" w:type="dxa"/>
            <w:tcBorders>
              <w:bottom w:val="single" w:sz="8" w:space="0" w:color="000000"/>
              <w:right w:val="single" w:sz="8" w:space="0" w:color="000000"/>
            </w:tcBorders>
            <w:tcMar>
              <w:top w:w="15" w:type="dxa"/>
              <w:left w:w="15" w:type="dxa"/>
              <w:bottom w:w="15" w:type="dxa"/>
              <w:right w:w="15" w:type="dxa"/>
            </w:tcMar>
          </w:tcPr>
          <w:p w14:paraId="1382C507" w14:textId="77777777" w:rsidR="00AA315E" w:rsidRDefault="00E42CC1">
            <w:pPr>
              <w:spacing w:before="25" w:after="0"/>
              <w:ind w:left="106"/>
            </w:pPr>
            <w:r>
              <w:rPr>
                <w:color w:val="000000"/>
              </w:rPr>
              <w:t>catalizatori uzaţi cu conţinut de aur, argint, reniu, rodiu, paladiu, iridiu sau platina (cu excepţia 16 08 07)</w:t>
            </w:r>
          </w:p>
        </w:tc>
      </w:tr>
      <w:tr w:rsidR="00AA315E" w14:paraId="23BEEEF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03CEEE9" w14:textId="77777777" w:rsidR="00AA315E" w:rsidRDefault="00E42CC1">
            <w:pPr>
              <w:spacing w:before="25" w:after="0"/>
              <w:ind w:left="106"/>
            </w:pPr>
            <w:r>
              <w:rPr>
                <w:color w:val="000000"/>
              </w:rPr>
              <w:t>16 08 02*</w:t>
            </w:r>
          </w:p>
        </w:tc>
        <w:tc>
          <w:tcPr>
            <w:tcW w:w="11578" w:type="dxa"/>
            <w:tcBorders>
              <w:bottom w:val="single" w:sz="8" w:space="0" w:color="000000"/>
              <w:right w:val="single" w:sz="8" w:space="0" w:color="000000"/>
            </w:tcBorders>
            <w:tcMar>
              <w:top w:w="15" w:type="dxa"/>
              <w:left w:w="15" w:type="dxa"/>
              <w:bottom w:w="15" w:type="dxa"/>
              <w:right w:w="15" w:type="dxa"/>
            </w:tcMar>
          </w:tcPr>
          <w:p w14:paraId="4CA652AF" w14:textId="77777777" w:rsidR="00AA315E" w:rsidRDefault="00E42CC1">
            <w:pPr>
              <w:spacing w:before="25" w:after="0"/>
              <w:ind w:left="106"/>
            </w:pPr>
            <w:r>
              <w:rPr>
                <w:color w:val="000000"/>
              </w:rPr>
              <w:t>catalizatori uzaţi cu conţinut de metale tranziţionale periculoase</w:t>
            </w:r>
            <w:r>
              <w:rPr>
                <w:color w:val="000000"/>
                <w:vertAlign w:val="superscript"/>
              </w:rPr>
              <w:t>3</w:t>
            </w:r>
            <w:r>
              <w:rPr>
                <w:color w:val="000000"/>
              </w:rPr>
              <w:t xml:space="preserve"> sau compuşi ai metalelor tranziţionale periculoase</w:t>
            </w:r>
          </w:p>
        </w:tc>
      </w:tr>
      <w:tr w:rsidR="00AA315E" w14:paraId="609A7184"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14:paraId="6EE19EEA" w14:textId="77777777" w:rsidR="00AA315E" w:rsidRDefault="00E42CC1">
            <w:pPr>
              <w:spacing w:before="25" w:after="0"/>
              <w:ind w:left="106"/>
            </w:pPr>
            <w:r>
              <w:rPr>
                <w:color w:val="000000"/>
                <w:vertAlign w:val="superscript"/>
              </w:rPr>
              <w:t>3</w:t>
            </w:r>
            <w:r>
              <w:rPr>
                <w:color w:val="000000"/>
              </w:rPr>
              <w:t xml:space="preserve"> Pentru această poziţie materialele tranziţionale sunt: scandiu, vanadiu, mangan, cobalt, cupru, ytriu, niobiu, hafniu, wolfram, titan, crom, fier, nichel, zinc, zirconiu, molibden şi tantal. Aceste metale şi compuşii lor sunt periculoşi dacă sunt clasificaţi ca atare substanţe periculoase. Această clasificare a substanţelor periculoase poate determina în ce măsură aceste metale tranziţionale şi care dintre compuşii lor reprezintă substanţe periculoase.</w:t>
            </w:r>
          </w:p>
        </w:tc>
      </w:tr>
      <w:tr w:rsidR="00AA315E" w14:paraId="23745A2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01AE32" w14:textId="77777777" w:rsidR="00AA315E" w:rsidRDefault="00E42CC1">
            <w:pPr>
              <w:spacing w:before="25" w:after="0"/>
              <w:ind w:left="106"/>
            </w:pPr>
            <w:r>
              <w:rPr>
                <w:color w:val="000000"/>
              </w:rPr>
              <w:t>16 08 03</w:t>
            </w:r>
          </w:p>
        </w:tc>
        <w:tc>
          <w:tcPr>
            <w:tcW w:w="11578" w:type="dxa"/>
            <w:tcBorders>
              <w:bottom w:val="single" w:sz="8" w:space="0" w:color="000000"/>
              <w:right w:val="single" w:sz="8" w:space="0" w:color="000000"/>
            </w:tcBorders>
            <w:tcMar>
              <w:top w:w="15" w:type="dxa"/>
              <w:left w:w="15" w:type="dxa"/>
              <w:bottom w:w="15" w:type="dxa"/>
              <w:right w:w="15" w:type="dxa"/>
            </w:tcMar>
          </w:tcPr>
          <w:p w14:paraId="7B847473" w14:textId="77777777" w:rsidR="00AA315E" w:rsidRDefault="00E42CC1">
            <w:pPr>
              <w:spacing w:before="25" w:after="0"/>
              <w:ind w:left="106"/>
            </w:pPr>
            <w:r>
              <w:rPr>
                <w:color w:val="000000"/>
              </w:rPr>
              <w:t>catalizatori uzaţi cu conţinut de metale tranziţionale sau compuşi ai metalelor tranziţionale, fără alte specificaţii</w:t>
            </w:r>
          </w:p>
        </w:tc>
      </w:tr>
      <w:tr w:rsidR="00AA315E" w14:paraId="3F562D9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1B2BC05" w14:textId="77777777" w:rsidR="00AA315E" w:rsidRDefault="00E42CC1">
            <w:pPr>
              <w:spacing w:before="25" w:after="0"/>
              <w:ind w:left="106"/>
            </w:pPr>
            <w:r>
              <w:rPr>
                <w:color w:val="000000"/>
              </w:rPr>
              <w:t>16 08 04</w:t>
            </w:r>
          </w:p>
        </w:tc>
        <w:tc>
          <w:tcPr>
            <w:tcW w:w="11578" w:type="dxa"/>
            <w:tcBorders>
              <w:bottom w:val="single" w:sz="8" w:space="0" w:color="000000"/>
              <w:right w:val="single" w:sz="8" w:space="0" w:color="000000"/>
            </w:tcBorders>
            <w:tcMar>
              <w:top w:w="15" w:type="dxa"/>
              <w:left w:w="15" w:type="dxa"/>
              <w:bottom w:w="15" w:type="dxa"/>
              <w:right w:w="15" w:type="dxa"/>
            </w:tcMar>
          </w:tcPr>
          <w:p w14:paraId="00E3D45A" w14:textId="77777777" w:rsidR="00AA315E" w:rsidRDefault="00E42CC1">
            <w:pPr>
              <w:spacing w:before="25" w:after="0"/>
              <w:ind w:left="106"/>
            </w:pPr>
            <w:r>
              <w:rPr>
                <w:color w:val="000000"/>
              </w:rPr>
              <w:t>catalizatori uzaţi de la cracare catalitica (cu excepţia 16 08 07)</w:t>
            </w:r>
          </w:p>
        </w:tc>
      </w:tr>
      <w:tr w:rsidR="00AA315E" w14:paraId="5B5EDAD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81F5909" w14:textId="77777777" w:rsidR="00AA315E" w:rsidRDefault="00E42CC1">
            <w:pPr>
              <w:spacing w:before="25" w:after="0"/>
              <w:ind w:left="106"/>
            </w:pPr>
            <w:r>
              <w:rPr>
                <w:color w:val="000000"/>
              </w:rPr>
              <w:t>16 08 05*</w:t>
            </w:r>
          </w:p>
        </w:tc>
        <w:tc>
          <w:tcPr>
            <w:tcW w:w="11578" w:type="dxa"/>
            <w:tcBorders>
              <w:bottom w:val="single" w:sz="8" w:space="0" w:color="000000"/>
              <w:right w:val="single" w:sz="8" w:space="0" w:color="000000"/>
            </w:tcBorders>
            <w:tcMar>
              <w:top w:w="15" w:type="dxa"/>
              <w:left w:w="15" w:type="dxa"/>
              <w:bottom w:w="15" w:type="dxa"/>
              <w:right w:w="15" w:type="dxa"/>
            </w:tcMar>
          </w:tcPr>
          <w:p w14:paraId="15A7A482" w14:textId="77777777" w:rsidR="00AA315E" w:rsidRDefault="00E42CC1">
            <w:pPr>
              <w:spacing w:before="25" w:after="0"/>
              <w:ind w:left="106"/>
            </w:pPr>
            <w:r>
              <w:rPr>
                <w:color w:val="000000"/>
              </w:rPr>
              <w:t>catalizatori uzaţi cu conţinut de acid fosforic</w:t>
            </w:r>
          </w:p>
        </w:tc>
      </w:tr>
      <w:tr w:rsidR="00AA315E" w14:paraId="377C8A6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0FDDB6B" w14:textId="77777777" w:rsidR="00AA315E" w:rsidRDefault="00E42CC1">
            <w:pPr>
              <w:spacing w:before="25" w:after="0"/>
              <w:ind w:left="106"/>
            </w:pPr>
            <w:r>
              <w:rPr>
                <w:color w:val="000000"/>
              </w:rPr>
              <w:t>16 08 06*</w:t>
            </w:r>
          </w:p>
        </w:tc>
        <w:tc>
          <w:tcPr>
            <w:tcW w:w="11578" w:type="dxa"/>
            <w:tcBorders>
              <w:bottom w:val="single" w:sz="8" w:space="0" w:color="000000"/>
              <w:right w:val="single" w:sz="8" w:space="0" w:color="000000"/>
            </w:tcBorders>
            <w:tcMar>
              <w:top w:w="15" w:type="dxa"/>
              <w:left w:w="15" w:type="dxa"/>
              <w:bottom w:w="15" w:type="dxa"/>
              <w:right w:w="15" w:type="dxa"/>
            </w:tcMar>
          </w:tcPr>
          <w:p w14:paraId="05D78100" w14:textId="77777777" w:rsidR="00AA315E" w:rsidRDefault="00E42CC1">
            <w:pPr>
              <w:spacing w:before="25" w:after="0"/>
              <w:ind w:left="106"/>
            </w:pPr>
            <w:r>
              <w:rPr>
                <w:color w:val="000000"/>
              </w:rPr>
              <w:t>lichide uzate folosite drept catalizatori</w:t>
            </w:r>
          </w:p>
        </w:tc>
      </w:tr>
      <w:tr w:rsidR="00AA315E" w14:paraId="7DE3FD8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FD69478" w14:textId="77777777" w:rsidR="00AA315E" w:rsidRDefault="00E42CC1">
            <w:pPr>
              <w:spacing w:before="25" w:after="0"/>
              <w:ind w:left="106"/>
            </w:pPr>
            <w:r>
              <w:rPr>
                <w:color w:val="000000"/>
              </w:rPr>
              <w:t>16 08 07*</w:t>
            </w:r>
          </w:p>
        </w:tc>
        <w:tc>
          <w:tcPr>
            <w:tcW w:w="11578" w:type="dxa"/>
            <w:tcBorders>
              <w:bottom w:val="single" w:sz="8" w:space="0" w:color="000000"/>
              <w:right w:val="single" w:sz="8" w:space="0" w:color="000000"/>
            </w:tcBorders>
            <w:tcMar>
              <w:top w:w="15" w:type="dxa"/>
              <w:left w:w="15" w:type="dxa"/>
              <w:bottom w:w="15" w:type="dxa"/>
              <w:right w:w="15" w:type="dxa"/>
            </w:tcMar>
          </w:tcPr>
          <w:p w14:paraId="260A8D85" w14:textId="77777777" w:rsidR="00AA315E" w:rsidRDefault="00E42CC1">
            <w:pPr>
              <w:spacing w:before="25" w:after="0"/>
              <w:ind w:left="106"/>
            </w:pPr>
            <w:r>
              <w:rPr>
                <w:color w:val="000000"/>
              </w:rPr>
              <w:t>catalizatori uzaţi contaminaţi cu substanţe periculoase</w:t>
            </w:r>
          </w:p>
        </w:tc>
      </w:tr>
      <w:tr w:rsidR="00AA315E" w14:paraId="2237376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E83336A" w14:textId="77777777" w:rsidR="00AA315E" w:rsidRDefault="00E42CC1">
            <w:pPr>
              <w:spacing w:before="25" w:after="0"/>
              <w:ind w:left="106"/>
            </w:pPr>
            <w:r>
              <w:rPr>
                <w:color w:val="000000"/>
              </w:rPr>
              <w:t>16 09</w:t>
            </w:r>
          </w:p>
        </w:tc>
        <w:tc>
          <w:tcPr>
            <w:tcW w:w="11578" w:type="dxa"/>
            <w:tcBorders>
              <w:bottom w:val="single" w:sz="8" w:space="0" w:color="000000"/>
              <w:right w:val="single" w:sz="8" w:space="0" w:color="000000"/>
            </w:tcBorders>
            <w:tcMar>
              <w:top w:w="15" w:type="dxa"/>
              <w:left w:w="15" w:type="dxa"/>
              <w:bottom w:w="15" w:type="dxa"/>
              <w:right w:w="15" w:type="dxa"/>
            </w:tcMar>
          </w:tcPr>
          <w:p w14:paraId="7A5822AD" w14:textId="77777777" w:rsidR="00AA315E" w:rsidRDefault="00E42CC1">
            <w:pPr>
              <w:spacing w:before="25" w:after="0"/>
              <w:ind w:left="106"/>
            </w:pPr>
            <w:r>
              <w:rPr>
                <w:color w:val="000000"/>
              </w:rPr>
              <w:t>substanţe oxidante</w:t>
            </w:r>
          </w:p>
        </w:tc>
      </w:tr>
      <w:tr w:rsidR="00AA315E" w14:paraId="07BA204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B54CA93" w14:textId="77777777" w:rsidR="00AA315E" w:rsidRDefault="00E42CC1">
            <w:pPr>
              <w:spacing w:before="25" w:after="0"/>
              <w:ind w:left="106"/>
            </w:pPr>
            <w:r>
              <w:rPr>
                <w:color w:val="000000"/>
              </w:rPr>
              <w:t>16 09 01*</w:t>
            </w:r>
          </w:p>
        </w:tc>
        <w:tc>
          <w:tcPr>
            <w:tcW w:w="11578" w:type="dxa"/>
            <w:tcBorders>
              <w:bottom w:val="single" w:sz="8" w:space="0" w:color="000000"/>
              <w:right w:val="single" w:sz="8" w:space="0" w:color="000000"/>
            </w:tcBorders>
            <w:tcMar>
              <w:top w:w="15" w:type="dxa"/>
              <w:left w:w="15" w:type="dxa"/>
              <w:bottom w:w="15" w:type="dxa"/>
              <w:right w:w="15" w:type="dxa"/>
            </w:tcMar>
          </w:tcPr>
          <w:p w14:paraId="3EEC3BAD" w14:textId="77777777" w:rsidR="00AA315E" w:rsidRDefault="00E42CC1">
            <w:pPr>
              <w:spacing w:before="25" w:after="0"/>
              <w:ind w:left="106"/>
            </w:pPr>
            <w:r>
              <w:rPr>
                <w:color w:val="000000"/>
              </w:rPr>
              <w:t>permanganaţi, de ex. permanganat de potasiu</w:t>
            </w:r>
          </w:p>
        </w:tc>
      </w:tr>
      <w:tr w:rsidR="00AA315E" w14:paraId="47902E0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A74579A" w14:textId="77777777" w:rsidR="00AA315E" w:rsidRDefault="00E42CC1">
            <w:pPr>
              <w:spacing w:before="25" w:after="0"/>
              <w:ind w:left="106"/>
            </w:pPr>
            <w:r>
              <w:rPr>
                <w:color w:val="000000"/>
              </w:rPr>
              <w:t>16 09 02*</w:t>
            </w:r>
          </w:p>
        </w:tc>
        <w:tc>
          <w:tcPr>
            <w:tcW w:w="11578" w:type="dxa"/>
            <w:tcBorders>
              <w:bottom w:val="single" w:sz="8" w:space="0" w:color="000000"/>
              <w:right w:val="single" w:sz="8" w:space="0" w:color="000000"/>
            </w:tcBorders>
            <w:tcMar>
              <w:top w:w="15" w:type="dxa"/>
              <w:left w:w="15" w:type="dxa"/>
              <w:bottom w:w="15" w:type="dxa"/>
              <w:right w:w="15" w:type="dxa"/>
            </w:tcMar>
          </w:tcPr>
          <w:p w14:paraId="2C515755" w14:textId="77777777" w:rsidR="00AA315E" w:rsidRDefault="00E42CC1">
            <w:pPr>
              <w:spacing w:before="25" w:after="0"/>
              <w:ind w:left="106"/>
            </w:pPr>
            <w:r>
              <w:rPr>
                <w:color w:val="000000"/>
              </w:rPr>
              <w:t>cromaţi, de ex. cromat de potasiu, bicromat de potasiu sau sodiu</w:t>
            </w:r>
          </w:p>
        </w:tc>
      </w:tr>
      <w:tr w:rsidR="00AA315E" w14:paraId="5BE29A4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14357DB" w14:textId="77777777" w:rsidR="00AA315E" w:rsidRDefault="00E42CC1">
            <w:pPr>
              <w:spacing w:before="25" w:after="0"/>
              <w:ind w:left="106"/>
            </w:pPr>
            <w:r>
              <w:rPr>
                <w:color w:val="000000"/>
              </w:rPr>
              <w:t>16 09 03*</w:t>
            </w:r>
          </w:p>
        </w:tc>
        <w:tc>
          <w:tcPr>
            <w:tcW w:w="11578" w:type="dxa"/>
            <w:tcBorders>
              <w:bottom w:val="single" w:sz="8" w:space="0" w:color="000000"/>
              <w:right w:val="single" w:sz="8" w:space="0" w:color="000000"/>
            </w:tcBorders>
            <w:tcMar>
              <w:top w:w="15" w:type="dxa"/>
              <w:left w:w="15" w:type="dxa"/>
              <w:bottom w:w="15" w:type="dxa"/>
              <w:right w:w="15" w:type="dxa"/>
            </w:tcMar>
          </w:tcPr>
          <w:p w14:paraId="0F8E29B4" w14:textId="77777777" w:rsidR="00AA315E" w:rsidRDefault="00E42CC1">
            <w:pPr>
              <w:spacing w:before="25" w:after="0"/>
              <w:ind w:left="106"/>
            </w:pPr>
            <w:r>
              <w:rPr>
                <w:color w:val="000000"/>
              </w:rPr>
              <w:t>peroxizi, de ex. apa oxigenata</w:t>
            </w:r>
          </w:p>
        </w:tc>
      </w:tr>
      <w:tr w:rsidR="00AA315E" w14:paraId="5623A9E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F44C057" w14:textId="77777777" w:rsidR="00AA315E" w:rsidRDefault="00E42CC1">
            <w:pPr>
              <w:spacing w:before="25" w:after="0"/>
              <w:ind w:left="106"/>
            </w:pPr>
            <w:r>
              <w:rPr>
                <w:color w:val="000000"/>
              </w:rPr>
              <w:t>16 09 04*</w:t>
            </w:r>
          </w:p>
        </w:tc>
        <w:tc>
          <w:tcPr>
            <w:tcW w:w="11578" w:type="dxa"/>
            <w:tcBorders>
              <w:bottom w:val="single" w:sz="8" w:space="0" w:color="000000"/>
              <w:right w:val="single" w:sz="8" w:space="0" w:color="000000"/>
            </w:tcBorders>
            <w:tcMar>
              <w:top w:w="15" w:type="dxa"/>
              <w:left w:w="15" w:type="dxa"/>
              <w:bottom w:w="15" w:type="dxa"/>
              <w:right w:w="15" w:type="dxa"/>
            </w:tcMar>
          </w:tcPr>
          <w:p w14:paraId="2B938A0C" w14:textId="77777777" w:rsidR="00AA315E" w:rsidRDefault="00E42CC1">
            <w:pPr>
              <w:spacing w:before="25" w:after="0"/>
              <w:ind w:left="106"/>
            </w:pPr>
            <w:r>
              <w:rPr>
                <w:color w:val="000000"/>
              </w:rPr>
              <w:t>substanţe oxidante, fără alte specificaţii</w:t>
            </w:r>
          </w:p>
        </w:tc>
      </w:tr>
      <w:tr w:rsidR="00AA315E" w14:paraId="2AE26AA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13AD273" w14:textId="77777777" w:rsidR="00AA315E" w:rsidRDefault="00E42CC1">
            <w:pPr>
              <w:spacing w:before="25" w:after="0"/>
              <w:ind w:left="106"/>
            </w:pPr>
            <w:r>
              <w:rPr>
                <w:color w:val="000000"/>
              </w:rPr>
              <w:t>16 10</w:t>
            </w:r>
          </w:p>
        </w:tc>
        <w:tc>
          <w:tcPr>
            <w:tcW w:w="11578" w:type="dxa"/>
            <w:tcBorders>
              <w:bottom w:val="single" w:sz="8" w:space="0" w:color="000000"/>
              <w:right w:val="single" w:sz="8" w:space="0" w:color="000000"/>
            </w:tcBorders>
            <w:tcMar>
              <w:top w:w="15" w:type="dxa"/>
              <w:left w:w="15" w:type="dxa"/>
              <w:bottom w:w="15" w:type="dxa"/>
              <w:right w:w="15" w:type="dxa"/>
            </w:tcMar>
          </w:tcPr>
          <w:p w14:paraId="38A84817" w14:textId="77777777" w:rsidR="00AA315E" w:rsidRDefault="00E42CC1">
            <w:pPr>
              <w:spacing w:before="25" w:after="0"/>
              <w:ind w:left="106"/>
            </w:pPr>
            <w:r>
              <w:rPr>
                <w:color w:val="000000"/>
              </w:rPr>
              <w:t>deşeuri lichide apoase destinate tratării în afara unităţii</w:t>
            </w:r>
          </w:p>
        </w:tc>
      </w:tr>
      <w:tr w:rsidR="00AA315E" w14:paraId="11BAC6D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B236443" w14:textId="77777777" w:rsidR="00AA315E" w:rsidRDefault="00E42CC1">
            <w:pPr>
              <w:spacing w:before="25" w:after="0"/>
              <w:ind w:left="106"/>
            </w:pPr>
            <w:r>
              <w:rPr>
                <w:color w:val="000000"/>
              </w:rPr>
              <w:t>16 10 01*</w:t>
            </w:r>
          </w:p>
        </w:tc>
        <w:tc>
          <w:tcPr>
            <w:tcW w:w="11578" w:type="dxa"/>
            <w:tcBorders>
              <w:bottom w:val="single" w:sz="8" w:space="0" w:color="000000"/>
              <w:right w:val="single" w:sz="8" w:space="0" w:color="000000"/>
            </w:tcBorders>
            <w:tcMar>
              <w:top w:w="15" w:type="dxa"/>
              <w:left w:w="15" w:type="dxa"/>
              <w:bottom w:w="15" w:type="dxa"/>
              <w:right w:w="15" w:type="dxa"/>
            </w:tcMar>
          </w:tcPr>
          <w:p w14:paraId="27CA2A05" w14:textId="77777777" w:rsidR="00AA315E" w:rsidRDefault="00E42CC1">
            <w:pPr>
              <w:spacing w:before="25" w:after="0"/>
              <w:ind w:left="106"/>
            </w:pPr>
            <w:r>
              <w:rPr>
                <w:color w:val="000000"/>
              </w:rPr>
              <w:t>deşeuri lichide apoase cu conţinut de substanţe periculoase</w:t>
            </w:r>
          </w:p>
        </w:tc>
      </w:tr>
      <w:tr w:rsidR="00AA315E" w14:paraId="0107AD8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56A71A8" w14:textId="77777777" w:rsidR="00AA315E" w:rsidRDefault="00E42CC1">
            <w:pPr>
              <w:spacing w:before="25" w:after="0"/>
              <w:ind w:left="106"/>
            </w:pPr>
            <w:r>
              <w:rPr>
                <w:color w:val="000000"/>
              </w:rPr>
              <w:t>16 10 02</w:t>
            </w:r>
          </w:p>
        </w:tc>
        <w:tc>
          <w:tcPr>
            <w:tcW w:w="11578" w:type="dxa"/>
            <w:tcBorders>
              <w:bottom w:val="single" w:sz="8" w:space="0" w:color="000000"/>
              <w:right w:val="single" w:sz="8" w:space="0" w:color="000000"/>
            </w:tcBorders>
            <w:tcMar>
              <w:top w:w="15" w:type="dxa"/>
              <w:left w:w="15" w:type="dxa"/>
              <w:bottom w:w="15" w:type="dxa"/>
              <w:right w:w="15" w:type="dxa"/>
            </w:tcMar>
          </w:tcPr>
          <w:p w14:paraId="1F970E2E" w14:textId="77777777" w:rsidR="00AA315E" w:rsidRDefault="00E42CC1">
            <w:pPr>
              <w:spacing w:before="25" w:after="0"/>
              <w:ind w:left="106"/>
            </w:pPr>
            <w:r>
              <w:rPr>
                <w:color w:val="000000"/>
              </w:rPr>
              <w:t>deşeuri lichide apoase, altele decât cele menţionate la 16 10 01</w:t>
            </w:r>
          </w:p>
        </w:tc>
      </w:tr>
      <w:tr w:rsidR="00AA315E" w14:paraId="0F4A5C3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E985A47" w14:textId="77777777" w:rsidR="00AA315E" w:rsidRDefault="00E42CC1">
            <w:pPr>
              <w:spacing w:before="25" w:after="0"/>
              <w:ind w:left="106"/>
            </w:pPr>
            <w:r>
              <w:rPr>
                <w:color w:val="000000"/>
              </w:rPr>
              <w:t>16 10 03*</w:t>
            </w:r>
          </w:p>
        </w:tc>
        <w:tc>
          <w:tcPr>
            <w:tcW w:w="11578" w:type="dxa"/>
            <w:tcBorders>
              <w:bottom w:val="single" w:sz="8" w:space="0" w:color="000000"/>
              <w:right w:val="single" w:sz="8" w:space="0" w:color="000000"/>
            </w:tcBorders>
            <w:tcMar>
              <w:top w:w="15" w:type="dxa"/>
              <w:left w:w="15" w:type="dxa"/>
              <w:bottom w:w="15" w:type="dxa"/>
              <w:right w:w="15" w:type="dxa"/>
            </w:tcMar>
          </w:tcPr>
          <w:p w14:paraId="55CC078C" w14:textId="77777777" w:rsidR="00AA315E" w:rsidRDefault="00E42CC1">
            <w:pPr>
              <w:spacing w:before="25" w:after="0"/>
              <w:ind w:left="106"/>
            </w:pPr>
            <w:r>
              <w:rPr>
                <w:color w:val="000000"/>
              </w:rPr>
              <w:t>concentrate apoase cu conţinut de substanţe periculoase</w:t>
            </w:r>
          </w:p>
        </w:tc>
      </w:tr>
      <w:tr w:rsidR="00AA315E" w14:paraId="5FB4959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2C07DC0" w14:textId="77777777" w:rsidR="00AA315E" w:rsidRDefault="00E42CC1">
            <w:pPr>
              <w:spacing w:before="25" w:after="0"/>
              <w:ind w:left="106"/>
            </w:pPr>
            <w:r>
              <w:rPr>
                <w:color w:val="000000"/>
              </w:rPr>
              <w:t>16 10 04</w:t>
            </w:r>
          </w:p>
        </w:tc>
        <w:tc>
          <w:tcPr>
            <w:tcW w:w="11578" w:type="dxa"/>
            <w:tcBorders>
              <w:bottom w:val="single" w:sz="8" w:space="0" w:color="000000"/>
              <w:right w:val="single" w:sz="8" w:space="0" w:color="000000"/>
            </w:tcBorders>
            <w:tcMar>
              <w:top w:w="15" w:type="dxa"/>
              <w:left w:w="15" w:type="dxa"/>
              <w:bottom w:w="15" w:type="dxa"/>
              <w:right w:w="15" w:type="dxa"/>
            </w:tcMar>
          </w:tcPr>
          <w:p w14:paraId="1DA50B70" w14:textId="77777777" w:rsidR="00AA315E" w:rsidRDefault="00E42CC1">
            <w:pPr>
              <w:spacing w:before="25" w:after="0"/>
              <w:ind w:left="106"/>
            </w:pPr>
            <w:r>
              <w:rPr>
                <w:color w:val="000000"/>
              </w:rPr>
              <w:t>concentrate apoase, altele decât cele specificate la 16 10 03</w:t>
            </w:r>
          </w:p>
        </w:tc>
      </w:tr>
      <w:tr w:rsidR="00AA315E" w14:paraId="3CC50AF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DDC7E47" w14:textId="77777777" w:rsidR="00AA315E" w:rsidRDefault="00E42CC1">
            <w:pPr>
              <w:spacing w:before="25" w:after="0"/>
              <w:ind w:left="106"/>
            </w:pPr>
            <w:r>
              <w:rPr>
                <w:color w:val="000000"/>
              </w:rPr>
              <w:t>16 11</w:t>
            </w:r>
          </w:p>
        </w:tc>
        <w:tc>
          <w:tcPr>
            <w:tcW w:w="11578" w:type="dxa"/>
            <w:tcBorders>
              <w:bottom w:val="single" w:sz="8" w:space="0" w:color="000000"/>
              <w:right w:val="single" w:sz="8" w:space="0" w:color="000000"/>
            </w:tcBorders>
            <w:tcMar>
              <w:top w:w="15" w:type="dxa"/>
              <w:left w:w="15" w:type="dxa"/>
              <w:bottom w:w="15" w:type="dxa"/>
              <w:right w:w="15" w:type="dxa"/>
            </w:tcMar>
          </w:tcPr>
          <w:p w14:paraId="7EE54640" w14:textId="77777777" w:rsidR="00AA315E" w:rsidRDefault="00E42CC1">
            <w:pPr>
              <w:spacing w:before="25" w:after="0"/>
              <w:ind w:left="106"/>
            </w:pPr>
            <w:r>
              <w:rPr>
                <w:color w:val="000000"/>
              </w:rPr>
              <w:t>deşeuri de căptuşire şi refractare</w:t>
            </w:r>
          </w:p>
        </w:tc>
      </w:tr>
      <w:tr w:rsidR="00AA315E" w14:paraId="433A8FC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E43BB51" w14:textId="77777777" w:rsidR="00AA315E" w:rsidRDefault="00E42CC1">
            <w:pPr>
              <w:spacing w:before="25" w:after="0"/>
              <w:ind w:left="106"/>
            </w:pPr>
            <w:r>
              <w:rPr>
                <w:color w:val="000000"/>
              </w:rPr>
              <w:t>16 11 01*</w:t>
            </w:r>
          </w:p>
        </w:tc>
        <w:tc>
          <w:tcPr>
            <w:tcW w:w="11578" w:type="dxa"/>
            <w:tcBorders>
              <w:bottom w:val="single" w:sz="8" w:space="0" w:color="000000"/>
              <w:right w:val="single" w:sz="8" w:space="0" w:color="000000"/>
            </w:tcBorders>
            <w:tcMar>
              <w:top w:w="15" w:type="dxa"/>
              <w:left w:w="15" w:type="dxa"/>
              <w:bottom w:w="15" w:type="dxa"/>
              <w:right w:w="15" w:type="dxa"/>
            </w:tcMar>
          </w:tcPr>
          <w:p w14:paraId="3775F4BC" w14:textId="77777777" w:rsidR="00AA315E" w:rsidRDefault="00E42CC1">
            <w:pPr>
              <w:spacing w:before="25" w:after="0"/>
              <w:ind w:left="106"/>
            </w:pPr>
            <w:r>
              <w:rPr>
                <w:color w:val="000000"/>
              </w:rPr>
              <w:t>materiale de căptuşire şi refractare pe baza de carbon din procesele metalurgice, cu conţinut de substanţe periculoase</w:t>
            </w:r>
          </w:p>
        </w:tc>
      </w:tr>
      <w:tr w:rsidR="00AA315E" w14:paraId="51289EE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8A9FFE9" w14:textId="77777777" w:rsidR="00AA315E" w:rsidRDefault="00E42CC1">
            <w:pPr>
              <w:spacing w:before="25" w:after="0"/>
              <w:ind w:left="106"/>
            </w:pPr>
            <w:r>
              <w:rPr>
                <w:color w:val="000000"/>
              </w:rPr>
              <w:t>16 11 02</w:t>
            </w:r>
          </w:p>
        </w:tc>
        <w:tc>
          <w:tcPr>
            <w:tcW w:w="11578" w:type="dxa"/>
            <w:tcBorders>
              <w:bottom w:val="single" w:sz="8" w:space="0" w:color="000000"/>
              <w:right w:val="single" w:sz="8" w:space="0" w:color="000000"/>
            </w:tcBorders>
            <w:tcMar>
              <w:top w:w="15" w:type="dxa"/>
              <w:left w:w="15" w:type="dxa"/>
              <w:bottom w:w="15" w:type="dxa"/>
              <w:right w:w="15" w:type="dxa"/>
            </w:tcMar>
          </w:tcPr>
          <w:p w14:paraId="6CCB5FD7" w14:textId="77777777" w:rsidR="00AA315E" w:rsidRDefault="00E42CC1">
            <w:pPr>
              <w:spacing w:before="25" w:after="0"/>
              <w:ind w:left="106"/>
            </w:pPr>
            <w:r>
              <w:rPr>
                <w:color w:val="000000"/>
              </w:rPr>
              <w:t>materiale de căptuşire şi refractare pe baza de carbon din procesele metalurgice, altele decât cele specificate la. 16 11 01</w:t>
            </w:r>
          </w:p>
        </w:tc>
      </w:tr>
      <w:tr w:rsidR="00AA315E" w14:paraId="7270DF4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E652863" w14:textId="77777777" w:rsidR="00AA315E" w:rsidRDefault="00E42CC1">
            <w:pPr>
              <w:spacing w:before="25" w:after="0"/>
              <w:ind w:left="106"/>
            </w:pPr>
            <w:r>
              <w:rPr>
                <w:color w:val="000000"/>
              </w:rPr>
              <w:t>16 11 03*</w:t>
            </w:r>
          </w:p>
        </w:tc>
        <w:tc>
          <w:tcPr>
            <w:tcW w:w="11578" w:type="dxa"/>
            <w:tcBorders>
              <w:bottom w:val="single" w:sz="8" w:space="0" w:color="000000"/>
              <w:right w:val="single" w:sz="8" w:space="0" w:color="000000"/>
            </w:tcBorders>
            <w:tcMar>
              <w:top w:w="15" w:type="dxa"/>
              <w:left w:w="15" w:type="dxa"/>
              <w:bottom w:w="15" w:type="dxa"/>
              <w:right w:w="15" w:type="dxa"/>
            </w:tcMar>
          </w:tcPr>
          <w:p w14:paraId="29CB2C57" w14:textId="77777777" w:rsidR="00AA315E" w:rsidRDefault="00E42CC1">
            <w:pPr>
              <w:spacing w:before="25" w:after="0"/>
              <w:ind w:left="106"/>
            </w:pPr>
            <w:r>
              <w:rPr>
                <w:color w:val="000000"/>
              </w:rPr>
              <w:t>alte materiale de căptuşire şi refractare din procesele metalurgice, cu conţinut de substanţe periculoase</w:t>
            </w:r>
          </w:p>
        </w:tc>
      </w:tr>
      <w:tr w:rsidR="00AA315E" w14:paraId="3D50087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F332A58" w14:textId="77777777" w:rsidR="00AA315E" w:rsidRDefault="00E42CC1">
            <w:pPr>
              <w:spacing w:before="25" w:after="0"/>
              <w:ind w:left="106"/>
            </w:pPr>
            <w:r>
              <w:rPr>
                <w:color w:val="000000"/>
              </w:rPr>
              <w:t>16 11 04</w:t>
            </w:r>
          </w:p>
        </w:tc>
        <w:tc>
          <w:tcPr>
            <w:tcW w:w="11578" w:type="dxa"/>
            <w:tcBorders>
              <w:bottom w:val="single" w:sz="8" w:space="0" w:color="000000"/>
              <w:right w:val="single" w:sz="8" w:space="0" w:color="000000"/>
            </w:tcBorders>
            <w:tcMar>
              <w:top w:w="15" w:type="dxa"/>
              <w:left w:w="15" w:type="dxa"/>
              <w:bottom w:w="15" w:type="dxa"/>
              <w:right w:w="15" w:type="dxa"/>
            </w:tcMar>
          </w:tcPr>
          <w:p w14:paraId="18EC539A" w14:textId="77777777" w:rsidR="00AA315E" w:rsidRDefault="00E42CC1">
            <w:pPr>
              <w:spacing w:before="25" w:after="0"/>
              <w:ind w:left="106"/>
            </w:pPr>
            <w:r>
              <w:rPr>
                <w:color w:val="000000"/>
              </w:rPr>
              <w:t>materiale de căptuşire şi refractare din procesele metalurgice, altele decât cele menţionate la 16 11 03</w:t>
            </w:r>
          </w:p>
        </w:tc>
      </w:tr>
      <w:tr w:rsidR="00AA315E" w14:paraId="09C24A4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262C9E7" w14:textId="77777777" w:rsidR="00AA315E" w:rsidRDefault="00E42CC1">
            <w:pPr>
              <w:spacing w:before="25" w:after="0"/>
              <w:ind w:left="106"/>
            </w:pPr>
            <w:r>
              <w:rPr>
                <w:color w:val="000000"/>
              </w:rPr>
              <w:t>16 11 05*</w:t>
            </w:r>
          </w:p>
        </w:tc>
        <w:tc>
          <w:tcPr>
            <w:tcW w:w="11578" w:type="dxa"/>
            <w:tcBorders>
              <w:bottom w:val="single" w:sz="8" w:space="0" w:color="000000"/>
              <w:right w:val="single" w:sz="8" w:space="0" w:color="000000"/>
            </w:tcBorders>
            <w:tcMar>
              <w:top w:w="15" w:type="dxa"/>
              <w:left w:w="15" w:type="dxa"/>
              <w:bottom w:w="15" w:type="dxa"/>
              <w:right w:w="15" w:type="dxa"/>
            </w:tcMar>
          </w:tcPr>
          <w:p w14:paraId="62E86D9F" w14:textId="77777777" w:rsidR="00AA315E" w:rsidRDefault="00E42CC1">
            <w:pPr>
              <w:spacing w:before="25" w:after="0"/>
              <w:ind w:left="106"/>
            </w:pPr>
            <w:r>
              <w:rPr>
                <w:color w:val="000000"/>
              </w:rPr>
              <w:t>materiale de căptuşire şi refractare din procesele ne-metalurgice cu conţinut de substanţe periculoase</w:t>
            </w:r>
          </w:p>
        </w:tc>
      </w:tr>
      <w:tr w:rsidR="00AA315E" w14:paraId="58AA46B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DA82D47" w14:textId="77777777" w:rsidR="00AA315E" w:rsidRDefault="00E42CC1">
            <w:pPr>
              <w:spacing w:before="25" w:after="0"/>
              <w:ind w:left="106"/>
            </w:pPr>
            <w:r>
              <w:rPr>
                <w:color w:val="000000"/>
              </w:rPr>
              <w:lastRenderedPageBreak/>
              <w:t>16 11 06</w:t>
            </w:r>
          </w:p>
        </w:tc>
        <w:tc>
          <w:tcPr>
            <w:tcW w:w="11578" w:type="dxa"/>
            <w:tcBorders>
              <w:bottom w:val="single" w:sz="8" w:space="0" w:color="000000"/>
              <w:right w:val="single" w:sz="8" w:space="0" w:color="000000"/>
            </w:tcBorders>
            <w:tcMar>
              <w:top w:w="15" w:type="dxa"/>
              <w:left w:w="15" w:type="dxa"/>
              <w:bottom w:w="15" w:type="dxa"/>
              <w:right w:w="15" w:type="dxa"/>
            </w:tcMar>
          </w:tcPr>
          <w:p w14:paraId="37DDF26E" w14:textId="77777777" w:rsidR="00AA315E" w:rsidRDefault="00E42CC1">
            <w:pPr>
              <w:spacing w:before="25" w:after="0"/>
              <w:ind w:left="106"/>
            </w:pPr>
            <w:r>
              <w:rPr>
                <w:color w:val="000000"/>
              </w:rPr>
              <w:t>materiale de căptuşire şi refractare clin procesele ne-metalurgice, altele decât cele specificate la 16 11 05</w:t>
            </w:r>
          </w:p>
        </w:tc>
      </w:tr>
      <w:tr w:rsidR="00AA315E" w14:paraId="74BC754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766E140" w14:textId="77777777" w:rsidR="00AA315E" w:rsidRDefault="00E42CC1">
            <w:pPr>
              <w:spacing w:before="25" w:after="0"/>
              <w:ind w:left="106"/>
            </w:pPr>
            <w:r>
              <w:rPr>
                <w:color w:val="000000"/>
              </w:rPr>
              <w:t>17</w:t>
            </w:r>
          </w:p>
        </w:tc>
        <w:tc>
          <w:tcPr>
            <w:tcW w:w="11578" w:type="dxa"/>
            <w:tcBorders>
              <w:bottom w:val="single" w:sz="8" w:space="0" w:color="000000"/>
              <w:right w:val="single" w:sz="8" w:space="0" w:color="000000"/>
            </w:tcBorders>
            <w:tcMar>
              <w:top w:w="15" w:type="dxa"/>
              <w:left w:w="15" w:type="dxa"/>
              <w:bottom w:w="15" w:type="dxa"/>
              <w:right w:w="15" w:type="dxa"/>
            </w:tcMar>
          </w:tcPr>
          <w:p w14:paraId="60DC0BC5" w14:textId="77777777" w:rsidR="00AA315E" w:rsidRDefault="00E42CC1">
            <w:pPr>
              <w:spacing w:before="25" w:after="0"/>
              <w:ind w:left="106"/>
            </w:pPr>
            <w:r>
              <w:rPr>
                <w:color w:val="000000"/>
              </w:rPr>
              <w:t>DEŞEURI DIN CONSTRUCŢII ŞI DEMOLĂRI (INCLUSIV PĂMÂNT EXCAVAT DIN AMPLASAMENTE CONTAMINATE)</w:t>
            </w:r>
          </w:p>
        </w:tc>
      </w:tr>
      <w:tr w:rsidR="00AA315E" w14:paraId="6542C16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CEB4601" w14:textId="77777777" w:rsidR="00AA315E" w:rsidRDefault="00E42CC1">
            <w:pPr>
              <w:spacing w:before="25" w:after="0"/>
              <w:ind w:left="106"/>
            </w:pPr>
            <w:r>
              <w:rPr>
                <w:color w:val="000000"/>
              </w:rPr>
              <w:t>17 01</w:t>
            </w:r>
          </w:p>
        </w:tc>
        <w:tc>
          <w:tcPr>
            <w:tcW w:w="11578" w:type="dxa"/>
            <w:tcBorders>
              <w:bottom w:val="single" w:sz="8" w:space="0" w:color="000000"/>
              <w:right w:val="single" w:sz="8" w:space="0" w:color="000000"/>
            </w:tcBorders>
            <w:tcMar>
              <w:top w:w="15" w:type="dxa"/>
              <w:left w:w="15" w:type="dxa"/>
              <w:bottom w:w="15" w:type="dxa"/>
              <w:right w:w="15" w:type="dxa"/>
            </w:tcMar>
          </w:tcPr>
          <w:p w14:paraId="68E99D41" w14:textId="77777777" w:rsidR="00AA315E" w:rsidRDefault="00E42CC1">
            <w:pPr>
              <w:spacing w:before="25" w:after="0"/>
              <w:ind w:left="106"/>
            </w:pPr>
            <w:r>
              <w:rPr>
                <w:color w:val="000000"/>
              </w:rPr>
              <w:t>beton, cărămizi, ţigle şi materiale ceramice</w:t>
            </w:r>
          </w:p>
        </w:tc>
      </w:tr>
      <w:tr w:rsidR="00AA315E" w14:paraId="389AD71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D031AE9" w14:textId="77777777" w:rsidR="00AA315E" w:rsidRDefault="00E42CC1">
            <w:pPr>
              <w:spacing w:before="25" w:after="0"/>
              <w:ind w:left="106"/>
            </w:pPr>
            <w:r>
              <w:rPr>
                <w:color w:val="000000"/>
              </w:rPr>
              <w:t>17 01 01</w:t>
            </w:r>
          </w:p>
        </w:tc>
        <w:tc>
          <w:tcPr>
            <w:tcW w:w="11578" w:type="dxa"/>
            <w:tcBorders>
              <w:bottom w:val="single" w:sz="8" w:space="0" w:color="000000"/>
              <w:right w:val="single" w:sz="8" w:space="0" w:color="000000"/>
            </w:tcBorders>
            <w:tcMar>
              <w:top w:w="15" w:type="dxa"/>
              <w:left w:w="15" w:type="dxa"/>
              <w:bottom w:w="15" w:type="dxa"/>
              <w:right w:w="15" w:type="dxa"/>
            </w:tcMar>
          </w:tcPr>
          <w:p w14:paraId="0B2C2BD9" w14:textId="77777777" w:rsidR="00AA315E" w:rsidRDefault="00E42CC1">
            <w:pPr>
              <w:spacing w:before="25" w:after="0"/>
              <w:ind w:left="106"/>
            </w:pPr>
            <w:r>
              <w:rPr>
                <w:color w:val="000000"/>
              </w:rPr>
              <w:t>beton</w:t>
            </w:r>
          </w:p>
        </w:tc>
      </w:tr>
      <w:tr w:rsidR="00AA315E" w14:paraId="09A1378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73A23C3" w14:textId="77777777" w:rsidR="00AA315E" w:rsidRDefault="00E42CC1">
            <w:pPr>
              <w:spacing w:before="25" w:after="0"/>
              <w:ind w:left="106"/>
            </w:pPr>
            <w:r>
              <w:rPr>
                <w:color w:val="000000"/>
              </w:rPr>
              <w:t>17 01 02</w:t>
            </w:r>
          </w:p>
        </w:tc>
        <w:tc>
          <w:tcPr>
            <w:tcW w:w="11578" w:type="dxa"/>
            <w:tcBorders>
              <w:bottom w:val="single" w:sz="8" w:space="0" w:color="000000"/>
              <w:right w:val="single" w:sz="8" w:space="0" w:color="000000"/>
            </w:tcBorders>
            <w:tcMar>
              <w:top w:w="15" w:type="dxa"/>
              <w:left w:w="15" w:type="dxa"/>
              <w:bottom w:w="15" w:type="dxa"/>
              <w:right w:w="15" w:type="dxa"/>
            </w:tcMar>
          </w:tcPr>
          <w:p w14:paraId="7C7AAF3A" w14:textId="77777777" w:rsidR="00AA315E" w:rsidRDefault="00E42CC1">
            <w:pPr>
              <w:spacing w:before="25" w:after="0"/>
              <w:ind w:left="106"/>
            </w:pPr>
            <w:r>
              <w:rPr>
                <w:color w:val="000000"/>
              </w:rPr>
              <w:t>cărămizi</w:t>
            </w:r>
          </w:p>
        </w:tc>
      </w:tr>
      <w:tr w:rsidR="00AA315E" w14:paraId="4EF5686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8DC592A" w14:textId="77777777" w:rsidR="00AA315E" w:rsidRDefault="00E42CC1">
            <w:pPr>
              <w:spacing w:before="25" w:after="0"/>
              <w:ind w:left="106"/>
            </w:pPr>
            <w:r>
              <w:rPr>
                <w:color w:val="000000"/>
              </w:rPr>
              <w:t>17 01 03</w:t>
            </w:r>
          </w:p>
        </w:tc>
        <w:tc>
          <w:tcPr>
            <w:tcW w:w="11578" w:type="dxa"/>
            <w:tcBorders>
              <w:bottom w:val="single" w:sz="8" w:space="0" w:color="000000"/>
              <w:right w:val="single" w:sz="8" w:space="0" w:color="000000"/>
            </w:tcBorders>
            <w:tcMar>
              <w:top w:w="15" w:type="dxa"/>
              <w:left w:w="15" w:type="dxa"/>
              <w:bottom w:w="15" w:type="dxa"/>
              <w:right w:w="15" w:type="dxa"/>
            </w:tcMar>
          </w:tcPr>
          <w:p w14:paraId="0855644C" w14:textId="77777777" w:rsidR="00AA315E" w:rsidRDefault="00E42CC1">
            <w:pPr>
              <w:spacing w:before="25" w:after="0"/>
              <w:ind w:left="106"/>
            </w:pPr>
            <w:r>
              <w:rPr>
                <w:color w:val="000000"/>
              </w:rPr>
              <w:t>ţigle şi materiale ceramice</w:t>
            </w:r>
          </w:p>
        </w:tc>
      </w:tr>
      <w:tr w:rsidR="00AA315E" w14:paraId="71083BB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7B28152" w14:textId="77777777" w:rsidR="00AA315E" w:rsidRDefault="00E42CC1">
            <w:pPr>
              <w:spacing w:before="25" w:after="0"/>
              <w:ind w:left="106"/>
            </w:pPr>
            <w:r>
              <w:rPr>
                <w:color w:val="000000"/>
              </w:rPr>
              <w:t>17 01 06*</w:t>
            </w:r>
          </w:p>
        </w:tc>
        <w:tc>
          <w:tcPr>
            <w:tcW w:w="11578" w:type="dxa"/>
            <w:tcBorders>
              <w:bottom w:val="single" w:sz="8" w:space="0" w:color="000000"/>
              <w:right w:val="single" w:sz="8" w:space="0" w:color="000000"/>
            </w:tcBorders>
            <w:tcMar>
              <w:top w:w="15" w:type="dxa"/>
              <w:left w:w="15" w:type="dxa"/>
              <w:bottom w:w="15" w:type="dxa"/>
              <w:right w:w="15" w:type="dxa"/>
            </w:tcMar>
          </w:tcPr>
          <w:p w14:paraId="5617FB15" w14:textId="77777777" w:rsidR="00AA315E" w:rsidRDefault="00E42CC1">
            <w:pPr>
              <w:spacing w:before="25" w:after="0"/>
              <w:ind w:left="106"/>
            </w:pPr>
            <w:r>
              <w:rPr>
                <w:color w:val="000000"/>
              </w:rPr>
              <w:t>amestecuri sau fracţii separate de beton, cărămizi, ţigle sau materiale ceramice cu conţinut de substanţe periculoase</w:t>
            </w:r>
          </w:p>
        </w:tc>
      </w:tr>
      <w:tr w:rsidR="00AA315E" w14:paraId="245237B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3E84C60" w14:textId="77777777" w:rsidR="00AA315E" w:rsidRDefault="00E42CC1">
            <w:pPr>
              <w:spacing w:before="25" w:after="0"/>
              <w:ind w:left="106"/>
            </w:pPr>
            <w:r>
              <w:rPr>
                <w:color w:val="000000"/>
              </w:rPr>
              <w:t>17 01 07</w:t>
            </w:r>
          </w:p>
        </w:tc>
        <w:tc>
          <w:tcPr>
            <w:tcW w:w="11578" w:type="dxa"/>
            <w:tcBorders>
              <w:bottom w:val="single" w:sz="8" w:space="0" w:color="000000"/>
              <w:right w:val="single" w:sz="8" w:space="0" w:color="000000"/>
            </w:tcBorders>
            <w:tcMar>
              <w:top w:w="15" w:type="dxa"/>
              <w:left w:w="15" w:type="dxa"/>
              <w:bottom w:w="15" w:type="dxa"/>
              <w:right w:w="15" w:type="dxa"/>
            </w:tcMar>
          </w:tcPr>
          <w:p w14:paraId="61C6D7D0" w14:textId="77777777" w:rsidR="00AA315E" w:rsidRDefault="00E42CC1">
            <w:pPr>
              <w:spacing w:before="25" w:after="0"/>
              <w:ind w:left="106"/>
            </w:pPr>
            <w:r>
              <w:rPr>
                <w:color w:val="000000"/>
              </w:rPr>
              <w:t>amestecuri de beton, cărămizi, ţigle şi materiale ceramice, altele decât cele specificate la 17 01 06</w:t>
            </w:r>
          </w:p>
        </w:tc>
      </w:tr>
      <w:tr w:rsidR="00AA315E" w14:paraId="3FB2C4A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12FD8E0" w14:textId="77777777" w:rsidR="00AA315E" w:rsidRDefault="00E42CC1">
            <w:pPr>
              <w:spacing w:before="25" w:after="0"/>
              <w:ind w:left="106"/>
            </w:pPr>
            <w:r>
              <w:rPr>
                <w:color w:val="000000"/>
              </w:rPr>
              <w:t>17 02</w:t>
            </w:r>
          </w:p>
        </w:tc>
        <w:tc>
          <w:tcPr>
            <w:tcW w:w="11578" w:type="dxa"/>
            <w:tcBorders>
              <w:bottom w:val="single" w:sz="8" w:space="0" w:color="000000"/>
              <w:right w:val="single" w:sz="8" w:space="0" w:color="000000"/>
            </w:tcBorders>
            <w:tcMar>
              <w:top w:w="15" w:type="dxa"/>
              <w:left w:w="15" w:type="dxa"/>
              <w:bottom w:w="15" w:type="dxa"/>
              <w:right w:w="15" w:type="dxa"/>
            </w:tcMar>
          </w:tcPr>
          <w:p w14:paraId="239FACBE" w14:textId="77777777" w:rsidR="00AA315E" w:rsidRDefault="00E42CC1">
            <w:pPr>
              <w:spacing w:before="25" w:after="0"/>
              <w:ind w:left="106"/>
            </w:pPr>
            <w:r>
              <w:rPr>
                <w:color w:val="000000"/>
              </w:rPr>
              <w:t>lemn, sticla şi materiale plastice</w:t>
            </w:r>
          </w:p>
        </w:tc>
      </w:tr>
      <w:tr w:rsidR="00AA315E" w14:paraId="011B60A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82FE30C" w14:textId="77777777" w:rsidR="00AA315E" w:rsidRDefault="00E42CC1">
            <w:pPr>
              <w:spacing w:before="25" w:after="0"/>
              <w:ind w:left="106"/>
            </w:pPr>
            <w:r>
              <w:rPr>
                <w:color w:val="000000"/>
              </w:rPr>
              <w:t>17 02 01</w:t>
            </w:r>
          </w:p>
        </w:tc>
        <w:tc>
          <w:tcPr>
            <w:tcW w:w="11578" w:type="dxa"/>
            <w:tcBorders>
              <w:bottom w:val="single" w:sz="8" w:space="0" w:color="000000"/>
              <w:right w:val="single" w:sz="8" w:space="0" w:color="000000"/>
            </w:tcBorders>
            <w:tcMar>
              <w:top w:w="15" w:type="dxa"/>
              <w:left w:w="15" w:type="dxa"/>
              <w:bottom w:w="15" w:type="dxa"/>
              <w:right w:w="15" w:type="dxa"/>
            </w:tcMar>
          </w:tcPr>
          <w:p w14:paraId="70261C5F" w14:textId="77777777" w:rsidR="00AA315E" w:rsidRDefault="00E42CC1">
            <w:pPr>
              <w:spacing w:before="25" w:after="0"/>
              <w:ind w:left="106"/>
            </w:pPr>
            <w:r>
              <w:rPr>
                <w:color w:val="000000"/>
              </w:rPr>
              <w:t>lemn</w:t>
            </w:r>
          </w:p>
        </w:tc>
      </w:tr>
      <w:tr w:rsidR="00AA315E" w14:paraId="326EDEA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2569433" w14:textId="77777777" w:rsidR="00AA315E" w:rsidRDefault="00E42CC1">
            <w:pPr>
              <w:spacing w:before="25" w:after="0"/>
              <w:ind w:left="106"/>
            </w:pPr>
            <w:r>
              <w:rPr>
                <w:color w:val="000000"/>
              </w:rPr>
              <w:t>17 02 02</w:t>
            </w:r>
          </w:p>
        </w:tc>
        <w:tc>
          <w:tcPr>
            <w:tcW w:w="11578" w:type="dxa"/>
            <w:tcBorders>
              <w:bottom w:val="single" w:sz="8" w:space="0" w:color="000000"/>
              <w:right w:val="single" w:sz="8" w:space="0" w:color="000000"/>
            </w:tcBorders>
            <w:tcMar>
              <w:top w:w="15" w:type="dxa"/>
              <w:left w:w="15" w:type="dxa"/>
              <w:bottom w:w="15" w:type="dxa"/>
              <w:right w:w="15" w:type="dxa"/>
            </w:tcMar>
          </w:tcPr>
          <w:p w14:paraId="1E80133D" w14:textId="77777777" w:rsidR="00AA315E" w:rsidRDefault="00E42CC1">
            <w:pPr>
              <w:spacing w:before="25" w:after="0"/>
              <w:ind w:left="106"/>
            </w:pPr>
            <w:r>
              <w:rPr>
                <w:color w:val="000000"/>
              </w:rPr>
              <w:t>sticla</w:t>
            </w:r>
          </w:p>
        </w:tc>
      </w:tr>
      <w:tr w:rsidR="00AA315E" w14:paraId="5D8F3B8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2611D99" w14:textId="77777777" w:rsidR="00AA315E" w:rsidRDefault="00E42CC1">
            <w:pPr>
              <w:spacing w:before="25" w:after="0"/>
              <w:ind w:left="106"/>
            </w:pPr>
            <w:r>
              <w:rPr>
                <w:color w:val="000000"/>
              </w:rPr>
              <w:t>17 02 03</w:t>
            </w:r>
          </w:p>
        </w:tc>
        <w:tc>
          <w:tcPr>
            <w:tcW w:w="11578" w:type="dxa"/>
            <w:tcBorders>
              <w:bottom w:val="single" w:sz="8" w:space="0" w:color="000000"/>
              <w:right w:val="single" w:sz="8" w:space="0" w:color="000000"/>
            </w:tcBorders>
            <w:tcMar>
              <w:top w:w="15" w:type="dxa"/>
              <w:left w:w="15" w:type="dxa"/>
              <w:bottom w:w="15" w:type="dxa"/>
              <w:right w:w="15" w:type="dxa"/>
            </w:tcMar>
          </w:tcPr>
          <w:p w14:paraId="42B9661D" w14:textId="77777777" w:rsidR="00AA315E" w:rsidRDefault="00E42CC1">
            <w:pPr>
              <w:spacing w:before="25" w:after="0"/>
              <w:ind w:left="106"/>
            </w:pPr>
            <w:r>
              <w:rPr>
                <w:color w:val="000000"/>
              </w:rPr>
              <w:t>materiale plastice</w:t>
            </w:r>
          </w:p>
        </w:tc>
      </w:tr>
      <w:tr w:rsidR="00AA315E" w14:paraId="4D04204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AEA9CF4" w14:textId="77777777" w:rsidR="00AA315E" w:rsidRDefault="00E42CC1">
            <w:pPr>
              <w:spacing w:before="25" w:after="0"/>
              <w:ind w:left="106"/>
            </w:pPr>
            <w:r>
              <w:rPr>
                <w:color w:val="000000"/>
              </w:rPr>
              <w:t>17 02 04*</w:t>
            </w:r>
          </w:p>
        </w:tc>
        <w:tc>
          <w:tcPr>
            <w:tcW w:w="11578" w:type="dxa"/>
            <w:tcBorders>
              <w:bottom w:val="single" w:sz="8" w:space="0" w:color="000000"/>
              <w:right w:val="single" w:sz="8" w:space="0" w:color="000000"/>
            </w:tcBorders>
            <w:tcMar>
              <w:top w:w="15" w:type="dxa"/>
              <w:left w:w="15" w:type="dxa"/>
              <w:bottom w:w="15" w:type="dxa"/>
              <w:right w:w="15" w:type="dxa"/>
            </w:tcMar>
          </w:tcPr>
          <w:p w14:paraId="7594155A" w14:textId="77777777" w:rsidR="00AA315E" w:rsidRDefault="00E42CC1">
            <w:pPr>
              <w:spacing w:before="25" w:after="0"/>
              <w:ind w:left="106"/>
            </w:pPr>
            <w:r>
              <w:rPr>
                <w:color w:val="000000"/>
              </w:rPr>
              <w:t>sticla, materiale plastice sau lemn cu conţinut de sau contaminate cu substanţe periculoase</w:t>
            </w:r>
          </w:p>
        </w:tc>
      </w:tr>
      <w:tr w:rsidR="00AA315E" w14:paraId="52FFF17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257CE2A" w14:textId="77777777" w:rsidR="00AA315E" w:rsidRDefault="00E42CC1">
            <w:pPr>
              <w:spacing w:before="25" w:after="0"/>
              <w:ind w:left="106"/>
            </w:pPr>
            <w:r>
              <w:rPr>
                <w:color w:val="000000"/>
              </w:rPr>
              <w:t>17 03</w:t>
            </w:r>
          </w:p>
        </w:tc>
        <w:tc>
          <w:tcPr>
            <w:tcW w:w="11578" w:type="dxa"/>
            <w:tcBorders>
              <w:bottom w:val="single" w:sz="8" w:space="0" w:color="000000"/>
              <w:right w:val="single" w:sz="8" w:space="0" w:color="000000"/>
            </w:tcBorders>
            <w:tcMar>
              <w:top w:w="15" w:type="dxa"/>
              <w:left w:w="15" w:type="dxa"/>
              <w:bottom w:w="15" w:type="dxa"/>
              <w:right w:w="15" w:type="dxa"/>
            </w:tcMar>
          </w:tcPr>
          <w:p w14:paraId="6D8CF0D4" w14:textId="77777777" w:rsidR="00AA315E" w:rsidRDefault="00E42CC1">
            <w:pPr>
              <w:spacing w:before="25" w:after="0"/>
              <w:ind w:left="106"/>
            </w:pPr>
            <w:r>
              <w:rPr>
                <w:color w:val="000000"/>
              </w:rPr>
              <w:t>amestecuri bituminoase, gudron de huila şi produse gudronate</w:t>
            </w:r>
          </w:p>
        </w:tc>
      </w:tr>
      <w:tr w:rsidR="00AA315E" w14:paraId="7347857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FDF7D8F" w14:textId="77777777" w:rsidR="00AA315E" w:rsidRDefault="00E42CC1">
            <w:pPr>
              <w:spacing w:before="25" w:after="0"/>
              <w:ind w:left="106"/>
            </w:pPr>
            <w:r>
              <w:rPr>
                <w:color w:val="000000"/>
              </w:rPr>
              <w:t>17 03 01*</w:t>
            </w:r>
          </w:p>
        </w:tc>
        <w:tc>
          <w:tcPr>
            <w:tcW w:w="11578" w:type="dxa"/>
            <w:tcBorders>
              <w:bottom w:val="single" w:sz="8" w:space="0" w:color="000000"/>
              <w:right w:val="single" w:sz="8" w:space="0" w:color="000000"/>
            </w:tcBorders>
            <w:tcMar>
              <w:top w:w="15" w:type="dxa"/>
              <w:left w:w="15" w:type="dxa"/>
              <w:bottom w:w="15" w:type="dxa"/>
              <w:right w:w="15" w:type="dxa"/>
            </w:tcMar>
          </w:tcPr>
          <w:p w14:paraId="7BE09F2D" w14:textId="77777777" w:rsidR="00AA315E" w:rsidRDefault="00E42CC1">
            <w:pPr>
              <w:spacing w:before="25" w:after="0"/>
              <w:ind w:left="106"/>
            </w:pPr>
            <w:r>
              <w:rPr>
                <w:color w:val="000000"/>
              </w:rPr>
              <w:t>asfalturi cu conţinut de gudron de huila</w:t>
            </w:r>
          </w:p>
        </w:tc>
      </w:tr>
      <w:tr w:rsidR="00AA315E" w14:paraId="70C97FA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9D7493F" w14:textId="77777777" w:rsidR="00AA315E" w:rsidRDefault="00E42CC1">
            <w:pPr>
              <w:spacing w:before="25" w:after="0"/>
              <w:ind w:left="106"/>
            </w:pPr>
            <w:r>
              <w:rPr>
                <w:color w:val="000000"/>
              </w:rPr>
              <w:t>17 03 02</w:t>
            </w:r>
          </w:p>
        </w:tc>
        <w:tc>
          <w:tcPr>
            <w:tcW w:w="11578" w:type="dxa"/>
            <w:tcBorders>
              <w:bottom w:val="single" w:sz="8" w:space="0" w:color="000000"/>
              <w:right w:val="single" w:sz="8" w:space="0" w:color="000000"/>
            </w:tcBorders>
            <w:tcMar>
              <w:top w:w="15" w:type="dxa"/>
              <w:left w:w="15" w:type="dxa"/>
              <w:bottom w:w="15" w:type="dxa"/>
              <w:right w:w="15" w:type="dxa"/>
            </w:tcMar>
          </w:tcPr>
          <w:p w14:paraId="7321BFD7" w14:textId="77777777" w:rsidR="00AA315E" w:rsidRDefault="00E42CC1">
            <w:pPr>
              <w:spacing w:before="25" w:after="0"/>
              <w:ind w:left="106"/>
            </w:pPr>
            <w:r>
              <w:rPr>
                <w:color w:val="000000"/>
              </w:rPr>
              <w:t>asfalturi, altele decât cele specificate la 17 03 01</w:t>
            </w:r>
          </w:p>
        </w:tc>
      </w:tr>
      <w:tr w:rsidR="00AA315E" w14:paraId="5D20150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D33473D" w14:textId="77777777" w:rsidR="00AA315E" w:rsidRDefault="00E42CC1">
            <w:pPr>
              <w:spacing w:before="25" w:after="0"/>
              <w:ind w:left="106"/>
            </w:pPr>
            <w:r>
              <w:rPr>
                <w:color w:val="000000"/>
              </w:rPr>
              <w:t>17 03 03*</w:t>
            </w:r>
          </w:p>
        </w:tc>
        <w:tc>
          <w:tcPr>
            <w:tcW w:w="11578" w:type="dxa"/>
            <w:tcBorders>
              <w:bottom w:val="single" w:sz="8" w:space="0" w:color="000000"/>
              <w:right w:val="single" w:sz="8" w:space="0" w:color="000000"/>
            </w:tcBorders>
            <w:tcMar>
              <w:top w:w="15" w:type="dxa"/>
              <w:left w:w="15" w:type="dxa"/>
              <w:bottom w:w="15" w:type="dxa"/>
              <w:right w:w="15" w:type="dxa"/>
            </w:tcMar>
          </w:tcPr>
          <w:p w14:paraId="3340EF10" w14:textId="77777777" w:rsidR="00AA315E" w:rsidRDefault="00E42CC1">
            <w:pPr>
              <w:spacing w:before="25" w:after="0"/>
              <w:ind w:left="106"/>
            </w:pPr>
            <w:r>
              <w:rPr>
                <w:color w:val="000000"/>
              </w:rPr>
              <w:t>gudron de huila şi produse gudronate</w:t>
            </w:r>
          </w:p>
        </w:tc>
      </w:tr>
      <w:tr w:rsidR="00AA315E" w14:paraId="538F175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2D45E34" w14:textId="77777777" w:rsidR="00AA315E" w:rsidRDefault="00E42CC1">
            <w:pPr>
              <w:spacing w:before="25" w:after="0"/>
              <w:ind w:left="106"/>
            </w:pPr>
            <w:r>
              <w:rPr>
                <w:color w:val="000000"/>
              </w:rPr>
              <w:t>17 04</w:t>
            </w:r>
          </w:p>
        </w:tc>
        <w:tc>
          <w:tcPr>
            <w:tcW w:w="11578" w:type="dxa"/>
            <w:tcBorders>
              <w:bottom w:val="single" w:sz="8" w:space="0" w:color="000000"/>
              <w:right w:val="single" w:sz="8" w:space="0" w:color="000000"/>
            </w:tcBorders>
            <w:tcMar>
              <w:top w:w="15" w:type="dxa"/>
              <w:left w:w="15" w:type="dxa"/>
              <w:bottom w:w="15" w:type="dxa"/>
              <w:right w:w="15" w:type="dxa"/>
            </w:tcMar>
          </w:tcPr>
          <w:p w14:paraId="182EB980" w14:textId="77777777" w:rsidR="00AA315E" w:rsidRDefault="00E42CC1">
            <w:pPr>
              <w:spacing w:before="25" w:after="0"/>
              <w:ind w:left="106"/>
            </w:pPr>
            <w:r>
              <w:rPr>
                <w:color w:val="000000"/>
              </w:rPr>
              <w:t>metale (inclusiv aliajele lor)</w:t>
            </w:r>
          </w:p>
        </w:tc>
      </w:tr>
      <w:tr w:rsidR="00AA315E" w14:paraId="7A778F7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37FA5D9" w14:textId="77777777" w:rsidR="00AA315E" w:rsidRDefault="00E42CC1">
            <w:pPr>
              <w:spacing w:before="25" w:after="0"/>
              <w:ind w:left="106"/>
            </w:pPr>
            <w:r>
              <w:rPr>
                <w:color w:val="000000"/>
              </w:rPr>
              <w:t>1 7 04 0 1</w:t>
            </w:r>
          </w:p>
        </w:tc>
        <w:tc>
          <w:tcPr>
            <w:tcW w:w="11578" w:type="dxa"/>
            <w:tcBorders>
              <w:bottom w:val="single" w:sz="8" w:space="0" w:color="000000"/>
              <w:right w:val="single" w:sz="8" w:space="0" w:color="000000"/>
            </w:tcBorders>
            <w:tcMar>
              <w:top w:w="15" w:type="dxa"/>
              <w:left w:w="15" w:type="dxa"/>
              <w:bottom w:w="15" w:type="dxa"/>
              <w:right w:w="15" w:type="dxa"/>
            </w:tcMar>
          </w:tcPr>
          <w:p w14:paraId="430A3A9E" w14:textId="77777777" w:rsidR="00AA315E" w:rsidRDefault="00E42CC1">
            <w:pPr>
              <w:spacing w:before="25" w:after="0"/>
              <w:ind w:left="106"/>
            </w:pPr>
            <w:r>
              <w:rPr>
                <w:color w:val="000000"/>
              </w:rPr>
              <w:t>cupru, bronz, alama</w:t>
            </w:r>
          </w:p>
        </w:tc>
      </w:tr>
      <w:tr w:rsidR="00AA315E" w14:paraId="26C1276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7C8DBA5" w14:textId="77777777" w:rsidR="00AA315E" w:rsidRDefault="00E42CC1">
            <w:pPr>
              <w:spacing w:before="25" w:after="0"/>
              <w:ind w:left="106"/>
            </w:pPr>
            <w:r>
              <w:rPr>
                <w:color w:val="000000"/>
              </w:rPr>
              <w:t>1 7 04 02</w:t>
            </w:r>
          </w:p>
        </w:tc>
        <w:tc>
          <w:tcPr>
            <w:tcW w:w="11578" w:type="dxa"/>
            <w:tcBorders>
              <w:bottom w:val="single" w:sz="8" w:space="0" w:color="000000"/>
              <w:right w:val="single" w:sz="8" w:space="0" w:color="000000"/>
            </w:tcBorders>
            <w:tcMar>
              <w:top w:w="15" w:type="dxa"/>
              <w:left w:w="15" w:type="dxa"/>
              <w:bottom w:w="15" w:type="dxa"/>
              <w:right w:w="15" w:type="dxa"/>
            </w:tcMar>
          </w:tcPr>
          <w:p w14:paraId="4F9F20FB" w14:textId="77777777" w:rsidR="00AA315E" w:rsidRDefault="00E42CC1">
            <w:pPr>
              <w:spacing w:before="25" w:after="0"/>
              <w:ind w:left="106"/>
            </w:pPr>
            <w:r>
              <w:rPr>
                <w:color w:val="000000"/>
              </w:rPr>
              <w:t>aluminiu</w:t>
            </w:r>
          </w:p>
        </w:tc>
      </w:tr>
      <w:tr w:rsidR="00AA315E" w14:paraId="0629FB2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B129687" w14:textId="77777777" w:rsidR="00AA315E" w:rsidRDefault="00E42CC1">
            <w:pPr>
              <w:spacing w:before="25" w:after="0"/>
              <w:ind w:left="106"/>
            </w:pPr>
            <w:r>
              <w:rPr>
                <w:color w:val="000000"/>
              </w:rPr>
              <w:t>17 04 03</w:t>
            </w:r>
          </w:p>
        </w:tc>
        <w:tc>
          <w:tcPr>
            <w:tcW w:w="11578" w:type="dxa"/>
            <w:tcBorders>
              <w:bottom w:val="single" w:sz="8" w:space="0" w:color="000000"/>
              <w:right w:val="single" w:sz="8" w:space="0" w:color="000000"/>
            </w:tcBorders>
            <w:tcMar>
              <w:top w:w="15" w:type="dxa"/>
              <w:left w:w="15" w:type="dxa"/>
              <w:bottom w:w="15" w:type="dxa"/>
              <w:right w:w="15" w:type="dxa"/>
            </w:tcMar>
          </w:tcPr>
          <w:p w14:paraId="7325A4A3" w14:textId="77777777" w:rsidR="00AA315E" w:rsidRDefault="00E42CC1">
            <w:pPr>
              <w:spacing w:before="25" w:after="0"/>
              <w:ind w:left="106"/>
            </w:pPr>
            <w:r>
              <w:rPr>
                <w:color w:val="000000"/>
              </w:rPr>
              <w:t>plumb</w:t>
            </w:r>
          </w:p>
        </w:tc>
      </w:tr>
      <w:tr w:rsidR="00AA315E" w14:paraId="4E87F38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393C27C" w14:textId="77777777" w:rsidR="00AA315E" w:rsidRDefault="00E42CC1">
            <w:pPr>
              <w:spacing w:before="25" w:after="0"/>
              <w:ind w:left="106"/>
            </w:pPr>
            <w:r>
              <w:rPr>
                <w:color w:val="000000"/>
              </w:rPr>
              <w:t>17 04 04</w:t>
            </w:r>
          </w:p>
        </w:tc>
        <w:tc>
          <w:tcPr>
            <w:tcW w:w="11578" w:type="dxa"/>
            <w:tcBorders>
              <w:bottom w:val="single" w:sz="8" w:space="0" w:color="000000"/>
              <w:right w:val="single" w:sz="8" w:space="0" w:color="000000"/>
            </w:tcBorders>
            <w:tcMar>
              <w:top w:w="15" w:type="dxa"/>
              <w:left w:w="15" w:type="dxa"/>
              <w:bottom w:w="15" w:type="dxa"/>
              <w:right w:w="15" w:type="dxa"/>
            </w:tcMar>
          </w:tcPr>
          <w:p w14:paraId="2698C9F1" w14:textId="77777777" w:rsidR="00AA315E" w:rsidRDefault="00E42CC1">
            <w:pPr>
              <w:spacing w:before="25" w:after="0"/>
              <w:ind w:left="106"/>
            </w:pPr>
            <w:r>
              <w:rPr>
                <w:color w:val="000000"/>
              </w:rPr>
              <w:t>zinc</w:t>
            </w:r>
          </w:p>
        </w:tc>
      </w:tr>
      <w:tr w:rsidR="00AA315E" w14:paraId="4D4251A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0972942" w14:textId="77777777" w:rsidR="00AA315E" w:rsidRDefault="00E42CC1">
            <w:pPr>
              <w:spacing w:before="25" w:after="0"/>
              <w:ind w:left="106"/>
            </w:pPr>
            <w:r>
              <w:rPr>
                <w:color w:val="000000"/>
              </w:rPr>
              <w:t>17 04 05</w:t>
            </w:r>
          </w:p>
        </w:tc>
        <w:tc>
          <w:tcPr>
            <w:tcW w:w="11578" w:type="dxa"/>
            <w:tcBorders>
              <w:bottom w:val="single" w:sz="8" w:space="0" w:color="000000"/>
              <w:right w:val="single" w:sz="8" w:space="0" w:color="000000"/>
            </w:tcBorders>
            <w:tcMar>
              <w:top w:w="15" w:type="dxa"/>
              <w:left w:w="15" w:type="dxa"/>
              <w:bottom w:w="15" w:type="dxa"/>
              <w:right w:w="15" w:type="dxa"/>
            </w:tcMar>
          </w:tcPr>
          <w:p w14:paraId="5216BC4A" w14:textId="77777777" w:rsidR="00AA315E" w:rsidRDefault="00E42CC1">
            <w:pPr>
              <w:spacing w:before="25" w:after="0"/>
              <w:ind w:left="106"/>
            </w:pPr>
            <w:r>
              <w:rPr>
                <w:color w:val="000000"/>
              </w:rPr>
              <w:t>fier şi otel</w:t>
            </w:r>
          </w:p>
        </w:tc>
      </w:tr>
      <w:tr w:rsidR="00AA315E" w14:paraId="688F5BC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44252CD" w14:textId="77777777" w:rsidR="00AA315E" w:rsidRDefault="00E42CC1">
            <w:pPr>
              <w:spacing w:before="25" w:after="0"/>
              <w:ind w:left="106"/>
            </w:pPr>
            <w:r>
              <w:rPr>
                <w:color w:val="000000"/>
              </w:rPr>
              <w:t>17 04 06</w:t>
            </w:r>
          </w:p>
        </w:tc>
        <w:tc>
          <w:tcPr>
            <w:tcW w:w="11578" w:type="dxa"/>
            <w:tcBorders>
              <w:bottom w:val="single" w:sz="8" w:space="0" w:color="000000"/>
              <w:right w:val="single" w:sz="8" w:space="0" w:color="000000"/>
            </w:tcBorders>
            <w:tcMar>
              <w:top w:w="15" w:type="dxa"/>
              <w:left w:w="15" w:type="dxa"/>
              <w:bottom w:w="15" w:type="dxa"/>
              <w:right w:w="15" w:type="dxa"/>
            </w:tcMar>
          </w:tcPr>
          <w:p w14:paraId="7F6F369F" w14:textId="77777777" w:rsidR="00AA315E" w:rsidRDefault="00E42CC1">
            <w:pPr>
              <w:spacing w:before="25" w:after="0"/>
              <w:ind w:left="106"/>
            </w:pPr>
            <w:r>
              <w:rPr>
                <w:color w:val="000000"/>
              </w:rPr>
              <w:t>staniu</w:t>
            </w:r>
          </w:p>
        </w:tc>
      </w:tr>
      <w:tr w:rsidR="00AA315E" w14:paraId="12A21B4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EC108C2" w14:textId="77777777" w:rsidR="00AA315E" w:rsidRDefault="00E42CC1">
            <w:pPr>
              <w:spacing w:before="25" w:after="0"/>
              <w:ind w:left="106"/>
            </w:pPr>
            <w:r>
              <w:rPr>
                <w:color w:val="000000"/>
              </w:rPr>
              <w:t>17 04 07</w:t>
            </w:r>
          </w:p>
        </w:tc>
        <w:tc>
          <w:tcPr>
            <w:tcW w:w="11578" w:type="dxa"/>
            <w:tcBorders>
              <w:bottom w:val="single" w:sz="8" w:space="0" w:color="000000"/>
              <w:right w:val="single" w:sz="8" w:space="0" w:color="000000"/>
            </w:tcBorders>
            <w:tcMar>
              <w:top w:w="15" w:type="dxa"/>
              <w:left w:w="15" w:type="dxa"/>
              <w:bottom w:w="15" w:type="dxa"/>
              <w:right w:w="15" w:type="dxa"/>
            </w:tcMar>
          </w:tcPr>
          <w:p w14:paraId="2E79D30B" w14:textId="77777777" w:rsidR="00AA315E" w:rsidRDefault="00E42CC1">
            <w:pPr>
              <w:spacing w:before="25" w:after="0"/>
              <w:ind w:left="106"/>
            </w:pPr>
            <w:r>
              <w:rPr>
                <w:color w:val="000000"/>
              </w:rPr>
              <w:t>amestecuri metalice</w:t>
            </w:r>
          </w:p>
        </w:tc>
      </w:tr>
      <w:tr w:rsidR="00AA315E" w14:paraId="7028EEA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FFE0554" w14:textId="77777777" w:rsidR="00AA315E" w:rsidRDefault="00E42CC1">
            <w:pPr>
              <w:spacing w:before="25" w:after="0"/>
              <w:ind w:left="106"/>
            </w:pPr>
            <w:r>
              <w:rPr>
                <w:color w:val="000000"/>
              </w:rPr>
              <w:t>17 04 09*</w:t>
            </w:r>
          </w:p>
        </w:tc>
        <w:tc>
          <w:tcPr>
            <w:tcW w:w="11578" w:type="dxa"/>
            <w:tcBorders>
              <w:bottom w:val="single" w:sz="8" w:space="0" w:color="000000"/>
              <w:right w:val="single" w:sz="8" w:space="0" w:color="000000"/>
            </w:tcBorders>
            <w:tcMar>
              <w:top w:w="15" w:type="dxa"/>
              <w:left w:w="15" w:type="dxa"/>
              <w:bottom w:w="15" w:type="dxa"/>
              <w:right w:w="15" w:type="dxa"/>
            </w:tcMar>
          </w:tcPr>
          <w:p w14:paraId="7F1F55BB" w14:textId="77777777" w:rsidR="00AA315E" w:rsidRDefault="00E42CC1">
            <w:pPr>
              <w:spacing w:before="25" w:after="0"/>
              <w:ind w:left="106"/>
            </w:pPr>
            <w:r>
              <w:rPr>
                <w:color w:val="000000"/>
              </w:rPr>
              <w:t>deşeuri metalice contaminate cu substanţe periculoase</w:t>
            </w:r>
          </w:p>
        </w:tc>
      </w:tr>
      <w:tr w:rsidR="00AA315E" w14:paraId="597EB56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D576E87" w14:textId="77777777" w:rsidR="00AA315E" w:rsidRDefault="00E42CC1">
            <w:pPr>
              <w:spacing w:before="25" w:after="0"/>
              <w:ind w:left="106"/>
            </w:pPr>
            <w:r>
              <w:rPr>
                <w:color w:val="000000"/>
              </w:rPr>
              <w:t>17 04 10*</w:t>
            </w:r>
          </w:p>
        </w:tc>
        <w:tc>
          <w:tcPr>
            <w:tcW w:w="11578" w:type="dxa"/>
            <w:tcBorders>
              <w:bottom w:val="single" w:sz="8" w:space="0" w:color="000000"/>
              <w:right w:val="single" w:sz="8" w:space="0" w:color="000000"/>
            </w:tcBorders>
            <w:tcMar>
              <w:top w:w="15" w:type="dxa"/>
              <w:left w:w="15" w:type="dxa"/>
              <w:bottom w:w="15" w:type="dxa"/>
              <w:right w:w="15" w:type="dxa"/>
            </w:tcMar>
          </w:tcPr>
          <w:p w14:paraId="4E381B5E" w14:textId="77777777" w:rsidR="00AA315E" w:rsidRDefault="00E42CC1">
            <w:pPr>
              <w:spacing w:before="25" w:after="0"/>
              <w:ind w:left="106"/>
            </w:pPr>
            <w:r>
              <w:rPr>
                <w:color w:val="000000"/>
              </w:rPr>
              <w:t>cabluri cu conţinut de ulei, gudron sau alte substanţe periculoase</w:t>
            </w:r>
          </w:p>
        </w:tc>
      </w:tr>
      <w:tr w:rsidR="00AA315E" w14:paraId="3B3B84A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D01D222" w14:textId="77777777" w:rsidR="00AA315E" w:rsidRDefault="00E42CC1">
            <w:pPr>
              <w:spacing w:before="25" w:after="0"/>
              <w:ind w:left="106"/>
            </w:pPr>
            <w:r>
              <w:rPr>
                <w:color w:val="000000"/>
              </w:rPr>
              <w:t>17 04 11</w:t>
            </w:r>
          </w:p>
        </w:tc>
        <w:tc>
          <w:tcPr>
            <w:tcW w:w="11578" w:type="dxa"/>
            <w:tcBorders>
              <w:bottom w:val="single" w:sz="8" w:space="0" w:color="000000"/>
              <w:right w:val="single" w:sz="8" w:space="0" w:color="000000"/>
            </w:tcBorders>
            <w:tcMar>
              <w:top w:w="15" w:type="dxa"/>
              <w:left w:w="15" w:type="dxa"/>
              <w:bottom w:w="15" w:type="dxa"/>
              <w:right w:w="15" w:type="dxa"/>
            </w:tcMar>
          </w:tcPr>
          <w:p w14:paraId="79E75883" w14:textId="77777777" w:rsidR="00AA315E" w:rsidRDefault="00E42CC1">
            <w:pPr>
              <w:spacing w:before="25" w:after="0"/>
              <w:ind w:left="106"/>
            </w:pPr>
            <w:r>
              <w:rPr>
                <w:color w:val="000000"/>
              </w:rPr>
              <w:t>cabluri, altele decât cele specificate la 17 04 10</w:t>
            </w:r>
          </w:p>
        </w:tc>
      </w:tr>
      <w:tr w:rsidR="00AA315E" w14:paraId="2104E54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55D36F6" w14:textId="77777777" w:rsidR="00AA315E" w:rsidRDefault="00E42CC1">
            <w:pPr>
              <w:spacing w:before="25" w:after="0"/>
              <w:ind w:left="106"/>
            </w:pPr>
            <w:r>
              <w:rPr>
                <w:color w:val="000000"/>
              </w:rPr>
              <w:t>17 05</w:t>
            </w:r>
          </w:p>
        </w:tc>
        <w:tc>
          <w:tcPr>
            <w:tcW w:w="11578" w:type="dxa"/>
            <w:tcBorders>
              <w:bottom w:val="single" w:sz="8" w:space="0" w:color="000000"/>
              <w:right w:val="single" w:sz="8" w:space="0" w:color="000000"/>
            </w:tcBorders>
            <w:tcMar>
              <w:top w:w="15" w:type="dxa"/>
              <w:left w:w="15" w:type="dxa"/>
              <w:bottom w:w="15" w:type="dxa"/>
              <w:right w:w="15" w:type="dxa"/>
            </w:tcMar>
          </w:tcPr>
          <w:p w14:paraId="141266F8" w14:textId="77777777" w:rsidR="00AA315E" w:rsidRDefault="00E42CC1">
            <w:pPr>
              <w:spacing w:before="25" w:after="0"/>
              <w:ind w:left="106"/>
            </w:pPr>
            <w:r>
              <w:rPr>
                <w:color w:val="000000"/>
              </w:rPr>
              <w:t>pământ (inclusiv excavat din amplasamente contaminate), pietre şi deşeuri de la dragare</w:t>
            </w:r>
          </w:p>
        </w:tc>
      </w:tr>
      <w:tr w:rsidR="00AA315E" w14:paraId="3F9B946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3DC9C93" w14:textId="77777777" w:rsidR="00AA315E" w:rsidRDefault="00E42CC1">
            <w:pPr>
              <w:spacing w:before="25" w:after="0"/>
              <w:ind w:left="106"/>
            </w:pPr>
            <w:r>
              <w:rPr>
                <w:color w:val="000000"/>
              </w:rPr>
              <w:t>17 05 03*</w:t>
            </w:r>
          </w:p>
        </w:tc>
        <w:tc>
          <w:tcPr>
            <w:tcW w:w="11578" w:type="dxa"/>
            <w:tcBorders>
              <w:bottom w:val="single" w:sz="8" w:space="0" w:color="000000"/>
              <w:right w:val="single" w:sz="8" w:space="0" w:color="000000"/>
            </w:tcBorders>
            <w:tcMar>
              <w:top w:w="15" w:type="dxa"/>
              <w:left w:w="15" w:type="dxa"/>
              <w:bottom w:w="15" w:type="dxa"/>
              <w:right w:w="15" w:type="dxa"/>
            </w:tcMar>
          </w:tcPr>
          <w:p w14:paraId="516F8DB1" w14:textId="77777777" w:rsidR="00AA315E" w:rsidRDefault="00E42CC1">
            <w:pPr>
              <w:spacing w:before="25" w:after="0"/>
              <w:ind w:left="106"/>
            </w:pPr>
            <w:r>
              <w:rPr>
                <w:color w:val="000000"/>
              </w:rPr>
              <w:t>pământ şi pietre cu conţinut de substanţe periculoase</w:t>
            </w:r>
          </w:p>
        </w:tc>
      </w:tr>
      <w:tr w:rsidR="00AA315E" w14:paraId="3CBF9C8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E99B3E6" w14:textId="77777777" w:rsidR="00AA315E" w:rsidRDefault="00E42CC1">
            <w:pPr>
              <w:spacing w:before="25" w:after="0"/>
              <w:ind w:left="106"/>
            </w:pPr>
            <w:r>
              <w:rPr>
                <w:color w:val="000000"/>
              </w:rPr>
              <w:t>17 05 04</w:t>
            </w:r>
          </w:p>
        </w:tc>
        <w:tc>
          <w:tcPr>
            <w:tcW w:w="11578" w:type="dxa"/>
            <w:tcBorders>
              <w:bottom w:val="single" w:sz="8" w:space="0" w:color="000000"/>
              <w:right w:val="single" w:sz="8" w:space="0" w:color="000000"/>
            </w:tcBorders>
            <w:tcMar>
              <w:top w:w="15" w:type="dxa"/>
              <w:left w:w="15" w:type="dxa"/>
              <w:bottom w:w="15" w:type="dxa"/>
              <w:right w:w="15" w:type="dxa"/>
            </w:tcMar>
          </w:tcPr>
          <w:p w14:paraId="79974F06" w14:textId="77777777" w:rsidR="00AA315E" w:rsidRDefault="00E42CC1">
            <w:pPr>
              <w:spacing w:before="25" w:after="0"/>
              <w:ind w:left="106"/>
            </w:pPr>
            <w:r>
              <w:rPr>
                <w:color w:val="000000"/>
              </w:rPr>
              <w:t>pământ şi pietre, altele decât cele specificate la 17 05 03</w:t>
            </w:r>
          </w:p>
        </w:tc>
      </w:tr>
      <w:tr w:rsidR="00AA315E" w14:paraId="32515CE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DE4D0EB" w14:textId="77777777" w:rsidR="00AA315E" w:rsidRDefault="00E42CC1">
            <w:pPr>
              <w:spacing w:before="25" w:after="0"/>
              <w:ind w:left="106"/>
            </w:pPr>
            <w:r>
              <w:rPr>
                <w:color w:val="000000"/>
              </w:rPr>
              <w:lastRenderedPageBreak/>
              <w:t>17 05 05*</w:t>
            </w:r>
          </w:p>
        </w:tc>
        <w:tc>
          <w:tcPr>
            <w:tcW w:w="11578" w:type="dxa"/>
            <w:tcBorders>
              <w:bottom w:val="single" w:sz="8" w:space="0" w:color="000000"/>
              <w:right w:val="single" w:sz="8" w:space="0" w:color="000000"/>
            </w:tcBorders>
            <w:tcMar>
              <w:top w:w="15" w:type="dxa"/>
              <w:left w:w="15" w:type="dxa"/>
              <w:bottom w:w="15" w:type="dxa"/>
              <w:right w:w="15" w:type="dxa"/>
            </w:tcMar>
          </w:tcPr>
          <w:p w14:paraId="6E2F9418" w14:textId="77777777" w:rsidR="00AA315E" w:rsidRDefault="00E42CC1">
            <w:pPr>
              <w:spacing w:before="25" w:after="0"/>
              <w:ind w:left="106"/>
            </w:pPr>
            <w:r>
              <w:rPr>
                <w:color w:val="000000"/>
              </w:rPr>
              <w:t>deşeuri de la dragare cu conţinut de substanţe periculoase</w:t>
            </w:r>
          </w:p>
        </w:tc>
      </w:tr>
      <w:tr w:rsidR="00AA315E" w14:paraId="7726D63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6669B7A" w14:textId="77777777" w:rsidR="00AA315E" w:rsidRDefault="00E42CC1">
            <w:pPr>
              <w:spacing w:before="25" w:after="0"/>
              <w:ind w:left="106"/>
            </w:pPr>
            <w:r>
              <w:rPr>
                <w:color w:val="000000"/>
              </w:rPr>
              <w:t>17 05 06</w:t>
            </w:r>
          </w:p>
        </w:tc>
        <w:tc>
          <w:tcPr>
            <w:tcW w:w="11578" w:type="dxa"/>
            <w:tcBorders>
              <w:bottom w:val="single" w:sz="8" w:space="0" w:color="000000"/>
              <w:right w:val="single" w:sz="8" w:space="0" w:color="000000"/>
            </w:tcBorders>
            <w:tcMar>
              <w:top w:w="15" w:type="dxa"/>
              <w:left w:w="15" w:type="dxa"/>
              <w:bottom w:w="15" w:type="dxa"/>
              <w:right w:w="15" w:type="dxa"/>
            </w:tcMar>
          </w:tcPr>
          <w:p w14:paraId="59679E0A" w14:textId="77777777" w:rsidR="00AA315E" w:rsidRDefault="00E42CC1">
            <w:pPr>
              <w:spacing w:before="25" w:after="0"/>
              <w:ind w:left="106"/>
            </w:pPr>
            <w:r>
              <w:rPr>
                <w:color w:val="000000"/>
              </w:rPr>
              <w:t>deşeuri de la dragare, altele decât cele specificate la 17 05 05</w:t>
            </w:r>
          </w:p>
        </w:tc>
      </w:tr>
      <w:tr w:rsidR="00AA315E" w14:paraId="56E57E5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7F62F51" w14:textId="77777777" w:rsidR="00AA315E" w:rsidRDefault="00E42CC1">
            <w:pPr>
              <w:spacing w:before="25" w:after="0"/>
              <w:ind w:left="106"/>
            </w:pPr>
            <w:r>
              <w:rPr>
                <w:color w:val="000000"/>
              </w:rPr>
              <w:t>17 05 07*</w:t>
            </w:r>
          </w:p>
        </w:tc>
        <w:tc>
          <w:tcPr>
            <w:tcW w:w="11578" w:type="dxa"/>
            <w:tcBorders>
              <w:bottom w:val="single" w:sz="8" w:space="0" w:color="000000"/>
              <w:right w:val="single" w:sz="8" w:space="0" w:color="000000"/>
            </w:tcBorders>
            <w:tcMar>
              <w:top w:w="15" w:type="dxa"/>
              <w:left w:w="15" w:type="dxa"/>
              <w:bottom w:w="15" w:type="dxa"/>
              <w:right w:w="15" w:type="dxa"/>
            </w:tcMar>
          </w:tcPr>
          <w:p w14:paraId="2A81F6CA" w14:textId="77777777" w:rsidR="00AA315E" w:rsidRDefault="00E42CC1">
            <w:pPr>
              <w:spacing w:before="25" w:after="0"/>
              <w:ind w:left="106"/>
            </w:pPr>
            <w:r>
              <w:rPr>
                <w:color w:val="000000"/>
              </w:rPr>
              <w:t>resturi de balast cu conţinut de substanţe periculoase</w:t>
            </w:r>
          </w:p>
        </w:tc>
      </w:tr>
      <w:tr w:rsidR="00AA315E" w14:paraId="65F0E8C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D2CE371" w14:textId="77777777" w:rsidR="00AA315E" w:rsidRDefault="00E42CC1">
            <w:pPr>
              <w:spacing w:before="25" w:after="0"/>
              <w:ind w:left="106"/>
            </w:pPr>
            <w:r>
              <w:rPr>
                <w:color w:val="000000"/>
              </w:rPr>
              <w:t>17 05 08</w:t>
            </w:r>
          </w:p>
        </w:tc>
        <w:tc>
          <w:tcPr>
            <w:tcW w:w="11578" w:type="dxa"/>
            <w:tcBorders>
              <w:bottom w:val="single" w:sz="8" w:space="0" w:color="000000"/>
              <w:right w:val="single" w:sz="8" w:space="0" w:color="000000"/>
            </w:tcBorders>
            <w:tcMar>
              <w:top w:w="15" w:type="dxa"/>
              <w:left w:w="15" w:type="dxa"/>
              <w:bottom w:w="15" w:type="dxa"/>
              <w:right w:w="15" w:type="dxa"/>
            </w:tcMar>
          </w:tcPr>
          <w:p w14:paraId="7E1E27FC" w14:textId="77777777" w:rsidR="00AA315E" w:rsidRDefault="00E42CC1">
            <w:pPr>
              <w:spacing w:before="25" w:after="0"/>
              <w:ind w:left="106"/>
            </w:pPr>
            <w:r>
              <w:rPr>
                <w:color w:val="000000"/>
              </w:rPr>
              <w:t>resturi de balast, altele decât cele specificate la 17 05 07</w:t>
            </w:r>
          </w:p>
        </w:tc>
      </w:tr>
      <w:tr w:rsidR="00AA315E" w14:paraId="3D153F0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61E17D7" w14:textId="77777777" w:rsidR="00AA315E" w:rsidRDefault="00E42CC1">
            <w:pPr>
              <w:spacing w:before="25" w:after="0"/>
              <w:ind w:left="106"/>
            </w:pPr>
            <w:r>
              <w:rPr>
                <w:color w:val="000000"/>
              </w:rPr>
              <w:t>17 06</w:t>
            </w:r>
          </w:p>
        </w:tc>
        <w:tc>
          <w:tcPr>
            <w:tcW w:w="11578" w:type="dxa"/>
            <w:tcBorders>
              <w:bottom w:val="single" w:sz="8" w:space="0" w:color="000000"/>
              <w:right w:val="single" w:sz="8" w:space="0" w:color="000000"/>
            </w:tcBorders>
            <w:tcMar>
              <w:top w:w="15" w:type="dxa"/>
              <w:left w:w="15" w:type="dxa"/>
              <w:bottom w:w="15" w:type="dxa"/>
              <w:right w:w="15" w:type="dxa"/>
            </w:tcMar>
          </w:tcPr>
          <w:p w14:paraId="2B858A3E" w14:textId="77777777" w:rsidR="00AA315E" w:rsidRDefault="00E42CC1">
            <w:pPr>
              <w:spacing w:before="25" w:after="0"/>
              <w:ind w:left="106"/>
            </w:pPr>
            <w:r>
              <w:rPr>
                <w:color w:val="000000"/>
              </w:rPr>
              <w:t>materiale izolante şi materiale de construcţie cu conţinut de azbest</w:t>
            </w:r>
          </w:p>
        </w:tc>
      </w:tr>
      <w:tr w:rsidR="00AA315E" w14:paraId="3E008F9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31F7C21" w14:textId="77777777" w:rsidR="00AA315E" w:rsidRDefault="00E42CC1">
            <w:pPr>
              <w:spacing w:before="25" w:after="0"/>
              <w:ind w:left="106"/>
            </w:pPr>
            <w:r>
              <w:rPr>
                <w:color w:val="000000"/>
              </w:rPr>
              <w:t>17 06 01*</w:t>
            </w:r>
          </w:p>
        </w:tc>
        <w:tc>
          <w:tcPr>
            <w:tcW w:w="11578" w:type="dxa"/>
            <w:tcBorders>
              <w:bottom w:val="single" w:sz="8" w:space="0" w:color="000000"/>
              <w:right w:val="single" w:sz="8" w:space="0" w:color="000000"/>
            </w:tcBorders>
            <w:tcMar>
              <w:top w:w="15" w:type="dxa"/>
              <w:left w:w="15" w:type="dxa"/>
              <w:bottom w:w="15" w:type="dxa"/>
              <w:right w:w="15" w:type="dxa"/>
            </w:tcMar>
          </w:tcPr>
          <w:p w14:paraId="19E9EB9C" w14:textId="77777777" w:rsidR="00AA315E" w:rsidRDefault="00E42CC1">
            <w:pPr>
              <w:spacing w:before="25" w:after="0"/>
              <w:ind w:left="106"/>
            </w:pPr>
            <w:r>
              <w:rPr>
                <w:color w:val="000000"/>
              </w:rPr>
              <w:t>materiale izolante cu conţinut de azbest</w:t>
            </w:r>
          </w:p>
        </w:tc>
      </w:tr>
      <w:tr w:rsidR="00AA315E" w14:paraId="7BBE386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6929955" w14:textId="77777777" w:rsidR="00AA315E" w:rsidRDefault="00E42CC1">
            <w:pPr>
              <w:spacing w:before="25" w:after="0"/>
              <w:ind w:left="106"/>
            </w:pPr>
            <w:r>
              <w:rPr>
                <w:color w:val="000000"/>
              </w:rPr>
              <w:t>17 06 03*</w:t>
            </w:r>
          </w:p>
        </w:tc>
        <w:tc>
          <w:tcPr>
            <w:tcW w:w="11578" w:type="dxa"/>
            <w:tcBorders>
              <w:bottom w:val="single" w:sz="8" w:space="0" w:color="000000"/>
              <w:right w:val="single" w:sz="8" w:space="0" w:color="000000"/>
            </w:tcBorders>
            <w:tcMar>
              <w:top w:w="15" w:type="dxa"/>
              <w:left w:w="15" w:type="dxa"/>
              <w:bottom w:w="15" w:type="dxa"/>
              <w:right w:w="15" w:type="dxa"/>
            </w:tcMar>
          </w:tcPr>
          <w:p w14:paraId="3111322A" w14:textId="77777777" w:rsidR="00AA315E" w:rsidRDefault="00E42CC1">
            <w:pPr>
              <w:spacing w:before="25" w:after="0"/>
              <w:ind w:left="106"/>
            </w:pPr>
            <w:r>
              <w:rPr>
                <w:color w:val="000000"/>
              </w:rPr>
              <w:t>alte materiale izolante constând din sau cu conţinut de substanţe periculoase</w:t>
            </w:r>
          </w:p>
        </w:tc>
      </w:tr>
      <w:tr w:rsidR="00AA315E" w14:paraId="64FB418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B864AF0" w14:textId="77777777" w:rsidR="00AA315E" w:rsidRDefault="00E42CC1">
            <w:pPr>
              <w:spacing w:before="25" w:after="0"/>
              <w:ind w:left="106"/>
            </w:pPr>
            <w:r>
              <w:rPr>
                <w:color w:val="000000"/>
              </w:rPr>
              <w:t>17 06 04</w:t>
            </w:r>
          </w:p>
        </w:tc>
        <w:tc>
          <w:tcPr>
            <w:tcW w:w="11578" w:type="dxa"/>
            <w:tcBorders>
              <w:bottom w:val="single" w:sz="8" w:space="0" w:color="000000"/>
              <w:right w:val="single" w:sz="8" w:space="0" w:color="000000"/>
            </w:tcBorders>
            <w:tcMar>
              <w:top w:w="15" w:type="dxa"/>
              <w:left w:w="15" w:type="dxa"/>
              <w:bottom w:w="15" w:type="dxa"/>
              <w:right w:w="15" w:type="dxa"/>
            </w:tcMar>
          </w:tcPr>
          <w:p w14:paraId="79F5C7B4" w14:textId="77777777" w:rsidR="00AA315E" w:rsidRDefault="00E42CC1">
            <w:pPr>
              <w:spacing w:before="25" w:after="0"/>
              <w:ind w:left="106"/>
            </w:pPr>
            <w:r>
              <w:rPr>
                <w:color w:val="000000"/>
              </w:rPr>
              <w:t>materiale izolante, altele decât cele specificate la 17 06 01 şi 17 06 03</w:t>
            </w:r>
          </w:p>
        </w:tc>
      </w:tr>
      <w:tr w:rsidR="00AA315E" w14:paraId="1B484E0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60D7258" w14:textId="77777777" w:rsidR="00AA315E" w:rsidRDefault="00E42CC1">
            <w:pPr>
              <w:spacing w:before="25" w:after="0"/>
              <w:ind w:left="106"/>
            </w:pPr>
            <w:r>
              <w:rPr>
                <w:color w:val="000000"/>
              </w:rPr>
              <w:t>17 06 05*</w:t>
            </w:r>
          </w:p>
        </w:tc>
        <w:tc>
          <w:tcPr>
            <w:tcW w:w="11578" w:type="dxa"/>
            <w:tcBorders>
              <w:bottom w:val="single" w:sz="8" w:space="0" w:color="000000"/>
              <w:right w:val="single" w:sz="8" w:space="0" w:color="000000"/>
            </w:tcBorders>
            <w:tcMar>
              <w:top w:w="15" w:type="dxa"/>
              <w:left w:w="15" w:type="dxa"/>
              <w:bottom w:w="15" w:type="dxa"/>
              <w:right w:w="15" w:type="dxa"/>
            </w:tcMar>
          </w:tcPr>
          <w:p w14:paraId="1CE86A72" w14:textId="77777777" w:rsidR="00AA315E" w:rsidRDefault="00E42CC1">
            <w:pPr>
              <w:spacing w:before="25" w:after="0"/>
              <w:ind w:left="106"/>
            </w:pPr>
            <w:r>
              <w:rPr>
                <w:color w:val="000000"/>
              </w:rPr>
              <w:t>materiale de construcţie cu conţinut de azbest</w:t>
            </w:r>
          </w:p>
        </w:tc>
      </w:tr>
      <w:tr w:rsidR="00AA315E" w14:paraId="4D89FA9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FE69912" w14:textId="77777777" w:rsidR="00AA315E" w:rsidRDefault="00E42CC1">
            <w:pPr>
              <w:spacing w:before="25" w:after="0"/>
              <w:ind w:left="106"/>
            </w:pPr>
            <w:r>
              <w:rPr>
                <w:color w:val="000000"/>
              </w:rPr>
              <w:t>17 08</w:t>
            </w:r>
          </w:p>
        </w:tc>
        <w:tc>
          <w:tcPr>
            <w:tcW w:w="11578" w:type="dxa"/>
            <w:tcBorders>
              <w:bottom w:val="single" w:sz="8" w:space="0" w:color="000000"/>
              <w:right w:val="single" w:sz="8" w:space="0" w:color="000000"/>
            </w:tcBorders>
            <w:tcMar>
              <w:top w:w="15" w:type="dxa"/>
              <w:left w:w="15" w:type="dxa"/>
              <w:bottom w:w="15" w:type="dxa"/>
              <w:right w:w="15" w:type="dxa"/>
            </w:tcMar>
          </w:tcPr>
          <w:p w14:paraId="0C8B0D4D" w14:textId="77777777" w:rsidR="00AA315E" w:rsidRDefault="00E42CC1">
            <w:pPr>
              <w:spacing w:before="25" w:after="0"/>
              <w:ind w:left="106"/>
            </w:pPr>
            <w:r>
              <w:rPr>
                <w:color w:val="000000"/>
              </w:rPr>
              <w:t>materiale de construcţie pe baza de gips</w:t>
            </w:r>
          </w:p>
        </w:tc>
      </w:tr>
      <w:tr w:rsidR="00AA315E" w14:paraId="5C971EF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15E8456" w14:textId="77777777" w:rsidR="00AA315E" w:rsidRDefault="00E42CC1">
            <w:pPr>
              <w:spacing w:before="25" w:after="0"/>
              <w:ind w:left="106"/>
            </w:pPr>
            <w:r>
              <w:rPr>
                <w:color w:val="000000"/>
              </w:rPr>
              <w:t>17 08 01*</w:t>
            </w:r>
          </w:p>
        </w:tc>
        <w:tc>
          <w:tcPr>
            <w:tcW w:w="11578" w:type="dxa"/>
            <w:tcBorders>
              <w:bottom w:val="single" w:sz="8" w:space="0" w:color="000000"/>
              <w:right w:val="single" w:sz="8" w:space="0" w:color="000000"/>
            </w:tcBorders>
            <w:tcMar>
              <w:top w:w="15" w:type="dxa"/>
              <w:left w:w="15" w:type="dxa"/>
              <w:bottom w:w="15" w:type="dxa"/>
              <w:right w:w="15" w:type="dxa"/>
            </w:tcMar>
          </w:tcPr>
          <w:p w14:paraId="6207B427" w14:textId="77777777" w:rsidR="00AA315E" w:rsidRDefault="00E42CC1">
            <w:pPr>
              <w:spacing w:before="25" w:after="0"/>
              <w:ind w:left="106"/>
            </w:pPr>
            <w:r>
              <w:rPr>
                <w:color w:val="000000"/>
              </w:rPr>
              <w:t>materiale de construcţie pe baza de gips contaminate cu substanţe periculoase</w:t>
            </w:r>
          </w:p>
        </w:tc>
      </w:tr>
      <w:tr w:rsidR="00AA315E" w14:paraId="75BDD1F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C8D0CE1" w14:textId="77777777" w:rsidR="00AA315E" w:rsidRDefault="00E42CC1">
            <w:pPr>
              <w:spacing w:before="25" w:after="0"/>
              <w:ind w:left="106"/>
            </w:pPr>
            <w:r>
              <w:rPr>
                <w:color w:val="000000"/>
              </w:rPr>
              <w:t>17 08 02</w:t>
            </w:r>
          </w:p>
        </w:tc>
        <w:tc>
          <w:tcPr>
            <w:tcW w:w="11578" w:type="dxa"/>
            <w:tcBorders>
              <w:bottom w:val="single" w:sz="8" w:space="0" w:color="000000"/>
              <w:right w:val="single" w:sz="8" w:space="0" w:color="000000"/>
            </w:tcBorders>
            <w:tcMar>
              <w:top w:w="15" w:type="dxa"/>
              <w:left w:w="15" w:type="dxa"/>
              <w:bottom w:w="15" w:type="dxa"/>
              <w:right w:w="15" w:type="dxa"/>
            </w:tcMar>
          </w:tcPr>
          <w:p w14:paraId="3A33F153" w14:textId="77777777" w:rsidR="00AA315E" w:rsidRDefault="00E42CC1">
            <w:pPr>
              <w:spacing w:before="25" w:after="0"/>
              <w:ind w:left="106"/>
            </w:pPr>
            <w:r>
              <w:rPr>
                <w:color w:val="000000"/>
              </w:rPr>
              <w:t>materiale de construcţie pe baza de gips, altele decât cele specificate la 17 08 01</w:t>
            </w:r>
          </w:p>
        </w:tc>
      </w:tr>
      <w:tr w:rsidR="00AA315E" w14:paraId="313CC0D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E2D089D" w14:textId="77777777" w:rsidR="00AA315E" w:rsidRDefault="00E42CC1">
            <w:pPr>
              <w:spacing w:before="25" w:after="0"/>
              <w:ind w:left="106"/>
            </w:pPr>
            <w:r>
              <w:rPr>
                <w:color w:val="000000"/>
              </w:rPr>
              <w:t>17 09</w:t>
            </w:r>
          </w:p>
        </w:tc>
        <w:tc>
          <w:tcPr>
            <w:tcW w:w="11578" w:type="dxa"/>
            <w:tcBorders>
              <w:bottom w:val="single" w:sz="8" w:space="0" w:color="000000"/>
              <w:right w:val="single" w:sz="8" w:space="0" w:color="000000"/>
            </w:tcBorders>
            <w:tcMar>
              <w:top w:w="15" w:type="dxa"/>
              <w:left w:w="15" w:type="dxa"/>
              <w:bottom w:w="15" w:type="dxa"/>
              <w:right w:w="15" w:type="dxa"/>
            </w:tcMar>
          </w:tcPr>
          <w:p w14:paraId="70B029B4" w14:textId="77777777" w:rsidR="00AA315E" w:rsidRDefault="00E42CC1">
            <w:pPr>
              <w:spacing w:before="25" w:after="0"/>
              <w:ind w:left="106"/>
            </w:pPr>
            <w:r>
              <w:rPr>
                <w:color w:val="000000"/>
              </w:rPr>
              <w:t>alte deşeuri de la construcţii şi demolări</w:t>
            </w:r>
          </w:p>
        </w:tc>
      </w:tr>
      <w:tr w:rsidR="00AA315E" w14:paraId="30C0C7D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BF1263" w14:textId="77777777" w:rsidR="00AA315E" w:rsidRDefault="00E42CC1">
            <w:pPr>
              <w:spacing w:before="25" w:after="0"/>
              <w:ind w:left="106"/>
            </w:pPr>
            <w:r>
              <w:rPr>
                <w:color w:val="000000"/>
              </w:rPr>
              <w:t>17 09 01*</w:t>
            </w:r>
          </w:p>
        </w:tc>
        <w:tc>
          <w:tcPr>
            <w:tcW w:w="11578" w:type="dxa"/>
            <w:tcBorders>
              <w:bottom w:val="single" w:sz="8" w:space="0" w:color="000000"/>
              <w:right w:val="single" w:sz="8" w:space="0" w:color="000000"/>
            </w:tcBorders>
            <w:tcMar>
              <w:top w:w="15" w:type="dxa"/>
              <w:left w:w="15" w:type="dxa"/>
              <w:bottom w:w="15" w:type="dxa"/>
              <w:right w:w="15" w:type="dxa"/>
            </w:tcMar>
          </w:tcPr>
          <w:p w14:paraId="7731135D" w14:textId="77777777" w:rsidR="00AA315E" w:rsidRDefault="00E42CC1">
            <w:pPr>
              <w:spacing w:before="25" w:after="0"/>
              <w:ind w:left="106"/>
            </w:pPr>
            <w:r>
              <w:rPr>
                <w:color w:val="000000"/>
              </w:rPr>
              <w:t>deşeuri de la construcţii şi demolări eu conţinut de mercur</w:t>
            </w:r>
          </w:p>
        </w:tc>
      </w:tr>
      <w:tr w:rsidR="00AA315E" w14:paraId="24A7CA2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EBFEAB5" w14:textId="77777777" w:rsidR="00AA315E" w:rsidRDefault="00E42CC1">
            <w:pPr>
              <w:spacing w:before="25" w:after="0"/>
              <w:ind w:left="106"/>
            </w:pPr>
            <w:r>
              <w:rPr>
                <w:color w:val="000000"/>
              </w:rPr>
              <w:t>17 09 02*</w:t>
            </w:r>
          </w:p>
        </w:tc>
        <w:tc>
          <w:tcPr>
            <w:tcW w:w="11578" w:type="dxa"/>
            <w:tcBorders>
              <w:bottom w:val="single" w:sz="8" w:space="0" w:color="000000"/>
              <w:right w:val="single" w:sz="8" w:space="0" w:color="000000"/>
            </w:tcBorders>
            <w:tcMar>
              <w:top w:w="15" w:type="dxa"/>
              <w:left w:w="15" w:type="dxa"/>
              <w:bottom w:w="15" w:type="dxa"/>
              <w:right w:w="15" w:type="dxa"/>
            </w:tcMar>
          </w:tcPr>
          <w:p w14:paraId="539C0CE7" w14:textId="77777777" w:rsidR="00AA315E" w:rsidRDefault="00E42CC1">
            <w:pPr>
              <w:spacing w:before="25" w:after="0"/>
              <w:ind w:left="106"/>
            </w:pPr>
            <w:r>
              <w:rPr>
                <w:color w:val="000000"/>
              </w:rPr>
              <w:t>deşeuri de la construcţii şi demolări cu conţinut de PCB (de ex.: cleiuri cu conţinut de PCB, duşumele pe baza de răşini cu conţinut de PCB, elemente cu cleiuri de glazura cu PCB, condensatori cu conţinut de PCB)</w:t>
            </w:r>
          </w:p>
        </w:tc>
      </w:tr>
      <w:tr w:rsidR="00AA315E" w14:paraId="25A1D47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4039BB4" w14:textId="77777777" w:rsidR="00AA315E" w:rsidRDefault="00E42CC1">
            <w:pPr>
              <w:spacing w:before="25" w:after="0"/>
              <w:ind w:left="106"/>
            </w:pPr>
            <w:r>
              <w:rPr>
                <w:color w:val="000000"/>
              </w:rPr>
              <w:t>17 09 03*</w:t>
            </w:r>
          </w:p>
        </w:tc>
        <w:tc>
          <w:tcPr>
            <w:tcW w:w="11578" w:type="dxa"/>
            <w:tcBorders>
              <w:bottom w:val="single" w:sz="8" w:space="0" w:color="000000"/>
              <w:right w:val="single" w:sz="8" w:space="0" w:color="000000"/>
            </w:tcBorders>
            <w:tcMar>
              <w:top w:w="15" w:type="dxa"/>
              <w:left w:w="15" w:type="dxa"/>
              <w:bottom w:w="15" w:type="dxa"/>
              <w:right w:w="15" w:type="dxa"/>
            </w:tcMar>
          </w:tcPr>
          <w:p w14:paraId="29791831" w14:textId="77777777" w:rsidR="00AA315E" w:rsidRDefault="00E42CC1">
            <w:pPr>
              <w:spacing w:before="25" w:after="0"/>
              <w:ind w:left="106"/>
            </w:pPr>
            <w:r>
              <w:rPr>
                <w:color w:val="000000"/>
              </w:rPr>
              <w:t>alte deşeuri de la construcţii şi demolări (inclusiv amestecuri de deşeuri) cu conţinut de substanţe periculoase</w:t>
            </w:r>
          </w:p>
        </w:tc>
      </w:tr>
      <w:tr w:rsidR="00AA315E" w14:paraId="2DAE426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C5F8ED9" w14:textId="77777777" w:rsidR="00AA315E" w:rsidRDefault="00E42CC1">
            <w:pPr>
              <w:spacing w:before="25" w:after="0"/>
              <w:ind w:left="106"/>
            </w:pPr>
            <w:r>
              <w:rPr>
                <w:color w:val="000000"/>
              </w:rPr>
              <w:t>17 09 04</w:t>
            </w:r>
          </w:p>
        </w:tc>
        <w:tc>
          <w:tcPr>
            <w:tcW w:w="11578" w:type="dxa"/>
            <w:tcBorders>
              <w:bottom w:val="single" w:sz="8" w:space="0" w:color="000000"/>
              <w:right w:val="single" w:sz="8" w:space="0" w:color="000000"/>
            </w:tcBorders>
            <w:tcMar>
              <w:top w:w="15" w:type="dxa"/>
              <w:left w:w="15" w:type="dxa"/>
              <w:bottom w:w="15" w:type="dxa"/>
              <w:right w:w="15" w:type="dxa"/>
            </w:tcMar>
          </w:tcPr>
          <w:p w14:paraId="08F80396" w14:textId="77777777" w:rsidR="00AA315E" w:rsidRDefault="00E42CC1">
            <w:pPr>
              <w:spacing w:before="25" w:after="0"/>
              <w:ind w:left="106"/>
            </w:pPr>
            <w:r>
              <w:rPr>
                <w:color w:val="000000"/>
              </w:rPr>
              <w:t>amestecuri de deşeuri de la construcţii şi demolări, altele decât cele specificate la 17 09 01, 17 09 02 şi 17 09 03</w:t>
            </w:r>
          </w:p>
        </w:tc>
      </w:tr>
      <w:tr w:rsidR="00AA315E" w14:paraId="68BBAD8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136F42A" w14:textId="77777777" w:rsidR="00AA315E" w:rsidRDefault="00E42CC1">
            <w:pPr>
              <w:spacing w:before="25" w:after="0"/>
              <w:ind w:left="106"/>
            </w:pPr>
            <w:r>
              <w:rPr>
                <w:color w:val="000000"/>
              </w:rPr>
              <w:t>18</w:t>
            </w:r>
          </w:p>
        </w:tc>
        <w:tc>
          <w:tcPr>
            <w:tcW w:w="11578" w:type="dxa"/>
            <w:tcBorders>
              <w:bottom w:val="single" w:sz="8" w:space="0" w:color="000000"/>
              <w:right w:val="single" w:sz="8" w:space="0" w:color="000000"/>
            </w:tcBorders>
            <w:tcMar>
              <w:top w:w="15" w:type="dxa"/>
              <w:left w:w="15" w:type="dxa"/>
              <w:bottom w:w="15" w:type="dxa"/>
              <w:right w:w="15" w:type="dxa"/>
            </w:tcMar>
          </w:tcPr>
          <w:p w14:paraId="0441BB50" w14:textId="77777777" w:rsidR="00AA315E" w:rsidRDefault="00E42CC1">
            <w:pPr>
              <w:spacing w:before="25" w:after="0"/>
              <w:ind w:left="106"/>
            </w:pPr>
            <w:r>
              <w:rPr>
                <w:color w:val="000000"/>
              </w:rPr>
              <w:t>DEŞEURI REZULTATE DIN ACTIVITĂŢILE UNITĂŢILOR SANITARE ŞI DIN ACTIVITĂŢI VETERINARE ŞI/SAU CERCETĂRI CONEXE (cu excepţia deşeurilor de la prepararea hranei în bucătarii sau restaurante, care nu au legătură directă cu activitatea sanitară)</w:t>
            </w:r>
          </w:p>
        </w:tc>
      </w:tr>
      <w:tr w:rsidR="00AA315E" w14:paraId="55F7BF3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FDCAA0" w14:textId="77777777" w:rsidR="00AA315E" w:rsidRDefault="00E42CC1">
            <w:pPr>
              <w:spacing w:before="25" w:after="0"/>
              <w:ind w:left="106"/>
            </w:pPr>
            <w:r>
              <w:rPr>
                <w:color w:val="000000"/>
              </w:rPr>
              <w:t>18 01</w:t>
            </w:r>
          </w:p>
        </w:tc>
        <w:tc>
          <w:tcPr>
            <w:tcW w:w="11578" w:type="dxa"/>
            <w:tcBorders>
              <w:bottom w:val="single" w:sz="8" w:space="0" w:color="000000"/>
              <w:right w:val="single" w:sz="8" w:space="0" w:color="000000"/>
            </w:tcBorders>
            <w:tcMar>
              <w:top w:w="15" w:type="dxa"/>
              <w:left w:w="15" w:type="dxa"/>
              <w:bottom w:w="15" w:type="dxa"/>
              <w:right w:w="15" w:type="dxa"/>
            </w:tcMar>
          </w:tcPr>
          <w:p w14:paraId="5D530BC7" w14:textId="77777777" w:rsidR="00AA315E" w:rsidRDefault="00E42CC1">
            <w:pPr>
              <w:spacing w:before="25" w:after="0"/>
              <w:ind w:left="106"/>
            </w:pPr>
            <w:r>
              <w:rPr>
                <w:color w:val="000000"/>
              </w:rPr>
              <w:t>deşeuri rezultate din activităţile de prevenire, diagnostic şi tratament desfăşurate în unităţile sanitare</w:t>
            </w:r>
          </w:p>
        </w:tc>
      </w:tr>
      <w:tr w:rsidR="00AA315E" w14:paraId="5911160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C6F7D5F" w14:textId="77777777" w:rsidR="00AA315E" w:rsidRDefault="00E42CC1">
            <w:pPr>
              <w:spacing w:before="25" w:after="0"/>
              <w:ind w:left="106"/>
            </w:pPr>
            <w:r>
              <w:rPr>
                <w:color w:val="000000"/>
              </w:rPr>
              <w:t>18 01 01</w:t>
            </w:r>
          </w:p>
        </w:tc>
        <w:tc>
          <w:tcPr>
            <w:tcW w:w="11578" w:type="dxa"/>
            <w:tcBorders>
              <w:bottom w:val="single" w:sz="8" w:space="0" w:color="000000"/>
              <w:right w:val="single" w:sz="8" w:space="0" w:color="000000"/>
            </w:tcBorders>
            <w:tcMar>
              <w:top w:w="15" w:type="dxa"/>
              <w:left w:w="15" w:type="dxa"/>
              <w:bottom w:w="15" w:type="dxa"/>
              <w:right w:w="15" w:type="dxa"/>
            </w:tcMar>
          </w:tcPr>
          <w:p w14:paraId="7C29578F" w14:textId="77777777" w:rsidR="00AA315E" w:rsidRDefault="00E42CC1">
            <w:pPr>
              <w:spacing w:before="25" w:after="0"/>
              <w:ind w:left="106"/>
            </w:pPr>
            <w:r>
              <w:rPr>
                <w:color w:val="000000"/>
              </w:rPr>
              <w:t>obiecte ascuţite (cu excepţia 18 01 03)</w:t>
            </w:r>
          </w:p>
        </w:tc>
      </w:tr>
      <w:tr w:rsidR="00AA315E" w14:paraId="675A2E4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F8758AB" w14:textId="77777777" w:rsidR="00AA315E" w:rsidRDefault="00E42CC1">
            <w:pPr>
              <w:spacing w:before="25" w:after="0"/>
              <w:ind w:left="106"/>
            </w:pPr>
            <w:r>
              <w:rPr>
                <w:color w:val="000000"/>
              </w:rPr>
              <w:t>18 01 02</w:t>
            </w:r>
          </w:p>
        </w:tc>
        <w:tc>
          <w:tcPr>
            <w:tcW w:w="11578" w:type="dxa"/>
            <w:tcBorders>
              <w:bottom w:val="single" w:sz="8" w:space="0" w:color="000000"/>
              <w:right w:val="single" w:sz="8" w:space="0" w:color="000000"/>
            </w:tcBorders>
            <w:tcMar>
              <w:top w:w="15" w:type="dxa"/>
              <w:left w:w="15" w:type="dxa"/>
              <w:bottom w:w="15" w:type="dxa"/>
              <w:right w:w="15" w:type="dxa"/>
            </w:tcMar>
          </w:tcPr>
          <w:p w14:paraId="06618C90" w14:textId="77777777" w:rsidR="00AA315E" w:rsidRDefault="00E42CC1">
            <w:pPr>
              <w:spacing w:before="25" w:after="0"/>
              <w:ind w:left="106"/>
            </w:pPr>
            <w:r>
              <w:rPr>
                <w:color w:val="000000"/>
              </w:rPr>
              <w:t>fragmente şi organe umane, inclusiv recipienţi de sânge şi sânge conservat (cu excepţia 18 01 03)</w:t>
            </w:r>
          </w:p>
        </w:tc>
      </w:tr>
      <w:tr w:rsidR="00AA315E" w14:paraId="0C1F9AF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9AE3BF4" w14:textId="77777777" w:rsidR="00AA315E" w:rsidRDefault="00E42CC1">
            <w:pPr>
              <w:spacing w:before="25" w:after="0"/>
              <w:ind w:left="106"/>
            </w:pPr>
            <w:r>
              <w:rPr>
                <w:color w:val="000000"/>
              </w:rPr>
              <w:t>18 01 03*</w:t>
            </w:r>
          </w:p>
        </w:tc>
        <w:tc>
          <w:tcPr>
            <w:tcW w:w="11578" w:type="dxa"/>
            <w:tcBorders>
              <w:bottom w:val="single" w:sz="8" w:space="0" w:color="000000"/>
              <w:right w:val="single" w:sz="8" w:space="0" w:color="000000"/>
            </w:tcBorders>
            <w:tcMar>
              <w:top w:w="15" w:type="dxa"/>
              <w:left w:w="15" w:type="dxa"/>
              <w:bottom w:w="15" w:type="dxa"/>
              <w:right w:w="15" w:type="dxa"/>
            </w:tcMar>
          </w:tcPr>
          <w:p w14:paraId="7C3EB12A" w14:textId="77777777" w:rsidR="00AA315E" w:rsidRDefault="00E42CC1">
            <w:pPr>
              <w:spacing w:before="25" w:after="0"/>
              <w:ind w:left="106"/>
            </w:pPr>
            <w:r>
              <w:rPr>
                <w:color w:val="000000"/>
              </w:rPr>
              <w:t>deşeuri a căror colectare şi eliminare fac obiectul unor masuri speciale privind prevenirea infecţiilor</w:t>
            </w:r>
          </w:p>
        </w:tc>
      </w:tr>
      <w:tr w:rsidR="00AA315E" w14:paraId="5FFFBC9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3879446" w14:textId="77777777" w:rsidR="00AA315E" w:rsidRDefault="00E42CC1">
            <w:pPr>
              <w:spacing w:before="25" w:after="0"/>
              <w:ind w:left="106"/>
            </w:pPr>
            <w:r>
              <w:rPr>
                <w:color w:val="000000"/>
              </w:rPr>
              <w:lastRenderedPageBreak/>
              <w:t>18 01 04</w:t>
            </w:r>
          </w:p>
        </w:tc>
        <w:tc>
          <w:tcPr>
            <w:tcW w:w="11578" w:type="dxa"/>
            <w:tcBorders>
              <w:bottom w:val="single" w:sz="8" w:space="0" w:color="000000"/>
              <w:right w:val="single" w:sz="8" w:space="0" w:color="000000"/>
            </w:tcBorders>
            <w:tcMar>
              <w:top w:w="15" w:type="dxa"/>
              <w:left w:w="15" w:type="dxa"/>
              <w:bottom w:w="15" w:type="dxa"/>
              <w:right w:w="15" w:type="dxa"/>
            </w:tcMar>
          </w:tcPr>
          <w:p w14:paraId="735005E9" w14:textId="77777777" w:rsidR="00AA315E" w:rsidRDefault="00E42CC1">
            <w:pPr>
              <w:spacing w:before="25" w:after="0"/>
              <w:ind w:left="106"/>
            </w:pPr>
            <w:r>
              <w:rPr>
                <w:color w:val="000000"/>
              </w:rPr>
              <w:t>deşeuri a căror colectare şi eliminare nu fac obiectul unor masuri speciale privind prevenirea infecţiilor (de ex.: îmbrăcăminte, aparate gipsate, lenjerie, îmbrăcăminte disponibila, scutece)</w:t>
            </w:r>
          </w:p>
        </w:tc>
      </w:tr>
      <w:tr w:rsidR="00AA315E" w14:paraId="1009FAC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0F30448" w14:textId="77777777" w:rsidR="00AA315E" w:rsidRPr="001D4C31" w:rsidRDefault="00E42CC1">
            <w:pPr>
              <w:spacing w:before="25" w:after="0"/>
              <w:ind w:left="106"/>
              <w:rPr>
                <w:highlight w:val="yellow"/>
              </w:rPr>
            </w:pPr>
            <w:r w:rsidRPr="001D4C31">
              <w:rPr>
                <w:color w:val="000000"/>
                <w:highlight w:val="yellow"/>
              </w:rPr>
              <w:t>18 01 03*</w:t>
            </w:r>
          </w:p>
        </w:tc>
        <w:tc>
          <w:tcPr>
            <w:tcW w:w="11578" w:type="dxa"/>
            <w:tcBorders>
              <w:bottom w:val="single" w:sz="8" w:space="0" w:color="000000"/>
              <w:right w:val="single" w:sz="8" w:space="0" w:color="000000"/>
            </w:tcBorders>
            <w:tcMar>
              <w:top w:w="15" w:type="dxa"/>
              <w:left w:w="15" w:type="dxa"/>
              <w:bottom w:w="15" w:type="dxa"/>
              <w:right w:w="15" w:type="dxa"/>
            </w:tcMar>
          </w:tcPr>
          <w:p w14:paraId="35F84208" w14:textId="77777777" w:rsidR="00AA315E" w:rsidRPr="001D4C31" w:rsidRDefault="00E42CC1">
            <w:pPr>
              <w:spacing w:before="25" w:after="0"/>
              <w:ind w:left="106"/>
              <w:rPr>
                <w:highlight w:val="yellow"/>
              </w:rPr>
            </w:pPr>
            <w:r w:rsidRPr="001D4C31">
              <w:rPr>
                <w:color w:val="000000"/>
                <w:highlight w:val="yellow"/>
              </w:rPr>
              <w:t>chimicale constând din sau conţinând substanţe periculoase</w:t>
            </w:r>
          </w:p>
        </w:tc>
      </w:tr>
      <w:tr w:rsidR="00AA315E" w14:paraId="6F5F74E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9E5B3C0" w14:textId="77777777" w:rsidR="00AA315E" w:rsidRDefault="00E42CC1">
            <w:pPr>
              <w:spacing w:before="25" w:after="0"/>
              <w:ind w:left="106"/>
            </w:pPr>
            <w:r>
              <w:rPr>
                <w:color w:val="000000"/>
              </w:rPr>
              <w:t>18 01 07</w:t>
            </w:r>
          </w:p>
        </w:tc>
        <w:tc>
          <w:tcPr>
            <w:tcW w:w="11578" w:type="dxa"/>
            <w:tcBorders>
              <w:bottom w:val="single" w:sz="8" w:space="0" w:color="000000"/>
              <w:right w:val="single" w:sz="8" w:space="0" w:color="000000"/>
            </w:tcBorders>
            <w:tcMar>
              <w:top w:w="15" w:type="dxa"/>
              <w:left w:w="15" w:type="dxa"/>
              <w:bottom w:w="15" w:type="dxa"/>
              <w:right w:w="15" w:type="dxa"/>
            </w:tcMar>
          </w:tcPr>
          <w:p w14:paraId="2C2DAD56" w14:textId="77777777" w:rsidR="00AA315E" w:rsidRDefault="00E42CC1">
            <w:pPr>
              <w:spacing w:before="25" w:after="0"/>
              <w:ind w:left="106"/>
            </w:pPr>
            <w:commentRangeStart w:id="9"/>
            <w:r>
              <w:rPr>
                <w:color w:val="000000"/>
              </w:rPr>
              <w:t>chimicale, altele decât cele specificate la 18 01 06</w:t>
            </w:r>
            <w:commentRangeEnd w:id="9"/>
            <w:r w:rsidR="00AD4F03">
              <w:rPr>
                <w:rStyle w:val="CommentReference"/>
              </w:rPr>
              <w:commentReference w:id="9"/>
            </w:r>
          </w:p>
        </w:tc>
      </w:tr>
      <w:tr w:rsidR="00AA315E" w14:paraId="2A8EA80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C140E98" w14:textId="77777777" w:rsidR="00AA315E" w:rsidRDefault="00E42CC1">
            <w:pPr>
              <w:spacing w:before="25" w:after="0"/>
              <w:ind w:left="106"/>
            </w:pPr>
            <w:r>
              <w:rPr>
                <w:color w:val="000000"/>
              </w:rPr>
              <w:t>18 01 08*</w:t>
            </w:r>
          </w:p>
        </w:tc>
        <w:tc>
          <w:tcPr>
            <w:tcW w:w="11578" w:type="dxa"/>
            <w:tcBorders>
              <w:bottom w:val="single" w:sz="8" w:space="0" w:color="000000"/>
              <w:right w:val="single" w:sz="8" w:space="0" w:color="000000"/>
            </w:tcBorders>
            <w:tcMar>
              <w:top w:w="15" w:type="dxa"/>
              <w:left w:w="15" w:type="dxa"/>
              <w:bottom w:w="15" w:type="dxa"/>
              <w:right w:w="15" w:type="dxa"/>
            </w:tcMar>
          </w:tcPr>
          <w:p w14:paraId="6880A6DF" w14:textId="77777777" w:rsidR="00AA315E" w:rsidRDefault="00E42CC1">
            <w:pPr>
              <w:spacing w:before="25" w:after="0"/>
              <w:ind w:left="106"/>
            </w:pPr>
            <w:r>
              <w:rPr>
                <w:color w:val="000000"/>
              </w:rPr>
              <w:t>medicamente citotoxice şi citostatice</w:t>
            </w:r>
          </w:p>
        </w:tc>
      </w:tr>
      <w:tr w:rsidR="00AA315E" w14:paraId="74BB133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DD20245" w14:textId="77777777" w:rsidR="00AA315E" w:rsidRDefault="00E42CC1">
            <w:pPr>
              <w:spacing w:before="25" w:after="0"/>
              <w:ind w:left="106"/>
            </w:pPr>
            <w:r>
              <w:rPr>
                <w:color w:val="000000"/>
              </w:rPr>
              <w:t>18 01 09</w:t>
            </w:r>
          </w:p>
        </w:tc>
        <w:tc>
          <w:tcPr>
            <w:tcW w:w="11578" w:type="dxa"/>
            <w:tcBorders>
              <w:bottom w:val="single" w:sz="8" w:space="0" w:color="000000"/>
              <w:right w:val="single" w:sz="8" w:space="0" w:color="000000"/>
            </w:tcBorders>
            <w:tcMar>
              <w:top w:w="15" w:type="dxa"/>
              <w:left w:w="15" w:type="dxa"/>
              <w:bottom w:w="15" w:type="dxa"/>
              <w:right w:w="15" w:type="dxa"/>
            </w:tcMar>
          </w:tcPr>
          <w:p w14:paraId="3CADDB19" w14:textId="77777777" w:rsidR="00AA315E" w:rsidRDefault="00E42CC1">
            <w:pPr>
              <w:spacing w:before="25" w:after="0"/>
              <w:ind w:left="106"/>
            </w:pPr>
            <w:r>
              <w:rPr>
                <w:color w:val="000000"/>
              </w:rPr>
              <w:t>medicamente, altele decât cele specificate la 18 01 08</w:t>
            </w:r>
          </w:p>
        </w:tc>
      </w:tr>
      <w:tr w:rsidR="00AA315E" w14:paraId="3E48AAF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7DDFE1A" w14:textId="77777777" w:rsidR="00AA315E" w:rsidRDefault="00E42CC1">
            <w:pPr>
              <w:spacing w:before="25" w:after="0"/>
              <w:ind w:left="106"/>
            </w:pPr>
            <w:r>
              <w:rPr>
                <w:color w:val="000000"/>
              </w:rPr>
              <w:t>18 01 10*</w:t>
            </w:r>
          </w:p>
        </w:tc>
        <w:tc>
          <w:tcPr>
            <w:tcW w:w="11578" w:type="dxa"/>
            <w:tcBorders>
              <w:bottom w:val="single" w:sz="8" w:space="0" w:color="000000"/>
              <w:right w:val="single" w:sz="8" w:space="0" w:color="000000"/>
            </w:tcBorders>
            <w:tcMar>
              <w:top w:w="15" w:type="dxa"/>
              <w:left w:w="15" w:type="dxa"/>
              <w:bottom w:w="15" w:type="dxa"/>
              <w:right w:w="15" w:type="dxa"/>
            </w:tcMar>
          </w:tcPr>
          <w:p w14:paraId="2A69F780" w14:textId="77777777" w:rsidR="00AA315E" w:rsidRDefault="00E42CC1">
            <w:pPr>
              <w:spacing w:before="25" w:after="0"/>
              <w:ind w:left="106"/>
            </w:pPr>
            <w:r>
              <w:rPr>
                <w:color w:val="000000"/>
              </w:rPr>
              <w:t>deşeuri de amalgam de la tratamentele stomatologice</w:t>
            </w:r>
          </w:p>
        </w:tc>
      </w:tr>
      <w:tr w:rsidR="00AA315E" w14:paraId="4B08326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4D47C50" w14:textId="77777777" w:rsidR="00AA315E" w:rsidRDefault="00E42CC1">
            <w:pPr>
              <w:spacing w:before="25" w:after="0"/>
              <w:ind w:left="106"/>
            </w:pPr>
            <w:r>
              <w:rPr>
                <w:color w:val="000000"/>
              </w:rPr>
              <w:t>18 02</w:t>
            </w:r>
          </w:p>
        </w:tc>
        <w:tc>
          <w:tcPr>
            <w:tcW w:w="11578" w:type="dxa"/>
            <w:tcBorders>
              <w:bottom w:val="single" w:sz="8" w:space="0" w:color="000000"/>
              <w:right w:val="single" w:sz="8" w:space="0" w:color="000000"/>
            </w:tcBorders>
            <w:tcMar>
              <w:top w:w="15" w:type="dxa"/>
              <w:left w:w="15" w:type="dxa"/>
              <w:bottom w:w="15" w:type="dxa"/>
              <w:right w:w="15" w:type="dxa"/>
            </w:tcMar>
          </w:tcPr>
          <w:p w14:paraId="66B1B8B7" w14:textId="77777777" w:rsidR="00AA315E" w:rsidRDefault="00E42CC1">
            <w:pPr>
              <w:spacing w:before="25" w:after="0"/>
              <w:ind w:left="106"/>
            </w:pPr>
            <w:r>
              <w:rPr>
                <w:color w:val="000000"/>
              </w:rPr>
              <w:t>deşeuri din unităţile veterinare de cercetare, diagnostic, tratament şi prevenire a bolilor</w:t>
            </w:r>
          </w:p>
        </w:tc>
      </w:tr>
      <w:tr w:rsidR="00AA315E" w14:paraId="6E7FD98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4825ECE" w14:textId="77777777" w:rsidR="00AA315E" w:rsidRDefault="00E42CC1">
            <w:pPr>
              <w:spacing w:before="25" w:after="0"/>
              <w:ind w:left="106"/>
            </w:pPr>
            <w:r>
              <w:rPr>
                <w:color w:val="000000"/>
              </w:rPr>
              <w:t>18 02 01</w:t>
            </w:r>
          </w:p>
        </w:tc>
        <w:tc>
          <w:tcPr>
            <w:tcW w:w="11578" w:type="dxa"/>
            <w:tcBorders>
              <w:bottom w:val="single" w:sz="8" w:space="0" w:color="000000"/>
              <w:right w:val="single" w:sz="8" w:space="0" w:color="000000"/>
            </w:tcBorders>
            <w:tcMar>
              <w:top w:w="15" w:type="dxa"/>
              <w:left w:w="15" w:type="dxa"/>
              <w:bottom w:w="15" w:type="dxa"/>
              <w:right w:w="15" w:type="dxa"/>
            </w:tcMar>
          </w:tcPr>
          <w:p w14:paraId="687BBFF4" w14:textId="77777777" w:rsidR="00AA315E" w:rsidRDefault="00E42CC1">
            <w:pPr>
              <w:spacing w:before="25" w:after="0"/>
              <w:ind w:left="106"/>
            </w:pPr>
            <w:r>
              <w:rPr>
                <w:color w:val="000000"/>
              </w:rPr>
              <w:t>obiecte ascuţite (cu excepţia 18 02 02)</w:t>
            </w:r>
          </w:p>
        </w:tc>
      </w:tr>
      <w:tr w:rsidR="00AA315E" w14:paraId="0A96A78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9C98489" w14:textId="77777777" w:rsidR="00AA315E" w:rsidRDefault="00E42CC1">
            <w:pPr>
              <w:spacing w:before="25" w:after="0"/>
              <w:ind w:left="106"/>
            </w:pPr>
            <w:r>
              <w:rPr>
                <w:color w:val="000000"/>
              </w:rPr>
              <w:t>18 02 02*</w:t>
            </w:r>
          </w:p>
        </w:tc>
        <w:tc>
          <w:tcPr>
            <w:tcW w:w="11578" w:type="dxa"/>
            <w:tcBorders>
              <w:bottom w:val="single" w:sz="8" w:space="0" w:color="000000"/>
              <w:right w:val="single" w:sz="8" w:space="0" w:color="000000"/>
            </w:tcBorders>
            <w:tcMar>
              <w:top w:w="15" w:type="dxa"/>
              <w:left w:w="15" w:type="dxa"/>
              <w:bottom w:w="15" w:type="dxa"/>
              <w:right w:w="15" w:type="dxa"/>
            </w:tcMar>
          </w:tcPr>
          <w:p w14:paraId="02EE49EC" w14:textId="77777777" w:rsidR="00AA315E" w:rsidRDefault="00E42CC1">
            <w:pPr>
              <w:spacing w:before="25" w:after="0"/>
              <w:ind w:left="106"/>
            </w:pPr>
            <w:r>
              <w:rPr>
                <w:color w:val="000000"/>
              </w:rPr>
              <w:t>pentru prevenirea infecţiilor</w:t>
            </w:r>
          </w:p>
        </w:tc>
      </w:tr>
      <w:tr w:rsidR="00AA315E" w14:paraId="0448D5C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0A5696B" w14:textId="77777777" w:rsidR="00AA315E" w:rsidRDefault="00E42CC1">
            <w:pPr>
              <w:spacing w:before="25" w:after="0"/>
              <w:ind w:left="106"/>
            </w:pPr>
            <w:r>
              <w:rPr>
                <w:color w:val="000000"/>
              </w:rPr>
              <w:t>18 02 03</w:t>
            </w:r>
          </w:p>
        </w:tc>
        <w:tc>
          <w:tcPr>
            <w:tcW w:w="11578" w:type="dxa"/>
            <w:tcBorders>
              <w:bottom w:val="single" w:sz="8" w:space="0" w:color="000000"/>
              <w:right w:val="single" w:sz="8" w:space="0" w:color="000000"/>
            </w:tcBorders>
            <w:tcMar>
              <w:top w:w="15" w:type="dxa"/>
              <w:left w:w="15" w:type="dxa"/>
              <w:bottom w:w="15" w:type="dxa"/>
              <w:right w:w="15" w:type="dxa"/>
            </w:tcMar>
          </w:tcPr>
          <w:p w14:paraId="74C9FF02" w14:textId="77777777" w:rsidR="00AA315E" w:rsidRDefault="00E42CC1">
            <w:pPr>
              <w:spacing w:before="25" w:after="0"/>
              <w:ind w:left="106"/>
            </w:pPr>
            <w:r>
              <w:rPr>
                <w:color w:val="000000"/>
              </w:rPr>
              <w:t>deşeuri a căror colectare şi eliminare nu fac obiectul unor masuri speciale pentru prevenirea infecţiilor</w:t>
            </w:r>
          </w:p>
        </w:tc>
      </w:tr>
      <w:tr w:rsidR="00AA315E" w14:paraId="2DB9586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93E1C6A" w14:textId="77777777" w:rsidR="00AA315E" w:rsidRDefault="00E42CC1">
            <w:pPr>
              <w:spacing w:before="25" w:after="0"/>
              <w:ind w:left="106"/>
            </w:pPr>
            <w:r>
              <w:rPr>
                <w:color w:val="000000"/>
              </w:rPr>
              <w:t>18 02 05*</w:t>
            </w:r>
          </w:p>
        </w:tc>
        <w:tc>
          <w:tcPr>
            <w:tcW w:w="11578" w:type="dxa"/>
            <w:tcBorders>
              <w:bottom w:val="single" w:sz="8" w:space="0" w:color="000000"/>
              <w:right w:val="single" w:sz="8" w:space="0" w:color="000000"/>
            </w:tcBorders>
            <w:tcMar>
              <w:top w:w="15" w:type="dxa"/>
              <w:left w:w="15" w:type="dxa"/>
              <w:bottom w:w="15" w:type="dxa"/>
              <w:right w:w="15" w:type="dxa"/>
            </w:tcMar>
          </w:tcPr>
          <w:p w14:paraId="5ED508A4" w14:textId="77777777" w:rsidR="00AA315E" w:rsidRDefault="00E42CC1">
            <w:pPr>
              <w:spacing w:before="25" w:after="0"/>
              <w:ind w:left="106"/>
            </w:pPr>
            <w:r>
              <w:rPr>
                <w:color w:val="000000"/>
              </w:rPr>
              <w:t>chimicale constând din sau conţinând substanţe periculoase</w:t>
            </w:r>
          </w:p>
        </w:tc>
      </w:tr>
      <w:tr w:rsidR="00AA315E" w14:paraId="74A506C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A81B65F" w14:textId="77777777" w:rsidR="00AA315E" w:rsidRDefault="00E42CC1">
            <w:pPr>
              <w:spacing w:before="25" w:after="0"/>
              <w:ind w:left="106"/>
            </w:pPr>
            <w:r>
              <w:rPr>
                <w:color w:val="000000"/>
              </w:rPr>
              <w:t>18 02 06</w:t>
            </w:r>
          </w:p>
        </w:tc>
        <w:tc>
          <w:tcPr>
            <w:tcW w:w="11578" w:type="dxa"/>
            <w:tcBorders>
              <w:bottom w:val="single" w:sz="8" w:space="0" w:color="000000"/>
              <w:right w:val="single" w:sz="8" w:space="0" w:color="000000"/>
            </w:tcBorders>
            <w:tcMar>
              <w:top w:w="15" w:type="dxa"/>
              <w:left w:w="15" w:type="dxa"/>
              <w:bottom w:w="15" w:type="dxa"/>
              <w:right w:w="15" w:type="dxa"/>
            </w:tcMar>
          </w:tcPr>
          <w:p w14:paraId="1D3E2884" w14:textId="77777777" w:rsidR="00AA315E" w:rsidRDefault="00E42CC1">
            <w:pPr>
              <w:spacing w:before="25" w:after="0"/>
              <w:ind w:left="106"/>
            </w:pPr>
            <w:r>
              <w:rPr>
                <w:color w:val="000000"/>
              </w:rPr>
              <w:t>chimicale, altele decât cele specificate la 18 02 05</w:t>
            </w:r>
          </w:p>
        </w:tc>
      </w:tr>
      <w:tr w:rsidR="00AA315E" w14:paraId="182B35D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A02BECF" w14:textId="77777777" w:rsidR="00AA315E" w:rsidRDefault="00E42CC1">
            <w:pPr>
              <w:spacing w:before="25" w:after="0"/>
              <w:ind w:left="106"/>
            </w:pPr>
            <w:r>
              <w:rPr>
                <w:color w:val="000000"/>
              </w:rPr>
              <w:t>18 02 07*</w:t>
            </w:r>
          </w:p>
        </w:tc>
        <w:tc>
          <w:tcPr>
            <w:tcW w:w="11578" w:type="dxa"/>
            <w:tcBorders>
              <w:bottom w:val="single" w:sz="8" w:space="0" w:color="000000"/>
              <w:right w:val="single" w:sz="8" w:space="0" w:color="000000"/>
            </w:tcBorders>
            <w:tcMar>
              <w:top w:w="15" w:type="dxa"/>
              <w:left w:w="15" w:type="dxa"/>
              <w:bottom w:w="15" w:type="dxa"/>
              <w:right w:w="15" w:type="dxa"/>
            </w:tcMar>
          </w:tcPr>
          <w:p w14:paraId="565F1165" w14:textId="77777777" w:rsidR="00AA315E" w:rsidRDefault="00E42CC1">
            <w:pPr>
              <w:spacing w:before="25" w:after="0"/>
              <w:ind w:left="106"/>
            </w:pPr>
            <w:r>
              <w:rPr>
                <w:color w:val="000000"/>
              </w:rPr>
              <w:t>medicamente citotoxice şi citostatice</w:t>
            </w:r>
          </w:p>
        </w:tc>
      </w:tr>
      <w:tr w:rsidR="00AA315E" w14:paraId="3F72AC8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CBC82DE" w14:textId="77777777" w:rsidR="00AA315E" w:rsidRDefault="00E42CC1">
            <w:pPr>
              <w:spacing w:before="25" w:after="0"/>
              <w:ind w:left="106"/>
            </w:pPr>
            <w:r>
              <w:rPr>
                <w:color w:val="000000"/>
              </w:rPr>
              <w:t>18 02 08</w:t>
            </w:r>
          </w:p>
        </w:tc>
        <w:tc>
          <w:tcPr>
            <w:tcW w:w="11578" w:type="dxa"/>
            <w:tcBorders>
              <w:bottom w:val="single" w:sz="8" w:space="0" w:color="000000"/>
              <w:right w:val="single" w:sz="8" w:space="0" w:color="000000"/>
            </w:tcBorders>
            <w:tcMar>
              <w:top w:w="15" w:type="dxa"/>
              <w:left w:w="15" w:type="dxa"/>
              <w:bottom w:w="15" w:type="dxa"/>
              <w:right w:w="15" w:type="dxa"/>
            </w:tcMar>
          </w:tcPr>
          <w:p w14:paraId="76F566B9" w14:textId="77777777" w:rsidR="00AA315E" w:rsidRDefault="00E42CC1">
            <w:pPr>
              <w:spacing w:before="25" w:after="0"/>
              <w:ind w:left="106"/>
            </w:pPr>
            <w:r>
              <w:rPr>
                <w:color w:val="000000"/>
              </w:rPr>
              <w:t>medicamente, altele decât cele specificate la 18 02 07</w:t>
            </w:r>
          </w:p>
        </w:tc>
      </w:tr>
      <w:tr w:rsidR="00AA315E" w14:paraId="66BBAFD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D50E73F" w14:textId="77777777" w:rsidR="00AA315E" w:rsidRDefault="00E42CC1">
            <w:pPr>
              <w:spacing w:before="25" w:after="0"/>
              <w:ind w:left="106"/>
            </w:pPr>
            <w:r>
              <w:rPr>
                <w:color w:val="000000"/>
              </w:rPr>
              <w:t>19</w:t>
            </w:r>
          </w:p>
        </w:tc>
        <w:tc>
          <w:tcPr>
            <w:tcW w:w="11578" w:type="dxa"/>
            <w:tcBorders>
              <w:bottom w:val="single" w:sz="8" w:space="0" w:color="000000"/>
              <w:right w:val="single" w:sz="8" w:space="0" w:color="000000"/>
            </w:tcBorders>
            <w:tcMar>
              <w:top w:w="15" w:type="dxa"/>
              <w:left w:w="15" w:type="dxa"/>
              <w:bottom w:w="15" w:type="dxa"/>
              <w:right w:w="15" w:type="dxa"/>
            </w:tcMar>
          </w:tcPr>
          <w:p w14:paraId="13C42492" w14:textId="77777777" w:rsidR="00AA315E" w:rsidRDefault="00E42CC1">
            <w:pPr>
              <w:spacing w:before="25" w:after="0"/>
              <w:ind w:left="106"/>
            </w:pPr>
            <w:r>
              <w:rPr>
                <w:color w:val="000000"/>
              </w:rPr>
              <w:t>DEŞEURI DE LA INSTALAŢII DE TRATARE A REZIDUURILOR, DE LA STAŢIILE DE EPURARE A APELOR UZATE ŞI DE LA TRATAREA APELOR PENTRU ALIMENTARE CU APA ŞI UZ INDUSTRIAL</w:t>
            </w:r>
          </w:p>
        </w:tc>
      </w:tr>
      <w:tr w:rsidR="00AA315E" w14:paraId="4B815A0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95654F3" w14:textId="77777777" w:rsidR="00AA315E" w:rsidRDefault="00E42CC1">
            <w:pPr>
              <w:spacing w:before="25" w:after="0"/>
              <w:ind w:left="106"/>
            </w:pPr>
            <w:r>
              <w:rPr>
                <w:color w:val="000000"/>
              </w:rPr>
              <w:t>19 01</w:t>
            </w:r>
          </w:p>
        </w:tc>
        <w:tc>
          <w:tcPr>
            <w:tcW w:w="11578" w:type="dxa"/>
            <w:tcBorders>
              <w:bottom w:val="single" w:sz="8" w:space="0" w:color="000000"/>
              <w:right w:val="single" w:sz="8" w:space="0" w:color="000000"/>
            </w:tcBorders>
            <w:tcMar>
              <w:top w:w="15" w:type="dxa"/>
              <w:left w:w="15" w:type="dxa"/>
              <w:bottom w:w="15" w:type="dxa"/>
              <w:right w:w="15" w:type="dxa"/>
            </w:tcMar>
          </w:tcPr>
          <w:p w14:paraId="1005D9CD" w14:textId="77777777" w:rsidR="00AA315E" w:rsidRDefault="00E42CC1">
            <w:pPr>
              <w:spacing w:before="25" w:after="0"/>
              <w:ind w:left="106"/>
            </w:pPr>
            <w:r>
              <w:rPr>
                <w:color w:val="000000"/>
              </w:rPr>
              <w:t>deşeuri de la incinerarea sau piroliza deşeurilor</w:t>
            </w:r>
          </w:p>
        </w:tc>
      </w:tr>
      <w:tr w:rsidR="00AA315E" w14:paraId="07974C4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C6870A0" w14:textId="77777777" w:rsidR="00AA315E" w:rsidRDefault="00E42CC1">
            <w:pPr>
              <w:spacing w:before="25" w:after="0"/>
              <w:ind w:left="106"/>
            </w:pPr>
            <w:r>
              <w:rPr>
                <w:color w:val="000000"/>
              </w:rPr>
              <w:t>19 01 02</w:t>
            </w:r>
          </w:p>
        </w:tc>
        <w:tc>
          <w:tcPr>
            <w:tcW w:w="11578" w:type="dxa"/>
            <w:tcBorders>
              <w:bottom w:val="single" w:sz="8" w:space="0" w:color="000000"/>
              <w:right w:val="single" w:sz="8" w:space="0" w:color="000000"/>
            </w:tcBorders>
            <w:tcMar>
              <w:top w:w="15" w:type="dxa"/>
              <w:left w:w="15" w:type="dxa"/>
              <w:bottom w:w="15" w:type="dxa"/>
              <w:right w:w="15" w:type="dxa"/>
            </w:tcMar>
          </w:tcPr>
          <w:p w14:paraId="0DB5840B" w14:textId="77777777" w:rsidR="00AA315E" w:rsidRDefault="00E42CC1">
            <w:pPr>
              <w:spacing w:before="25" w:after="0"/>
              <w:ind w:left="106"/>
            </w:pPr>
            <w:r>
              <w:rPr>
                <w:color w:val="000000"/>
              </w:rPr>
              <w:t>materiale feroase din cenuşile de ardere</w:t>
            </w:r>
          </w:p>
        </w:tc>
      </w:tr>
      <w:tr w:rsidR="00AA315E" w14:paraId="029E43B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255EEB3" w14:textId="77777777" w:rsidR="00AA315E" w:rsidRDefault="00E42CC1">
            <w:pPr>
              <w:spacing w:before="25" w:after="0"/>
              <w:ind w:left="106"/>
            </w:pPr>
            <w:r>
              <w:rPr>
                <w:color w:val="000000"/>
              </w:rPr>
              <w:t>19 01 05*</w:t>
            </w:r>
          </w:p>
        </w:tc>
        <w:tc>
          <w:tcPr>
            <w:tcW w:w="11578" w:type="dxa"/>
            <w:tcBorders>
              <w:bottom w:val="single" w:sz="8" w:space="0" w:color="000000"/>
              <w:right w:val="single" w:sz="8" w:space="0" w:color="000000"/>
            </w:tcBorders>
            <w:tcMar>
              <w:top w:w="15" w:type="dxa"/>
              <w:left w:w="15" w:type="dxa"/>
              <w:bottom w:w="15" w:type="dxa"/>
              <w:right w:w="15" w:type="dxa"/>
            </w:tcMar>
          </w:tcPr>
          <w:p w14:paraId="45B317A1" w14:textId="77777777" w:rsidR="00AA315E" w:rsidRDefault="00E42CC1">
            <w:pPr>
              <w:spacing w:before="25" w:after="0"/>
              <w:ind w:left="106"/>
            </w:pPr>
            <w:r>
              <w:rPr>
                <w:color w:val="000000"/>
              </w:rPr>
              <w:t>turte de filtrare de la epurarea gazelor</w:t>
            </w:r>
          </w:p>
        </w:tc>
      </w:tr>
      <w:tr w:rsidR="00AA315E" w14:paraId="531CFD9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C98C795" w14:textId="77777777" w:rsidR="00AA315E" w:rsidRDefault="00E42CC1">
            <w:pPr>
              <w:spacing w:before="25" w:after="0"/>
              <w:ind w:left="106"/>
            </w:pPr>
            <w:r>
              <w:rPr>
                <w:color w:val="000000"/>
              </w:rPr>
              <w:t>19 01 06*</w:t>
            </w:r>
          </w:p>
        </w:tc>
        <w:tc>
          <w:tcPr>
            <w:tcW w:w="11578" w:type="dxa"/>
            <w:tcBorders>
              <w:bottom w:val="single" w:sz="8" w:space="0" w:color="000000"/>
              <w:right w:val="single" w:sz="8" w:space="0" w:color="000000"/>
            </w:tcBorders>
            <w:tcMar>
              <w:top w:w="15" w:type="dxa"/>
              <w:left w:w="15" w:type="dxa"/>
              <w:bottom w:w="15" w:type="dxa"/>
              <w:right w:w="15" w:type="dxa"/>
            </w:tcMar>
          </w:tcPr>
          <w:p w14:paraId="5C2D5B86" w14:textId="77777777" w:rsidR="00AA315E" w:rsidRDefault="00E42CC1">
            <w:pPr>
              <w:spacing w:before="25" w:after="0"/>
              <w:ind w:left="106"/>
            </w:pPr>
            <w:r>
              <w:rPr>
                <w:color w:val="000000"/>
              </w:rPr>
              <w:t>deşeuri lichide apoase de la epurarea gazelor şi alte deşeuri lichide apoase</w:t>
            </w:r>
          </w:p>
        </w:tc>
      </w:tr>
      <w:tr w:rsidR="00AA315E" w14:paraId="55F575A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A392CDA" w14:textId="77777777" w:rsidR="00AA315E" w:rsidRDefault="00E42CC1">
            <w:pPr>
              <w:spacing w:before="25" w:after="0"/>
              <w:ind w:left="106"/>
            </w:pPr>
            <w:r>
              <w:rPr>
                <w:color w:val="000000"/>
              </w:rPr>
              <w:t>19 01 07*</w:t>
            </w:r>
          </w:p>
        </w:tc>
        <w:tc>
          <w:tcPr>
            <w:tcW w:w="11578" w:type="dxa"/>
            <w:tcBorders>
              <w:bottom w:val="single" w:sz="8" w:space="0" w:color="000000"/>
              <w:right w:val="single" w:sz="8" w:space="0" w:color="000000"/>
            </w:tcBorders>
            <w:tcMar>
              <w:top w:w="15" w:type="dxa"/>
              <w:left w:w="15" w:type="dxa"/>
              <w:bottom w:w="15" w:type="dxa"/>
              <w:right w:w="15" w:type="dxa"/>
            </w:tcMar>
          </w:tcPr>
          <w:p w14:paraId="1E7A5401" w14:textId="77777777" w:rsidR="00AA315E" w:rsidRDefault="00E42CC1">
            <w:pPr>
              <w:spacing w:before="25" w:after="0"/>
              <w:ind w:left="106"/>
            </w:pPr>
            <w:r>
              <w:rPr>
                <w:color w:val="000000"/>
              </w:rPr>
              <w:t>deşeuri solide de la epurarea gazelor</w:t>
            </w:r>
          </w:p>
        </w:tc>
      </w:tr>
      <w:tr w:rsidR="00AA315E" w14:paraId="3A48A94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4AFE9A7" w14:textId="77777777" w:rsidR="00AA315E" w:rsidRDefault="00E42CC1">
            <w:pPr>
              <w:spacing w:before="25" w:after="0"/>
              <w:ind w:left="106"/>
            </w:pPr>
            <w:r>
              <w:rPr>
                <w:color w:val="000000"/>
              </w:rPr>
              <w:t>19 01 10*</w:t>
            </w:r>
          </w:p>
        </w:tc>
        <w:tc>
          <w:tcPr>
            <w:tcW w:w="11578" w:type="dxa"/>
            <w:tcBorders>
              <w:bottom w:val="single" w:sz="8" w:space="0" w:color="000000"/>
              <w:right w:val="single" w:sz="8" w:space="0" w:color="000000"/>
            </w:tcBorders>
            <w:tcMar>
              <w:top w:w="15" w:type="dxa"/>
              <w:left w:w="15" w:type="dxa"/>
              <w:bottom w:w="15" w:type="dxa"/>
              <w:right w:w="15" w:type="dxa"/>
            </w:tcMar>
          </w:tcPr>
          <w:p w14:paraId="2BA37EEA" w14:textId="77777777" w:rsidR="00AA315E" w:rsidRDefault="00E42CC1">
            <w:pPr>
              <w:spacing w:before="25" w:after="0"/>
              <w:ind w:left="106"/>
            </w:pPr>
            <w:r>
              <w:rPr>
                <w:color w:val="000000"/>
              </w:rPr>
              <w:t>cărbune activ epuizat de la epurarea gazelor de ardere</w:t>
            </w:r>
          </w:p>
        </w:tc>
      </w:tr>
      <w:tr w:rsidR="00AA315E" w14:paraId="6581935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092F392" w14:textId="77777777" w:rsidR="00AA315E" w:rsidRDefault="00E42CC1">
            <w:pPr>
              <w:spacing w:before="25" w:after="0"/>
              <w:ind w:left="106"/>
            </w:pPr>
            <w:r>
              <w:rPr>
                <w:color w:val="000000"/>
              </w:rPr>
              <w:t>19 01 11*</w:t>
            </w:r>
          </w:p>
        </w:tc>
        <w:tc>
          <w:tcPr>
            <w:tcW w:w="11578" w:type="dxa"/>
            <w:tcBorders>
              <w:bottom w:val="single" w:sz="8" w:space="0" w:color="000000"/>
              <w:right w:val="single" w:sz="8" w:space="0" w:color="000000"/>
            </w:tcBorders>
            <w:tcMar>
              <w:top w:w="15" w:type="dxa"/>
              <w:left w:w="15" w:type="dxa"/>
              <w:bottom w:w="15" w:type="dxa"/>
              <w:right w:w="15" w:type="dxa"/>
            </w:tcMar>
          </w:tcPr>
          <w:p w14:paraId="7096D54B" w14:textId="77777777" w:rsidR="00AA315E" w:rsidRDefault="00E42CC1">
            <w:pPr>
              <w:spacing w:before="25" w:after="0"/>
              <w:ind w:left="106"/>
            </w:pPr>
            <w:r>
              <w:rPr>
                <w:color w:val="000000"/>
              </w:rPr>
              <w:t>cenuşi de ardere şi zguri cu conţinut de substanţe periculoase</w:t>
            </w:r>
          </w:p>
        </w:tc>
      </w:tr>
      <w:tr w:rsidR="00AA315E" w14:paraId="187037B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6FF06AA" w14:textId="77777777" w:rsidR="00AA315E" w:rsidRDefault="00E42CC1">
            <w:pPr>
              <w:spacing w:before="25" w:after="0"/>
              <w:ind w:left="106"/>
            </w:pPr>
            <w:r>
              <w:rPr>
                <w:color w:val="000000"/>
              </w:rPr>
              <w:t>19 01 12</w:t>
            </w:r>
          </w:p>
        </w:tc>
        <w:tc>
          <w:tcPr>
            <w:tcW w:w="11578" w:type="dxa"/>
            <w:tcBorders>
              <w:bottom w:val="single" w:sz="8" w:space="0" w:color="000000"/>
              <w:right w:val="single" w:sz="8" w:space="0" w:color="000000"/>
            </w:tcBorders>
            <w:tcMar>
              <w:top w:w="15" w:type="dxa"/>
              <w:left w:w="15" w:type="dxa"/>
              <w:bottom w:w="15" w:type="dxa"/>
              <w:right w:w="15" w:type="dxa"/>
            </w:tcMar>
          </w:tcPr>
          <w:p w14:paraId="70AF8437" w14:textId="77777777" w:rsidR="00AA315E" w:rsidRDefault="00E42CC1">
            <w:pPr>
              <w:spacing w:before="25" w:after="0"/>
              <w:ind w:left="106"/>
            </w:pPr>
            <w:r>
              <w:rPr>
                <w:color w:val="000000"/>
              </w:rPr>
              <w:t>cenuşi de ardere şi zguri, altele decât cele menţionate la 19 01 11</w:t>
            </w:r>
          </w:p>
        </w:tc>
      </w:tr>
      <w:tr w:rsidR="00AA315E" w14:paraId="6AA5876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416BD41" w14:textId="77777777" w:rsidR="00AA315E" w:rsidRDefault="00E42CC1">
            <w:pPr>
              <w:spacing w:before="25" w:after="0"/>
              <w:ind w:left="106"/>
            </w:pPr>
            <w:r>
              <w:rPr>
                <w:color w:val="000000"/>
              </w:rPr>
              <w:t>19 01 13*</w:t>
            </w:r>
          </w:p>
        </w:tc>
        <w:tc>
          <w:tcPr>
            <w:tcW w:w="11578" w:type="dxa"/>
            <w:tcBorders>
              <w:bottom w:val="single" w:sz="8" w:space="0" w:color="000000"/>
              <w:right w:val="single" w:sz="8" w:space="0" w:color="000000"/>
            </w:tcBorders>
            <w:tcMar>
              <w:top w:w="15" w:type="dxa"/>
              <w:left w:w="15" w:type="dxa"/>
              <w:bottom w:w="15" w:type="dxa"/>
              <w:right w:w="15" w:type="dxa"/>
            </w:tcMar>
          </w:tcPr>
          <w:p w14:paraId="1767228F" w14:textId="77777777" w:rsidR="00AA315E" w:rsidRDefault="00E42CC1">
            <w:pPr>
              <w:spacing w:before="25" w:after="0"/>
              <w:ind w:left="106"/>
            </w:pPr>
            <w:r>
              <w:rPr>
                <w:color w:val="000000"/>
              </w:rPr>
              <w:t>cenuşi zburătoare cu conţinut de substanţe periculoase</w:t>
            </w:r>
          </w:p>
        </w:tc>
      </w:tr>
      <w:tr w:rsidR="00AA315E" w14:paraId="1A5EED4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B48C193" w14:textId="77777777" w:rsidR="00AA315E" w:rsidRDefault="00E42CC1">
            <w:pPr>
              <w:spacing w:before="25" w:after="0"/>
              <w:ind w:left="106"/>
            </w:pPr>
            <w:r>
              <w:rPr>
                <w:color w:val="000000"/>
              </w:rPr>
              <w:t>19 01 14</w:t>
            </w:r>
          </w:p>
        </w:tc>
        <w:tc>
          <w:tcPr>
            <w:tcW w:w="11578" w:type="dxa"/>
            <w:tcBorders>
              <w:bottom w:val="single" w:sz="8" w:space="0" w:color="000000"/>
              <w:right w:val="single" w:sz="8" w:space="0" w:color="000000"/>
            </w:tcBorders>
            <w:tcMar>
              <w:top w:w="15" w:type="dxa"/>
              <w:left w:w="15" w:type="dxa"/>
              <w:bottom w:w="15" w:type="dxa"/>
              <w:right w:w="15" w:type="dxa"/>
            </w:tcMar>
          </w:tcPr>
          <w:p w14:paraId="61371CF6" w14:textId="77777777" w:rsidR="00AA315E" w:rsidRDefault="00E42CC1">
            <w:pPr>
              <w:spacing w:before="25" w:after="0"/>
              <w:ind w:left="106"/>
            </w:pPr>
            <w:r>
              <w:rPr>
                <w:color w:val="000000"/>
              </w:rPr>
              <w:t>cenuşi zburătoare, altele decât cele menţionate la 19 01 13</w:t>
            </w:r>
          </w:p>
        </w:tc>
      </w:tr>
      <w:tr w:rsidR="00AA315E" w14:paraId="762A0EC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6C06899" w14:textId="77777777" w:rsidR="00AA315E" w:rsidRDefault="00E42CC1">
            <w:pPr>
              <w:spacing w:before="25" w:after="0"/>
              <w:ind w:left="106"/>
            </w:pPr>
            <w:r>
              <w:rPr>
                <w:color w:val="000000"/>
              </w:rPr>
              <w:t>19 01 15*</w:t>
            </w:r>
          </w:p>
        </w:tc>
        <w:tc>
          <w:tcPr>
            <w:tcW w:w="11578" w:type="dxa"/>
            <w:tcBorders>
              <w:bottom w:val="single" w:sz="8" w:space="0" w:color="000000"/>
              <w:right w:val="single" w:sz="8" w:space="0" w:color="000000"/>
            </w:tcBorders>
            <w:tcMar>
              <w:top w:w="15" w:type="dxa"/>
              <w:left w:w="15" w:type="dxa"/>
              <w:bottom w:w="15" w:type="dxa"/>
              <w:right w:w="15" w:type="dxa"/>
            </w:tcMar>
          </w:tcPr>
          <w:p w14:paraId="5E797FD6" w14:textId="77777777" w:rsidR="00AA315E" w:rsidRDefault="00E42CC1">
            <w:pPr>
              <w:spacing w:before="25" w:after="0"/>
              <w:ind w:left="106"/>
            </w:pPr>
            <w:r>
              <w:rPr>
                <w:color w:val="000000"/>
              </w:rPr>
              <w:t>praf de cazan cu conţinut de substanţe periculoase</w:t>
            </w:r>
          </w:p>
        </w:tc>
      </w:tr>
      <w:tr w:rsidR="00AA315E" w14:paraId="0B1ABCF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686DB6A" w14:textId="77777777" w:rsidR="00AA315E" w:rsidRDefault="00E42CC1">
            <w:pPr>
              <w:spacing w:before="25" w:after="0"/>
              <w:ind w:left="106"/>
            </w:pPr>
            <w:r>
              <w:rPr>
                <w:color w:val="000000"/>
              </w:rPr>
              <w:t>19 01 16</w:t>
            </w:r>
          </w:p>
        </w:tc>
        <w:tc>
          <w:tcPr>
            <w:tcW w:w="11578" w:type="dxa"/>
            <w:tcBorders>
              <w:bottom w:val="single" w:sz="8" w:space="0" w:color="000000"/>
              <w:right w:val="single" w:sz="8" w:space="0" w:color="000000"/>
            </w:tcBorders>
            <w:tcMar>
              <w:top w:w="15" w:type="dxa"/>
              <w:left w:w="15" w:type="dxa"/>
              <w:bottom w:w="15" w:type="dxa"/>
              <w:right w:w="15" w:type="dxa"/>
            </w:tcMar>
          </w:tcPr>
          <w:p w14:paraId="3E9C3E9C" w14:textId="77777777" w:rsidR="00AA315E" w:rsidRDefault="00E42CC1">
            <w:pPr>
              <w:spacing w:before="25" w:after="0"/>
              <w:ind w:left="106"/>
            </w:pPr>
            <w:r>
              <w:rPr>
                <w:color w:val="000000"/>
              </w:rPr>
              <w:t>praf de cazan, altul decât cel menţionat la 19 01 15</w:t>
            </w:r>
          </w:p>
        </w:tc>
      </w:tr>
      <w:tr w:rsidR="00AA315E" w14:paraId="290F9CA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BD11958" w14:textId="77777777" w:rsidR="00AA315E" w:rsidRDefault="00E42CC1">
            <w:pPr>
              <w:spacing w:before="25" w:after="0"/>
              <w:ind w:left="106"/>
            </w:pPr>
            <w:r>
              <w:rPr>
                <w:color w:val="000000"/>
              </w:rPr>
              <w:t>19 01 17*</w:t>
            </w:r>
          </w:p>
        </w:tc>
        <w:tc>
          <w:tcPr>
            <w:tcW w:w="11578" w:type="dxa"/>
            <w:tcBorders>
              <w:bottom w:val="single" w:sz="8" w:space="0" w:color="000000"/>
              <w:right w:val="single" w:sz="8" w:space="0" w:color="000000"/>
            </w:tcBorders>
            <w:tcMar>
              <w:top w:w="15" w:type="dxa"/>
              <w:left w:w="15" w:type="dxa"/>
              <w:bottom w:w="15" w:type="dxa"/>
              <w:right w:w="15" w:type="dxa"/>
            </w:tcMar>
          </w:tcPr>
          <w:p w14:paraId="3FC5F9DE" w14:textId="77777777" w:rsidR="00AA315E" w:rsidRDefault="00E42CC1">
            <w:pPr>
              <w:spacing w:before="25" w:after="0"/>
              <w:ind w:left="106"/>
            </w:pPr>
            <w:r>
              <w:rPr>
                <w:color w:val="000000"/>
              </w:rPr>
              <w:t>deşeuri de piroliza cu conţinut de substanţe periculoase</w:t>
            </w:r>
          </w:p>
        </w:tc>
      </w:tr>
      <w:tr w:rsidR="00AA315E" w14:paraId="4D19FDC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6F8A44E" w14:textId="77777777" w:rsidR="00AA315E" w:rsidRDefault="00E42CC1">
            <w:pPr>
              <w:spacing w:before="25" w:after="0"/>
              <w:ind w:left="106"/>
            </w:pPr>
            <w:r>
              <w:rPr>
                <w:color w:val="000000"/>
              </w:rPr>
              <w:t>19 01 18</w:t>
            </w:r>
          </w:p>
        </w:tc>
        <w:tc>
          <w:tcPr>
            <w:tcW w:w="11578" w:type="dxa"/>
            <w:tcBorders>
              <w:bottom w:val="single" w:sz="8" w:space="0" w:color="000000"/>
              <w:right w:val="single" w:sz="8" w:space="0" w:color="000000"/>
            </w:tcBorders>
            <w:tcMar>
              <w:top w:w="15" w:type="dxa"/>
              <w:left w:w="15" w:type="dxa"/>
              <w:bottom w:w="15" w:type="dxa"/>
              <w:right w:w="15" w:type="dxa"/>
            </w:tcMar>
          </w:tcPr>
          <w:p w14:paraId="1BC419AF" w14:textId="77777777" w:rsidR="00AA315E" w:rsidRDefault="00E42CC1">
            <w:pPr>
              <w:spacing w:before="25" w:after="0"/>
              <w:ind w:left="106"/>
            </w:pPr>
            <w:r>
              <w:rPr>
                <w:color w:val="000000"/>
              </w:rPr>
              <w:t>deşeuri de piroliza, altele decât cele menţionate la 19 01 17</w:t>
            </w:r>
          </w:p>
        </w:tc>
      </w:tr>
      <w:tr w:rsidR="00AA315E" w14:paraId="3A02924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929A5C3" w14:textId="77777777" w:rsidR="00AA315E" w:rsidRDefault="00E42CC1">
            <w:pPr>
              <w:spacing w:before="25" w:after="0"/>
              <w:ind w:left="106"/>
            </w:pPr>
            <w:r>
              <w:rPr>
                <w:color w:val="000000"/>
              </w:rPr>
              <w:t>19 01 19</w:t>
            </w:r>
          </w:p>
        </w:tc>
        <w:tc>
          <w:tcPr>
            <w:tcW w:w="11578" w:type="dxa"/>
            <w:tcBorders>
              <w:bottom w:val="single" w:sz="8" w:space="0" w:color="000000"/>
              <w:right w:val="single" w:sz="8" w:space="0" w:color="000000"/>
            </w:tcBorders>
            <w:tcMar>
              <w:top w:w="15" w:type="dxa"/>
              <w:left w:w="15" w:type="dxa"/>
              <w:bottom w:w="15" w:type="dxa"/>
              <w:right w:w="15" w:type="dxa"/>
            </w:tcMar>
          </w:tcPr>
          <w:p w14:paraId="4DC92E50" w14:textId="77777777" w:rsidR="00AA315E" w:rsidRDefault="00E42CC1">
            <w:pPr>
              <w:spacing w:before="25" w:after="0"/>
              <w:ind w:left="106"/>
            </w:pPr>
            <w:r>
              <w:rPr>
                <w:color w:val="000000"/>
              </w:rPr>
              <w:t>nisipuri de la paturile fluidizate</w:t>
            </w:r>
          </w:p>
        </w:tc>
      </w:tr>
      <w:tr w:rsidR="00AA315E" w14:paraId="5A2A02B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FB34248" w14:textId="77777777" w:rsidR="00AA315E" w:rsidRDefault="00E42CC1">
            <w:pPr>
              <w:spacing w:before="25" w:after="0"/>
              <w:ind w:left="106"/>
            </w:pPr>
            <w:r>
              <w:rPr>
                <w:color w:val="000000"/>
              </w:rPr>
              <w:lastRenderedPageBreak/>
              <w:t>19 01 99</w:t>
            </w:r>
          </w:p>
        </w:tc>
        <w:tc>
          <w:tcPr>
            <w:tcW w:w="11578" w:type="dxa"/>
            <w:tcBorders>
              <w:bottom w:val="single" w:sz="8" w:space="0" w:color="000000"/>
              <w:right w:val="single" w:sz="8" w:space="0" w:color="000000"/>
            </w:tcBorders>
            <w:tcMar>
              <w:top w:w="15" w:type="dxa"/>
              <w:left w:w="15" w:type="dxa"/>
              <w:bottom w:w="15" w:type="dxa"/>
              <w:right w:w="15" w:type="dxa"/>
            </w:tcMar>
          </w:tcPr>
          <w:p w14:paraId="6B02815F" w14:textId="77777777" w:rsidR="00AA315E" w:rsidRDefault="00E42CC1">
            <w:pPr>
              <w:spacing w:before="25" w:after="0"/>
              <w:ind w:left="106"/>
            </w:pPr>
            <w:r>
              <w:rPr>
                <w:color w:val="000000"/>
              </w:rPr>
              <w:t>alte deşeuri nespecificate</w:t>
            </w:r>
          </w:p>
        </w:tc>
      </w:tr>
      <w:tr w:rsidR="00AA315E" w14:paraId="4E6785E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8B6DADC" w14:textId="77777777" w:rsidR="00AA315E" w:rsidRDefault="00E42CC1">
            <w:pPr>
              <w:spacing w:before="25" w:after="0"/>
              <w:ind w:left="106"/>
            </w:pPr>
            <w:r>
              <w:rPr>
                <w:color w:val="000000"/>
              </w:rPr>
              <w:t>19 02</w:t>
            </w:r>
          </w:p>
        </w:tc>
        <w:tc>
          <w:tcPr>
            <w:tcW w:w="11578" w:type="dxa"/>
            <w:tcBorders>
              <w:bottom w:val="single" w:sz="8" w:space="0" w:color="000000"/>
              <w:right w:val="single" w:sz="8" w:space="0" w:color="000000"/>
            </w:tcBorders>
            <w:tcMar>
              <w:top w:w="15" w:type="dxa"/>
              <w:left w:w="15" w:type="dxa"/>
              <w:bottom w:w="15" w:type="dxa"/>
              <w:right w:w="15" w:type="dxa"/>
            </w:tcMar>
          </w:tcPr>
          <w:p w14:paraId="39F6DC20" w14:textId="77777777" w:rsidR="00AA315E" w:rsidRDefault="00E42CC1">
            <w:pPr>
              <w:spacing w:before="25" w:after="0"/>
              <w:ind w:left="106"/>
            </w:pPr>
            <w:r>
              <w:rPr>
                <w:color w:val="000000"/>
              </w:rPr>
              <w:t>deşeuri de la tratarea fizico-chimică a deşeurilor (inclusiv decromare, decianurare, neutralizare)</w:t>
            </w:r>
          </w:p>
        </w:tc>
      </w:tr>
      <w:tr w:rsidR="00AA315E" w14:paraId="4504CBC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89A7D1" w14:textId="77777777" w:rsidR="00AA315E" w:rsidRDefault="00E42CC1">
            <w:pPr>
              <w:spacing w:before="25" w:after="0"/>
              <w:ind w:left="106"/>
            </w:pPr>
            <w:r>
              <w:rPr>
                <w:color w:val="000000"/>
              </w:rPr>
              <w:t>19 02 03</w:t>
            </w:r>
          </w:p>
        </w:tc>
        <w:tc>
          <w:tcPr>
            <w:tcW w:w="11578" w:type="dxa"/>
            <w:tcBorders>
              <w:bottom w:val="single" w:sz="8" w:space="0" w:color="000000"/>
              <w:right w:val="single" w:sz="8" w:space="0" w:color="000000"/>
            </w:tcBorders>
            <w:tcMar>
              <w:top w:w="15" w:type="dxa"/>
              <w:left w:w="15" w:type="dxa"/>
              <w:bottom w:w="15" w:type="dxa"/>
              <w:right w:w="15" w:type="dxa"/>
            </w:tcMar>
          </w:tcPr>
          <w:p w14:paraId="5FF7EB25" w14:textId="77777777" w:rsidR="00AA315E" w:rsidRDefault="00E42CC1">
            <w:pPr>
              <w:spacing w:before="25" w:after="0"/>
              <w:ind w:left="106"/>
            </w:pPr>
            <w:r>
              <w:rPr>
                <w:color w:val="000000"/>
              </w:rPr>
              <w:t>deşeuri preamestecate conţinând numai deşeuri nepericuloase</w:t>
            </w:r>
          </w:p>
        </w:tc>
      </w:tr>
      <w:tr w:rsidR="00AA315E" w14:paraId="59C4A54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40A42E5" w14:textId="77777777" w:rsidR="00AA315E" w:rsidRDefault="00E42CC1">
            <w:pPr>
              <w:spacing w:before="25" w:after="0"/>
              <w:ind w:left="106"/>
            </w:pPr>
            <w:r>
              <w:rPr>
                <w:color w:val="000000"/>
              </w:rPr>
              <w:t>19 02 04*</w:t>
            </w:r>
          </w:p>
        </w:tc>
        <w:tc>
          <w:tcPr>
            <w:tcW w:w="11578" w:type="dxa"/>
            <w:tcBorders>
              <w:bottom w:val="single" w:sz="8" w:space="0" w:color="000000"/>
              <w:right w:val="single" w:sz="8" w:space="0" w:color="000000"/>
            </w:tcBorders>
            <w:tcMar>
              <w:top w:w="15" w:type="dxa"/>
              <w:left w:w="15" w:type="dxa"/>
              <w:bottom w:w="15" w:type="dxa"/>
              <w:right w:w="15" w:type="dxa"/>
            </w:tcMar>
          </w:tcPr>
          <w:p w14:paraId="78B52E78" w14:textId="77777777" w:rsidR="00AA315E" w:rsidRDefault="00E42CC1">
            <w:pPr>
              <w:spacing w:before="25" w:after="0"/>
              <w:ind w:left="106"/>
            </w:pPr>
            <w:r>
              <w:rPr>
                <w:color w:val="000000"/>
              </w:rPr>
              <w:t>deşeuri preamestecate conţinând cel puţin un deşeu periculos</w:t>
            </w:r>
          </w:p>
        </w:tc>
      </w:tr>
      <w:tr w:rsidR="00AA315E" w14:paraId="3647C2B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805A660" w14:textId="77777777" w:rsidR="00AA315E" w:rsidRDefault="00E42CC1">
            <w:pPr>
              <w:spacing w:before="25" w:after="0"/>
              <w:ind w:left="106"/>
            </w:pPr>
            <w:r>
              <w:rPr>
                <w:color w:val="000000"/>
              </w:rPr>
              <w:t>19 02 05*</w:t>
            </w:r>
          </w:p>
        </w:tc>
        <w:tc>
          <w:tcPr>
            <w:tcW w:w="11578" w:type="dxa"/>
            <w:tcBorders>
              <w:bottom w:val="single" w:sz="8" w:space="0" w:color="000000"/>
              <w:right w:val="single" w:sz="8" w:space="0" w:color="000000"/>
            </w:tcBorders>
            <w:tcMar>
              <w:top w:w="15" w:type="dxa"/>
              <w:left w:w="15" w:type="dxa"/>
              <w:bottom w:w="15" w:type="dxa"/>
              <w:right w:w="15" w:type="dxa"/>
            </w:tcMar>
          </w:tcPr>
          <w:p w14:paraId="3BCCAE4E" w14:textId="77777777" w:rsidR="00AA315E" w:rsidRDefault="00E42CC1">
            <w:pPr>
              <w:spacing w:before="25" w:after="0"/>
              <w:ind w:left="106"/>
            </w:pPr>
            <w:r>
              <w:rPr>
                <w:color w:val="000000"/>
              </w:rPr>
              <w:t>nămoluri de la tratarea fizico chimica cu conţinut de substanţe periculoase</w:t>
            </w:r>
          </w:p>
        </w:tc>
      </w:tr>
      <w:tr w:rsidR="00AA315E" w14:paraId="64F0CB7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A060B9F" w14:textId="77777777" w:rsidR="00AA315E" w:rsidRDefault="00E42CC1">
            <w:pPr>
              <w:spacing w:before="25" w:after="0"/>
              <w:ind w:left="106"/>
            </w:pPr>
            <w:r>
              <w:rPr>
                <w:color w:val="000000"/>
              </w:rPr>
              <w:t>19 02 06</w:t>
            </w:r>
          </w:p>
        </w:tc>
        <w:tc>
          <w:tcPr>
            <w:tcW w:w="11578" w:type="dxa"/>
            <w:tcBorders>
              <w:bottom w:val="single" w:sz="8" w:space="0" w:color="000000"/>
              <w:right w:val="single" w:sz="8" w:space="0" w:color="000000"/>
            </w:tcBorders>
            <w:tcMar>
              <w:top w:w="15" w:type="dxa"/>
              <w:left w:w="15" w:type="dxa"/>
              <w:bottom w:w="15" w:type="dxa"/>
              <w:right w:w="15" w:type="dxa"/>
            </w:tcMar>
          </w:tcPr>
          <w:p w14:paraId="54F8B97D" w14:textId="77777777" w:rsidR="00AA315E" w:rsidRDefault="00E42CC1">
            <w:pPr>
              <w:spacing w:before="25" w:after="0"/>
              <w:ind w:left="106"/>
            </w:pPr>
            <w:r>
              <w:rPr>
                <w:color w:val="000000"/>
              </w:rPr>
              <w:t>nămoluri de la tratarea fizico-chimica, altele decât cele specificate la 19 02 05</w:t>
            </w:r>
          </w:p>
        </w:tc>
      </w:tr>
      <w:tr w:rsidR="00AA315E" w14:paraId="5468321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4B9C8DB" w14:textId="77777777" w:rsidR="00AA315E" w:rsidRDefault="00E42CC1">
            <w:pPr>
              <w:spacing w:before="25" w:after="0"/>
              <w:ind w:left="106"/>
            </w:pPr>
            <w:r>
              <w:rPr>
                <w:color w:val="000000"/>
              </w:rPr>
              <w:t>19 02 07*</w:t>
            </w:r>
          </w:p>
        </w:tc>
        <w:tc>
          <w:tcPr>
            <w:tcW w:w="11578" w:type="dxa"/>
            <w:tcBorders>
              <w:bottom w:val="single" w:sz="8" w:space="0" w:color="000000"/>
              <w:right w:val="single" w:sz="8" w:space="0" w:color="000000"/>
            </w:tcBorders>
            <w:tcMar>
              <w:top w:w="15" w:type="dxa"/>
              <w:left w:w="15" w:type="dxa"/>
              <w:bottom w:w="15" w:type="dxa"/>
              <w:right w:w="15" w:type="dxa"/>
            </w:tcMar>
          </w:tcPr>
          <w:p w14:paraId="665B375F" w14:textId="77777777" w:rsidR="00AA315E" w:rsidRDefault="00E42CC1">
            <w:pPr>
              <w:spacing w:before="25" w:after="0"/>
              <w:ind w:left="106"/>
            </w:pPr>
            <w:r>
              <w:rPr>
                <w:color w:val="000000"/>
              </w:rPr>
              <w:t>ulei şi concentrate de la separare</w:t>
            </w:r>
          </w:p>
        </w:tc>
      </w:tr>
      <w:tr w:rsidR="00AA315E" w14:paraId="7036CAF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C56A2DA" w14:textId="77777777" w:rsidR="00AA315E" w:rsidRDefault="00E42CC1">
            <w:pPr>
              <w:spacing w:before="25" w:after="0"/>
              <w:ind w:left="106"/>
            </w:pPr>
            <w:r>
              <w:rPr>
                <w:color w:val="000000"/>
              </w:rPr>
              <w:t>19 02 08*</w:t>
            </w:r>
          </w:p>
        </w:tc>
        <w:tc>
          <w:tcPr>
            <w:tcW w:w="11578" w:type="dxa"/>
            <w:tcBorders>
              <w:bottom w:val="single" w:sz="8" w:space="0" w:color="000000"/>
              <w:right w:val="single" w:sz="8" w:space="0" w:color="000000"/>
            </w:tcBorders>
            <w:tcMar>
              <w:top w:w="15" w:type="dxa"/>
              <w:left w:w="15" w:type="dxa"/>
              <w:bottom w:w="15" w:type="dxa"/>
              <w:right w:w="15" w:type="dxa"/>
            </w:tcMar>
          </w:tcPr>
          <w:p w14:paraId="62B260C2" w14:textId="77777777" w:rsidR="00AA315E" w:rsidRDefault="00E42CC1">
            <w:pPr>
              <w:spacing w:before="25" w:after="0"/>
              <w:ind w:left="106"/>
            </w:pPr>
            <w:r>
              <w:rPr>
                <w:color w:val="000000"/>
              </w:rPr>
              <w:t>deşeuri lichide combustibile cu conţinut de substanţe periculoase</w:t>
            </w:r>
          </w:p>
        </w:tc>
      </w:tr>
      <w:tr w:rsidR="00AA315E" w14:paraId="4E43DD8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115536E" w14:textId="77777777" w:rsidR="00AA315E" w:rsidRDefault="00E42CC1">
            <w:pPr>
              <w:spacing w:before="25" w:after="0"/>
              <w:ind w:left="106"/>
            </w:pPr>
            <w:r>
              <w:rPr>
                <w:color w:val="000000"/>
              </w:rPr>
              <w:t>19 02 09*</w:t>
            </w:r>
          </w:p>
        </w:tc>
        <w:tc>
          <w:tcPr>
            <w:tcW w:w="11578" w:type="dxa"/>
            <w:tcBorders>
              <w:bottom w:val="single" w:sz="8" w:space="0" w:color="000000"/>
              <w:right w:val="single" w:sz="8" w:space="0" w:color="000000"/>
            </w:tcBorders>
            <w:tcMar>
              <w:top w:w="15" w:type="dxa"/>
              <w:left w:w="15" w:type="dxa"/>
              <w:bottom w:w="15" w:type="dxa"/>
              <w:right w:w="15" w:type="dxa"/>
            </w:tcMar>
          </w:tcPr>
          <w:p w14:paraId="2A2E5371" w14:textId="77777777" w:rsidR="00AA315E" w:rsidRDefault="00E42CC1">
            <w:pPr>
              <w:spacing w:before="25" w:after="0"/>
              <w:ind w:left="106"/>
            </w:pPr>
            <w:r>
              <w:rPr>
                <w:color w:val="000000"/>
              </w:rPr>
              <w:t>deşeuri solide combustibile cu conţinut de substanţe periculoase</w:t>
            </w:r>
          </w:p>
        </w:tc>
      </w:tr>
      <w:tr w:rsidR="00AA315E" w14:paraId="5108378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C969AB0" w14:textId="77777777" w:rsidR="00AA315E" w:rsidRDefault="00E42CC1">
            <w:pPr>
              <w:spacing w:before="25" w:after="0"/>
              <w:ind w:left="106"/>
            </w:pPr>
            <w:r>
              <w:rPr>
                <w:color w:val="000000"/>
              </w:rPr>
              <w:t>19 02 10</w:t>
            </w:r>
          </w:p>
        </w:tc>
        <w:tc>
          <w:tcPr>
            <w:tcW w:w="11578" w:type="dxa"/>
            <w:tcBorders>
              <w:bottom w:val="single" w:sz="8" w:space="0" w:color="000000"/>
              <w:right w:val="single" w:sz="8" w:space="0" w:color="000000"/>
            </w:tcBorders>
            <w:tcMar>
              <w:top w:w="15" w:type="dxa"/>
              <w:left w:w="15" w:type="dxa"/>
              <w:bottom w:w="15" w:type="dxa"/>
              <w:right w:w="15" w:type="dxa"/>
            </w:tcMar>
          </w:tcPr>
          <w:p w14:paraId="58B91FDD" w14:textId="77777777" w:rsidR="00AA315E" w:rsidRDefault="00E42CC1">
            <w:pPr>
              <w:spacing w:before="25" w:after="0"/>
              <w:ind w:left="106"/>
            </w:pPr>
            <w:r>
              <w:rPr>
                <w:color w:val="000000"/>
              </w:rPr>
              <w:t>deşeuri combustibile, altele decât cele specificate la 19 02 08 şi 19 02 09</w:t>
            </w:r>
          </w:p>
        </w:tc>
      </w:tr>
      <w:tr w:rsidR="00AA315E" w14:paraId="7698597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3471281" w14:textId="77777777" w:rsidR="00AA315E" w:rsidRDefault="00E42CC1">
            <w:pPr>
              <w:spacing w:before="25" w:after="0"/>
              <w:ind w:left="106"/>
            </w:pPr>
            <w:r>
              <w:rPr>
                <w:color w:val="000000"/>
              </w:rPr>
              <w:t>19 02 11*</w:t>
            </w:r>
          </w:p>
        </w:tc>
        <w:tc>
          <w:tcPr>
            <w:tcW w:w="11578" w:type="dxa"/>
            <w:tcBorders>
              <w:bottom w:val="single" w:sz="8" w:space="0" w:color="000000"/>
              <w:right w:val="single" w:sz="8" w:space="0" w:color="000000"/>
            </w:tcBorders>
            <w:tcMar>
              <w:top w:w="15" w:type="dxa"/>
              <w:left w:w="15" w:type="dxa"/>
              <w:bottom w:w="15" w:type="dxa"/>
              <w:right w:w="15" w:type="dxa"/>
            </w:tcMar>
          </w:tcPr>
          <w:p w14:paraId="189DBE40" w14:textId="77777777" w:rsidR="00AA315E" w:rsidRDefault="00E42CC1">
            <w:pPr>
              <w:spacing w:before="25" w:after="0"/>
              <w:ind w:left="106"/>
            </w:pPr>
            <w:r>
              <w:rPr>
                <w:color w:val="000000"/>
              </w:rPr>
              <w:t>alte deşeuri cu conţinut de substanţe periculoase</w:t>
            </w:r>
          </w:p>
        </w:tc>
      </w:tr>
      <w:tr w:rsidR="00AA315E" w14:paraId="6969A6D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DAE121C" w14:textId="77777777" w:rsidR="00AA315E" w:rsidRDefault="00E42CC1">
            <w:pPr>
              <w:spacing w:before="25" w:after="0"/>
              <w:ind w:left="106"/>
            </w:pPr>
            <w:r>
              <w:rPr>
                <w:color w:val="000000"/>
              </w:rPr>
              <w:t>19 02 99</w:t>
            </w:r>
          </w:p>
        </w:tc>
        <w:tc>
          <w:tcPr>
            <w:tcW w:w="11578" w:type="dxa"/>
            <w:tcBorders>
              <w:bottom w:val="single" w:sz="8" w:space="0" w:color="000000"/>
              <w:right w:val="single" w:sz="8" w:space="0" w:color="000000"/>
            </w:tcBorders>
            <w:tcMar>
              <w:top w:w="15" w:type="dxa"/>
              <w:left w:w="15" w:type="dxa"/>
              <w:bottom w:w="15" w:type="dxa"/>
              <w:right w:w="15" w:type="dxa"/>
            </w:tcMar>
          </w:tcPr>
          <w:p w14:paraId="29F9A632" w14:textId="77777777" w:rsidR="00AA315E" w:rsidRDefault="00E42CC1">
            <w:pPr>
              <w:spacing w:before="25" w:after="0"/>
              <w:ind w:left="106"/>
            </w:pPr>
            <w:r>
              <w:rPr>
                <w:color w:val="000000"/>
              </w:rPr>
              <w:t>alte deşeuri nespecificate</w:t>
            </w:r>
          </w:p>
        </w:tc>
      </w:tr>
      <w:tr w:rsidR="00AA315E" w14:paraId="7208B3D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531E49E" w14:textId="77777777" w:rsidR="00AA315E" w:rsidRDefault="00E42CC1">
            <w:pPr>
              <w:spacing w:before="25" w:after="0"/>
              <w:ind w:left="106"/>
            </w:pPr>
            <w:r>
              <w:rPr>
                <w:color w:val="000000"/>
              </w:rPr>
              <w:t>19 03</w:t>
            </w:r>
          </w:p>
        </w:tc>
        <w:tc>
          <w:tcPr>
            <w:tcW w:w="11578" w:type="dxa"/>
            <w:tcBorders>
              <w:bottom w:val="single" w:sz="8" w:space="0" w:color="000000"/>
              <w:right w:val="single" w:sz="8" w:space="0" w:color="000000"/>
            </w:tcBorders>
            <w:tcMar>
              <w:top w:w="15" w:type="dxa"/>
              <w:left w:w="15" w:type="dxa"/>
              <w:bottom w:w="15" w:type="dxa"/>
              <w:right w:w="15" w:type="dxa"/>
            </w:tcMar>
          </w:tcPr>
          <w:p w14:paraId="361C2D75" w14:textId="77777777" w:rsidR="00AA315E" w:rsidRDefault="00E42CC1">
            <w:pPr>
              <w:spacing w:before="25" w:after="0"/>
              <w:ind w:left="106"/>
            </w:pPr>
            <w:r>
              <w:rPr>
                <w:color w:val="000000"/>
              </w:rPr>
              <w:t>deşeuri stabilizate/solidificate</w:t>
            </w:r>
            <w:r>
              <w:rPr>
                <w:color w:val="000000"/>
                <w:vertAlign w:val="superscript"/>
              </w:rPr>
              <w:t>4</w:t>
            </w:r>
          </w:p>
        </w:tc>
      </w:tr>
      <w:tr w:rsidR="00AA315E" w14:paraId="3C26400D"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14:paraId="52E87D93" w14:textId="77777777" w:rsidR="00AA315E" w:rsidRDefault="00E42CC1">
            <w:pPr>
              <w:spacing w:before="25" w:after="0"/>
              <w:ind w:left="106"/>
            </w:pPr>
            <w:r>
              <w:rPr>
                <w:color w:val="000000"/>
                <w:vertAlign w:val="superscript"/>
              </w:rPr>
              <w:t>4</w:t>
            </w:r>
            <w:r>
              <w:rPr>
                <w:color w:val="000000"/>
              </w:rPr>
              <w:t xml:space="preserve"> Procesele de stabilizare modifică periculozitatea componentelor deşeului şi astfel transformă un deşeu periculos într-unul nepericulos. Procesele de solidificare schimbă numai starea fizică a deşeului (de exemplu, din lichid în solid) prin utilizarea de aditivi, fără a schimba proprietăţile chimice ale deşeului.</w:t>
            </w:r>
          </w:p>
        </w:tc>
      </w:tr>
      <w:tr w:rsidR="00AA315E" w14:paraId="457C833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2740FC9" w14:textId="77777777" w:rsidR="00AA315E" w:rsidRDefault="00E42CC1">
            <w:pPr>
              <w:spacing w:before="25" w:after="0"/>
              <w:ind w:left="106"/>
            </w:pPr>
            <w:r>
              <w:rPr>
                <w:color w:val="000000"/>
              </w:rPr>
              <w:t>19 03 04*</w:t>
            </w:r>
          </w:p>
        </w:tc>
        <w:tc>
          <w:tcPr>
            <w:tcW w:w="11578" w:type="dxa"/>
            <w:tcBorders>
              <w:bottom w:val="single" w:sz="8" w:space="0" w:color="000000"/>
              <w:right w:val="single" w:sz="8" w:space="0" w:color="000000"/>
            </w:tcBorders>
            <w:tcMar>
              <w:top w:w="15" w:type="dxa"/>
              <w:left w:w="15" w:type="dxa"/>
              <w:bottom w:w="15" w:type="dxa"/>
              <w:right w:w="15" w:type="dxa"/>
            </w:tcMar>
          </w:tcPr>
          <w:p w14:paraId="598E5C6C" w14:textId="77777777" w:rsidR="00AA315E" w:rsidRDefault="00E42CC1">
            <w:pPr>
              <w:spacing w:before="25" w:after="0"/>
              <w:ind w:left="106"/>
            </w:pPr>
            <w:r>
              <w:rPr>
                <w:color w:val="000000"/>
              </w:rPr>
              <w:t>deşeuri încadrate ca periculoase, parţial</w:t>
            </w:r>
            <w:r>
              <w:rPr>
                <w:color w:val="000000"/>
                <w:vertAlign w:val="superscript"/>
              </w:rPr>
              <w:t>5</w:t>
            </w:r>
            <w:r>
              <w:rPr>
                <w:color w:val="000000"/>
              </w:rPr>
              <w:t xml:space="preserve"> stabilizate</w:t>
            </w:r>
          </w:p>
        </w:tc>
      </w:tr>
      <w:tr w:rsidR="00AA315E" w14:paraId="6924AD20"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14:paraId="54C37321" w14:textId="77777777" w:rsidR="00AA315E" w:rsidRDefault="00E42CC1">
            <w:pPr>
              <w:spacing w:before="25" w:after="0"/>
              <w:ind w:left="106"/>
            </w:pPr>
            <w:r>
              <w:rPr>
                <w:color w:val="000000"/>
                <w:vertAlign w:val="superscript"/>
              </w:rPr>
              <w:t>5</w:t>
            </w:r>
            <w:r>
              <w:rPr>
                <w:color w:val="000000"/>
              </w:rPr>
              <w:t xml:space="preserve"> Un deşeu este considerat parţial stabilizat dacă după procesul de stabilizare, componenţii periculoşi care nu au fost transformaţi complet în unii nepericuloşi pot fi eliberaţi în mediu pe termen scurt, mediu şi lung.</w:t>
            </w:r>
          </w:p>
        </w:tc>
      </w:tr>
      <w:tr w:rsidR="00AA315E" w14:paraId="70F7B0E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F12934B" w14:textId="77777777" w:rsidR="00AA315E" w:rsidRDefault="00E42CC1">
            <w:pPr>
              <w:spacing w:before="25" w:after="0"/>
              <w:ind w:left="106"/>
            </w:pPr>
            <w:r>
              <w:rPr>
                <w:color w:val="000000"/>
              </w:rPr>
              <w:t>19 03 05</w:t>
            </w:r>
          </w:p>
        </w:tc>
        <w:tc>
          <w:tcPr>
            <w:tcW w:w="11578" w:type="dxa"/>
            <w:tcBorders>
              <w:bottom w:val="single" w:sz="8" w:space="0" w:color="000000"/>
              <w:right w:val="single" w:sz="8" w:space="0" w:color="000000"/>
            </w:tcBorders>
            <w:tcMar>
              <w:top w:w="15" w:type="dxa"/>
              <w:left w:w="15" w:type="dxa"/>
              <w:bottom w:w="15" w:type="dxa"/>
              <w:right w:w="15" w:type="dxa"/>
            </w:tcMar>
          </w:tcPr>
          <w:p w14:paraId="46A988F3" w14:textId="77777777" w:rsidR="00AA315E" w:rsidRDefault="00E42CC1">
            <w:pPr>
              <w:spacing w:before="25" w:after="0"/>
              <w:ind w:left="106"/>
            </w:pPr>
            <w:r>
              <w:rPr>
                <w:color w:val="000000"/>
              </w:rPr>
              <w:t>deşeuri stabilizate, altele decât cele specificate la 19 03 04</w:t>
            </w:r>
          </w:p>
        </w:tc>
      </w:tr>
      <w:tr w:rsidR="00AA315E" w14:paraId="214ED4E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94AC44B" w14:textId="77777777" w:rsidR="00AA315E" w:rsidRDefault="00E42CC1">
            <w:pPr>
              <w:spacing w:before="25" w:after="0"/>
              <w:ind w:left="106"/>
            </w:pPr>
            <w:r>
              <w:rPr>
                <w:color w:val="000000"/>
              </w:rPr>
              <w:t>19 03 06*</w:t>
            </w:r>
          </w:p>
        </w:tc>
        <w:tc>
          <w:tcPr>
            <w:tcW w:w="11578" w:type="dxa"/>
            <w:tcBorders>
              <w:bottom w:val="single" w:sz="8" w:space="0" w:color="000000"/>
              <w:right w:val="single" w:sz="8" w:space="0" w:color="000000"/>
            </w:tcBorders>
            <w:tcMar>
              <w:top w:w="15" w:type="dxa"/>
              <w:left w:w="15" w:type="dxa"/>
              <w:bottom w:w="15" w:type="dxa"/>
              <w:right w:w="15" w:type="dxa"/>
            </w:tcMar>
          </w:tcPr>
          <w:p w14:paraId="74594F94" w14:textId="77777777" w:rsidR="00AA315E" w:rsidRDefault="00E42CC1">
            <w:pPr>
              <w:spacing w:before="25" w:after="0"/>
              <w:ind w:left="106"/>
            </w:pPr>
            <w:r>
              <w:rPr>
                <w:color w:val="000000"/>
              </w:rPr>
              <w:t>deşeuri încadrate ca periculoase, solidificate</w:t>
            </w:r>
          </w:p>
        </w:tc>
      </w:tr>
      <w:tr w:rsidR="00AA315E" w14:paraId="726FC39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84A90BC" w14:textId="77777777" w:rsidR="00AA315E" w:rsidRPr="00734F8D" w:rsidRDefault="00E42CC1">
            <w:pPr>
              <w:spacing w:before="25" w:after="0"/>
              <w:ind w:left="106"/>
              <w:rPr>
                <w:highlight w:val="yellow"/>
              </w:rPr>
            </w:pPr>
            <w:r w:rsidRPr="00734F8D">
              <w:rPr>
                <w:color w:val="000000"/>
                <w:highlight w:val="yellow"/>
              </w:rPr>
              <w:t>19 03 07</w:t>
            </w:r>
          </w:p>
        </w:tc>
        <w:tc>
          <w:tcPr>
            <w:tcW w:w="11578" w:type="dxa"/>
            <w:tcBorders>
              <w:bottom w:val="single" w:sz="8" w:space="0" w:color="000000"/>
              <w:right w:val="single" w:sz="8" w:space="0" w:color="000000"/>
            </w:tcBorders>
            <w:tcMar>
              <w:top w:w="15" w:type="dxa"/>
              <w:left w:w="15" w:type="dxa"/>
              <w:bottom w:w="15" w:type="dxa"/>
              <w:right w:w="15" w:type="dxa"/>
            </w:tcMar>
          </w:tcPr>
          <w:p w14:paraId="0F9F6EF1" w14:textId="77777777" w:rsidR="00AA315E" w:rsidRPr="00734F8D" w:rsidRDefault="00E42CC1">
            <w:pPr>
              <w:spacing w:before="25" w:after="0"/>
              <w:ind w:left="106"/>
              <w:rPr>
                <w:highlight w:val="yellow"/>
              </w:rPr>
            </w:pPr>
            <w:commentRangeStart w:id="10"/>
            <w:r w:rsidRPr="00734F8D">
              <w:rPr>
                <w:color w:val="000000"/>
                <w:highlight w:val="yellow"/>
              </w:rPr>
              <w:t>deşeuri solidificate, altele decât cele specificate la 19 03 06</w:t>
            </w:r>
            <w:commentRangeEnd w:id="10"/>
            <w:r w:rsidR="00EB7D09">
              <w:rPr>
                <w:rStyle w:val="CommentReference"/>
              </w:rPr>
              <w:commentReference w:id="10"/>
            </w:r>
          </w:p>
        </w:tc>
      </w:tr>
      <w:tr w:rsidR="00AA315E" w14:paraId="2CE82D6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4AEEF2A" w14:textId="77777777" w:rsidR="00AA315E" w:rsidRDefault="00E42CC1">
            <w:pPr>
              <w:spacing w:before="25" w:after="0"/>
              <w:ind w:left="106"/>
            </w:pPr>
            <w:r>
              <w:rPr>
                <w:color w:val="000000"/>
              </w:rPr>
              <w:t>19 04</w:t>
            </w:r>
          </w:p>
        </w:tc>
        <w:tc>
          <w:tcPr>
            <w:tcW w:w="11578" w:type="dxa"/>
            <w:tcBorders>
              <w:bottom w:val="single" w:sz="8" w:space="0" w:color="000000"/>
              <w:right w:val="single" w:sz="8" w:space="0" w:color="000000"/>
            </w:tcBorders>
            <w:tcMar>
              <w:top w:w="15" w:type="dxa"/>
              <w:left w:w="15" w:type="dxa"/>
              <w:bottom w:w="15" w:type="dxa"/>
              <w:right w:w="15" w:type="dxa"/>
            </w:tcMar>
          </w:tcPr>
          <w:p w14:paraId="0619F567" w14:textId="77777777" w:rsidR="00AA315E" w:rsidRDefault="00E42CC1">
            <w:pPr>
              <w:spacing w:before="25" w:after="0"/>
              <w:ind w:left="106"/>
            </w:pPr>
            <w:r>
              <w:rPr>
                <w:color w:val="000000"/>
              </w:rPr>
              <w:t>deşeuri vitrificate şi deşeuri de la vitrificare</w:t>
            </w:r>
          </w:p>
        </w:tc>
      </w:tr>
      <w:tr w:rsidR="00AA315E" w14:paraId="075BA0D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222E970" w14:textId="77777777" w:rsidR="00AA315E" w:rsidRDefault="00E42CC1">
            <w:pPr>
              <w:spacing w:before="25" w:after="0"/>
              <w:ind w:left="106"/>
            </w:pPr>
            <w:r>
              <w:rPr>
                <w:color w:val="000000"/>
              </w:rPr>
              <w:t>19 04 01</w:t>
            </w:r>
          </w:p>
        </w:tc>
        <w:tc>
          <w:tcPr>
            <w:tcW w:w="11578" w:type="dxa"/>
            <w:tcBorders>
              <w:bottom w:val="single" w:sz="8" w:space="0" w:color="000000"/>
              <w:right w:val="single" w:sz="8" w:space="0" w:color="000000"/>
            </w:tcBorders>
            <w:tcMar>
              <w:top w:w="15" w:type="dxa"/>
              <w:left w:w="15" w:type="dxa"/>
              <w:bottom w:w="15" w:type="dxa"/>
              <w:right w:w="15" w:type="dxa"/>
            </w:tcMar>
          </w:tcPr>
          <w:p w14:paraId="706254C9" w14:textId="77777777" w:rsidR="00AA315E" w:rsidRDefault="00E42CC1">
            <w:pPr>
              <w:spacing w:before="25" w:after="0"/>
              <w:ind w:left="106"/>
            </w:pPr>
            <w:r>
              <w:rPr>
                <w:color w:val="000000"/>
              </w:rPr>
              <w:t>deşeuri vitrificate</w:t>
            </w:r>
          </w:p>
        </w:tc>
      </w:tr>
      <w:tr w:rsidR="00AA315E" w14:paraId="4B33571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1359797" w14:textId="77777777" w:rsidR="00AA315E" w:rsidRDefault="00E42CC1">
            <w:pPr>
              <w:spacing w:before="25" w:after="0"/>
              <w:ind w:left="106"/>
            </w:pPr>
            <w:r>
              <w:rPr>
                <w:color w:val="000000"/>
              </w:rPr>
              <w:t>19 04 02*</w:t>
            </w:r>
          </w:p>
        </w:tc>
        <w:tc>
          <w:tcPr>
            <w:tcW w:w="11578" w:type="dxa"/>
            <w:tcBorders>
              <w:bottom w:val="single" w:sz="8" w:space="0" w:color="000000"/>
              <w:right w:val="single" w:sz="8" w:space="0" w:color="000000"/>
            </w:tcBorders>
            <w:tcMar>
              <w:top w:w="15" w:type="dxa"/>
              <w:left w:w="15" w:type="dxa"/>
              <w:bottom w:w="15" w:type="dxa"/>
              <w:right w:w="15" w:type="dxa"/>
            </w:tcMar>
          </w:tcPr>
          <w:p w14:paraId="60056CFF" w14:textId="77777777" w:rsidR="00AA315E" w:rsidRDefault="00E42CC1">
            <w:pPr>
              <w:spacing w:before="25" w:after="0"/>
              <w:ind w:left="106"/>
            </w:pPr>
            <w:r>
              <w:rPr>
                <w:color w:val="000000"/>
              </w:rPr>
              <w:t>cenuşa zburătoare sau alte deşeuri de la epurarea gazelor de ardere</w:t>
            </w:r>
          </w:p>
        </w:tc>
      </w:tr>
      <w:tr w:rsidR="00AA315E" w14:paraId="76CF86C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BA1E3A2" w14:textId="77777777" w:rsidR="00AA315E" w:rsidRDefault="00E42CC1">
            <w:pPr>
              <w:spacing w:before="25" w:after="0"/>
              <w:ind w:left="106"/>
            </w:pPr>
            <w:r>
              <w:rPr>
                <w:color w:val="000000"/>
              </w:rPr>
              <w:t>19 04 03*</w:t>
            </w:r>
          </w:p>
        </w:tc>
        <w:tc>
          <w:tcPr>
            <w:tcW w:w="11578" w:type="dxa"/>
            <w:tcBorders>
              <w:bottom w:val="single" w:sz="8" w:space="0" w:color="000000"/>
              <w:right w:val="single" w:sz="8" w:space="0" w:color="000000"/>
            </w:tcBorders>
            <w:tcMar>
              <w:top w:w="15" w:type="dxa"/>
              <w:left w:w="15" w:type="dxa"/>
              <w:bottom w:w="15" w:type="dxa"/>
              <w:right w:w="15" w:type="dxa"/>
            </w:tcMar>
          </w:tcPr>
          <w:p w14:paraId="5CA66723" w14:textId="77777777" w:rsidR="00AA315E" w:rsidRDefault="00E42CC1">
            <w:pPr>
              <w:spacing w:before="25" w:after="0"/>
              <w:ind w:left="106"/>
            </w:pPr>
            <w:r>
              <w:rPr>
                <w:color w:val="000000"/>
              </w:rPr>
              <w:t>faza solida nevitrificata</w:t>
            </w:r>
          </w:p>
        </w:tc>
      </w:tr>
      <w:tr w:rsidR="00AA315E" w14:paraId="6AE015F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2724AB3" w14:textId="77777777" w:rsidR="00AA315E" w:rsidRDefault="00E42CC1">
            <w:pPr>
              <w:spacing w:before="25" w:after="0"/>
              <w:ind w:left="106"/>
            </w:pPr>
            <w:r>
              <w:rPr>
                <w:color w:val="000000"/>
              </w:rPr>
              <w:t>19 04 04</w:t>
            </w:r>
          </w:p>
        </w:tc>
        <w:tc>
          <w:tcPr>
            <w:tcW w:w="11578" w:type="dxa"/>
            <w:tcBorders>
              <w:bottom w:val="single" w:sz="8" w:space="0" w:color="000000"/>
              <w:right w:val="single" w:sz="8" w:space="0" w:color="000000"/>
            </w:tcBorders>
            <w:tcMar>
              <w:top w:w="15" w:type="dxa"/>
              <w:left w:w="15" w:type="dxa"/>
              <w:bottom w:w="15" w:type="dxa"/>
              <w:right w:w="15" w:type="dxa"/>
            </w:tcMar>
          </w:tcPr>
          <w:p w14:paraId="45A876BD" w14:textId="77777777" w:rsidR="00AA315E" w:rsidRDefault="00E42CC1">
            <w:pPr>
              <w:spacing w:before="25" w:after="0"/>
              <w:ind w:left="106"/>
            </w:pPr>
            <w:r>
              <w:rPr>
                <w:color w:val="000000"/>
              </w:rPr>
              <w:t>deşeuri lichide apoase de la vitrificarea deşeurilor</w:t>
            </w:r>
          </w:p>
        </w:tc>
      </w:tr>
      <w:tr w:rsidR="00AA315E" w14:paraId="14E03EF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1B76E63" w14:textId="77777777" w:rsidR="00AA315E" w:rsidRDefault="00E42CC1">
            <w:pPr>
              <w:spacing w:before="25" w:after="0"/>
              <w:ind w:left="106"/>
            </w:pPr>
            <w:r>
              <w:rPr>
                <w:color w:val="000000"/>
              </w:rPr>
              <w:t>19 05</w:t>
            </w:r>
          </w:p>
        </w:tc>
        <w:tc>
          <w:tcPr>
            <w:tcW w:w="11578" w:type="dxa"/>
            <w:tcBorders>
              <w:bottom w:val="single" w:sz="8" w:space="0" w:color="000000"/>
              <w:right w:val="single" w:sz="8" w:space="0" w:color="000000"/>
            </w:tcBorders>
            <w:tcMar>
              <w:top w:w="15" w:type="dxa"/>
              <w:left w:w="15" w:type="dxa"/>
              <w:bottom w:w="15" w:type="dxa"/>
              <w:right w:w="15" w:type="dxa"/>
            </w:tcMar>
          </w:tcPr>
          <w:p w14:paraId="651294B8" w14:textId="77777777" w:rsidR="00AA315E" w:rsidRDefault="00E42CC1">
            <w:pPr>
              <w:spacing w:before="25" w:after="0"/>
              <w:ind w:left="106"/>
            </w:pPr>
            <w:r>
              <w:rPr>
                <w:color w:val="000000"/>
              </w:rPr>
              <w:t>deşeuri de la tratarea aeroba a deşeurilor solide</w:t>
            </w:r>
          </w:p>
        </w:tc>
      </w:tr>
      <w:tr w:rsidR="00AA315E" w14:paraId="2EC3BDB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9DD828B" w14:textId="77777777" w:rsidR="00AA315E" w:rsidRDefault="00E42CC1">
            <w:pPr>
              <w:spacing w:before="25" w:after="0"/>
              <w:ind w:left="106"/>
            </w:pPr>
            <w:r>
              <w:rPr>
                <w:color w:val="000000"/>
              </w:rPr>
              <w:t>19 05 01</w:t>
            </w:r>
          </w:p>
        </w:tc>
        <w:tc>
          <w:tcPr>
            <w:tcW w:w="11578" w:type="dxa"/>
            <w:tcBorders>
              <w:bottom w:val="single" w:sz="8" w:space="0" w:color="000000"/>
              <w:right w:val="single" w:sz="8" w:space="0" w:color="000000"/>
            </w:tcBorders>
            <w:tcMar>
              <w:top w:w="15" w:type="dxa"/>
              <w:left w:w="15" w:type="dxa"/>
              <w:bottom w:w="15" w:type="dxa"/>
              <w:right w:w="15" w:type="dxa"/>
            </w:tcMar>
          </w:tcPr>
          <w:p w14:paraId="41E5FA65" w14:textId="77777777" w:rsidR="00AA315E" w:rsidRDefault="00E42CC1">
            <w:pPr>
              <w:spacing w:before="25" w:after="0"/>
              <w:ind w:left="106"/>
            </w:pPr>
            <w:r>
              <w:rPr>
                <w:color w:val="000000"/>
              </w:rPr>
              <w:t>fracţiunea necompostată din deşeurile municipale şi asimilabile</w:t>
            </w:r>
          </w:p>
        </w:tc>
      </w:tr>
      <w:tr w:rsidR="00AA315E" w14:paraId="70AC56D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653260D" w14:textId="77777777" w:rsidR="00AA315E" w:rsidRDefault="00E42CC1">
            <w:pPr>
              <w:spacing w:before="25" w:after="0"/>
              <w:ind w:left="106"/>
            </w:pPr>
            <w:r>
              <w:rPr>
                <w:color w:val="000000"/>
              </w:rPr>
              <w:t>19 05 02</w:t>
            </w:r>
          </w:p>
        </w:tc>
        <w:tc>
          <w:tcPr>
            <w:tcW w:w="11578" w:type="dxa"/>
            <w:tcBorders>
              <w:bottom w:val="single" w:sz="8" w:space="0" w:color="000000"/>
              <w:right w:val="single" w:sz="8" w:space="0" w:color="000000"/>
            </w:tcBorders>
            <w:tcMar>
              <w:top w:w="15" w:type="dxa"/>
              <w:left w:w="15" w:type="dxa"/>
              <w:bottom w:w="15" w:type="dxa"/>
              <w:right w:w="15" w:type="dxa"/>
            </w:tcMar>
          </w:tcPr>
          <w:p w14:paraId="5EE77625" w14:textId="77777777" w:rsidR="00AA315E" w:rsidRDefault="00E42CC1">
            <w:pPr>
              <w:spacing w:before="25" w:after="0"/>
              <w:ind w:left="106"/>
            </w:pPr>
            <w:r>
              <w:rPr>
                <w:color w:val="000000"/>
              </w:rPr>
              <w:t>fracţiunea necompostată din deşeurile animaliere şi vegetale</w:t>
            </w:r>
          </w:p>
        </w:tc>
      </w:tr>
      <w:tr w:rsidR="00AA315E" w14:paraId="4F4370C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E8C3114" w14:textId="77777777" w:rsidR="00AA315E" w:rsidRDefault="00E42CC1">
            <w:pPr>
              <w:spacing w:before="25" w:after="0"/>
              <w:ind w:left="106"/>
            </w:pPr>
            <w:r>
              <w:rPr>
                <w:color w:val="000000"/>
              </w:rPr>
              <w:t>19 05 03</w:t>
            </w:r>
          </w:p>
        </w:tc>
        <w:tc>
          <w:tcPr>
            <w:tcW w:w="11578" w:type="dxa"/>
            <w:tcBorders>
              <w:bottom w:val="single" w:sz="8" w:space="0" w:color="000000"/>
              <w:right w:val="single" w:sz="8" w:space="0" w:color="000000"/>
            </w:tcBorders>
            <w:tcMar>
              <w:top w:w="15" w:type="dxa"/>
              <w:left w:w="15" w:type="dxa"/>
              <w:bottom w:w="15" w:type="dxa"/>
              <w:right w:w="15" w:type="dxa"/>
            </w:tcMar>
          </w:tcPr>
          <w:p w14:paraId="03437DF2" w14:textId="77777777" w:rsidR="00AA315E" w:rsidRDefault="00E42CC1">
            <w:pPr>
              <w:spacing w:before="25" w:after="0"/>
              <w:ind w:left="106"/>
            </w:pPr>
            <w:r>
              <w:rPr>
                <w:color w:val="000000"/>
              </w:rPr>
              <w:t>compost fără specificarea provenienţei</w:t>
            </w:r>
          </w:p>
        </w:tc>
      </w:tr>
      <w:tr w:rsidR="00AA315E" w14:paraId="7DF3524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94B31AE" w14:textId="77777777" w:rsidR="00AA315E" w:rsidRDefault="00E42CC1">
            <w:pPr>
              <w:spacing w:before="25" w:after="0"/>
              <w:ind w:left="106"/>
            </w:pPr>
            <w:r>
              <w:rPr>
                <w:color w:val="000000"/>
              </w:rPr>
              <w:t>19 05 99</w:t>
            </w:r>
          </w:p>
        </w:tc>
        <w:tc>
          <w:tcPr>
            <w:tcW w:w="11578" w:type="dxa"/>
            <w:tcBorders>
              <w:bottom w:val="single" w:sz="8" w:space="0" w:color="000000"/>
              <w:right w:val="single" w:sz="8" w:space="0" w:color="000000"/>
            </w:tcBorders>
            <w:tcMar>
              <w:top w:w="15" w:type="dxa"/>
              <w:left w:w="15" w:type="dxa"/>
              <w:bottom w:w="15" w:type="dxa"/>
              <w:right w:w="15" w:type="dxa"/>
            </w:tcMar>
          </w:tcPr>
          <w:p w14:paraId="04BDBC74" w14:textId="77777777" w:rsidR="00AA315E" w:rsidRDefault="00E42CC1">
            <w:pPr>
              <w:spacing w:before="25" w:after="0"/>
              <w:ind w:left="106"/>
            </w:pPr>
            <w:r>
              <w:rPr>
                <w:color w:val="000000"/>
              </w:rPr>
              <w:t>alte deşeuri nespecificate</w:t>
            </w:r>
          </w:p>
        </w:tc>
      </w:tr>
      <w:tr w:rsidR="00AA315E" w14:paraId="29523A1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AA77694" w14:textId="77777777" w:rsidR="00AA315E" w:rsidRDefault="00E42CC1">
            <w:pPr>
              <w:spacing w:before="25" w:after="0"/>
              <w:ind w:left="106"/>
            </w:pPr>
            <w:r>
              <w:rPr>
                <w:color w:val="000000"/>
              </w:rPr>
              <w:lastRenderedPageBreak/>
              <w:t>19 06</w:t>
            </w:r>
          </w:p>
        </w:tc>
        <w:tc>
          <w:tcPr>
            <w:tcW w:w="11578" w:type="dxa"/>
            <w:tcBorders>
              <w:bottom w:val="single" w:sz="8" w:space="0" w:color="000000"/>
              <w:right w:val="single" w:sz="8" w:space="0" w:color="000000"/>
            </w:tcBorders>
            <w:tcMar>
              <w:top w:w="15" w:type="dxa"/>
              <w:left w:w="15" w:type="dxa"/>
              <w:bottom w:w="15" w:type="dxa"/>
              <w:right w:w="15" w:type="dxa"/>
            </w:tcMar>
          </w:tcPr>
          <w:p w14:paraId="057D0C6C" w14:textId="77777777" w:rsidR="00AA315E" w:rsidRDefault="00E42CC1">
            <w:pPr>
              <w:spacing w:before="25" w:after="0"/>
              <w:ind w:left="106"/>
            </w:pPr>
            <w:r>
              <w:rPr>
                <w:color w:val="000000"/>
              </w:rPr>
              <w:t>deşeuri de la tratarea anaeroba a deşeurilor</w:t>
            </w:r>
          </w:p>
        </w:tc>
      </w:tr>
      <w:tr w:rsidR="00AA315E" w14:paraId="514D389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28A65CE" w14:textId="77777777" w:rsidR="00AA315E" w:rsidRDefault="00E42CC1">
            <w:pPr>
              <w:spacing w:before="25" w:after="0"/>
              <w:ind w:left="106"/>
            </w:pPr>
            <w:r>
              <w:rPr>
                <w:color w:val="000000"/>
              </w:rPr>
              <w:t>19 06 03</w:t>
            </w:r>
          </w:p>
        </w:tc>
        <w:tc>
          <w:tcPr>
            <w:tcW w:w="11578" w:type="dxa"/>
            <w:tcBorders>
              <w:bottom w:val="single" w:sz="8" w:space="0" w:color="000000"/>
              <w:right w:val="single" w:sz="8" w:space="0" w:color="000000"/>
            </w:tcBorders>
            <w:tcMar>
              <w:top w:w="15" w:type="dxa"/>
              <w:left w:w="15" w:type="dxa"/>
              <w:bottom w:w="15" w:type="dxa"/>
              <w:right w:w="15" w:type="dxa"/>
            </w:tcMar>
          </w:tcPr>
          <w:p w14:paraId="2270828E" w14:textId="77777777" w:rsidR="00AA315E" w:rsidRDefault="00E42CC1">
            <w:pPr>
              <w:spacing w:before="25" w:after="0"/>
              <w:ind w:left="106"/>
            </w:pPr>
            <w:r>
              <w:rPr>
                <w:color w:val="000000"/>
              </w:rPr>
              <w:t>faza lichida de la tratarea anaeroba a deşeurilor municipale</w:t>
            </w:r>
          </w:p>
        </w:tc>
      </w:tr>
      <w:tr w:rsidR="00AA315E" w14:paraId="55567E7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A809269" w14:textId="77777777" w:rsidR="00AA315E" w:rsidRDefault="00E42CC1">
            <w:pPr>
              <w:spacing w:before="25" w:after="0"/>
              <w:ind w:left="106"/>
            </w:pPr>
            <w:r>
              <w:rPr>
                <w:color w:val="000000"/>
              </w:rPr>
              <w:t>19 06 04</w:t>
            </w:r>
          </w:p>
        </w:tc>
        <w:tc>
          <w:tcPr>
            <w:tcW w:w="11578" w:type="dxa"/>
            <w:tcBorders>
              <w:bottom w:val="single" w:sz="8" w:space="0" w:color="000000"/>
              <w:right w:val="single" w:sz="8" w:space="0" w:color="000000"/>
            </w:tcBorders>
            <w:tcMar>
              <w:top w:w="15" w:type="dxa"/>
              <w:left w:w="15" w:type="dxa"/>
              <w:bottom w:w="15" w:type="dxa"/>
              <w:right w:w="15" w:type="dxa"/>
            </w:tcMar>
          </w:tcPr>
          <w:p w14:paraId="517D774C" w14:textId="77777777" w:rsidR="00AA315E" w:rsidRDefault="00E42CC1">
            <w:pPr>
              <w:spacing w:before="25" w:after="0"/>
              <w:ind w:left="106"/>
            </w:pPr>
            <w:r>
              <w:rPr>
                <w:color w:val="000000"/>
              </w:rPr>
              <w:t>faza fermentata de la tratarea anaeroba a deşeurilor municipale</w:t>
            </w:r>
          </w:p>
        </w:tc>
      </w:tr>
      <w:tr w:rsidR="00AA315E" w14:paraId="41997E2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23D9B1A" w14:textId="77777777" w:rsidR="00AA315E" w:rsidRDefault="00E42CC1">
            <w:pPr>
              <w:spacing w:before="25" w:after="0"/>
              <w:ind w:left="106"/>
            </w:pPr>
            <w:r>
              <w:rPr>
                <w:color w:val="000000"/>
              </w:rPr>
              <w:t>19 06 05</w:t>
            </w:r>
          </w:p>
        </w:tc>
        <w:tc>
          <w:tcPr>
            <w:tcW w:w="11578" w:type="dxa"/>
            <w:tcBorders>
              <w:bottom w:val="single" w:sz="8" w:space="0" w:color="000000"/>
              <w:right w:val="single" w:sz="8" w:space="0" w:color="000000"/>
            </w:tcBorders>
            <w:tcMar>
              <w:top w:w="15" w:type="dxa"/>
              <w:left w:w="15" w:type="dxa"/>
              <w:bottom w:w="15" w:type="dxa"/>
              <w:right w:w="15" w:type="dxa"/>
            </w:tcMar>
          </w:tcPr>
          <w:p w14:paraId="40741D6C" w14:textId="77777777" w:rsidR="00AA315E" w:rsidRDefault="00E42CC1">
            <w:pPr>
              <w:spacing w:before="25" w:after="0"/>
              <w:ind w:left="106"/>
            </w:pPr>
            <w:r>
              <w:rPr>
                <w:color w:val="000000"/>
              </w:rPr>
              <w:t>faza lichida de la tratarea anaeroba a deşeurilor animale şi vegetale</w:t>
            </w:r>
          </w:p>
        </w:tc>
      </w:tr>
      <w:tr w:rsidR="00AA315E" w14:paraId="74A9980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88916FA" w14:textId="77777777" w:rsidR="00AA315E" w:rsidRDefault="00E42CC1">
            <w:pPr>
              <w:spacing w:before="25" w:after="0"/>
              <w:ind w:left="106"/>
            </w:pPr>
            <w:r>
              <w:rPr>
                <w:color w:val="000000"/>
              </w:rPr>
              <w:t>19 06 06</w:t>
            </w:r>
          </w:p>
        </w:tc>
        <w:tc>
          <w:tcPr>
            <w:tcW w:w="11578" w:type="dxa"/>
            <w:tcBorders>
              <w:bottom w:val="single" w:sz="8" w:space="0" w:color="000000"/>
              <w:right w:val="single" w:sz="8" w:space="0" w:color="000000"/>
            </w:tcBorders>
            <w:tcMar>
              <w:top w:w="15" w:type="dxa"/>
              <w:left w:w="15" w:type="dxa"/>
              <w:bottom w:w="15" w:type="dxa"/>
              <w:right w:w="15" w:type="dxa"/>
            </w:tcMar>
          </w:tcPr>
          <w:p w14:paraId="7E433DDF" w14:textId="77777777" w:rsidR="00AA315E" w:rsidRDefault="00E42CC1">
            <w:pPr>
              <w:spacing w:before="25" w:after="0"/>
              <w:ind w:left="106"/>
            </w:pPr>
            <w:r>
              <w:rPr>
                <w:color w:val="000000"/>
              </w:rPr>
              <w:t>faza fermentata de la tratarea anaeroba a deşeurilor animale şi vegetale</w:t>
            </w:r>
          </w:p>
        </w:tc>
      </w:tr>
      <w:tr w:rsidR="00AA315E" w14:paraId="5B60C6A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93A6D35" w14:textId="77777777" w:rsidR="00AA315E" w:rsidRDefault="00E42CC1">
            <w:pPr>
              <w:spacing w:before="25" w:after="0"/>
              <w:ind w:left="106"/>
            </w:pPr>
            <w:r>
              <w:rPr>
                <w:color w:val="000000"/>
              </w:rPr>
              <w:t>19 06 99</w:t>
            </w:r>
          </w:p>
        </w:tc>
        <w:tc>
          <w:tcPr>
            <w:tcW w:w="11578" w:type="dxa"/>
            <w:tcBorders>
              <w:bottom w:val="single" w:sz="8" w:space="0" w:color="000000"/>
              <w:right w:val="single" w:sz="8" w:space="0" w:color="000000"/>
            </w:tcBorders>
            <w:tcMar>
              <w:top w:w="15" w:type="dxa"/>
              <w:left w:w="15" w:type="dxa"/>
              <w:bottom w:w="15" w:type="dxa"/>
              <w:right w:w="15" w:type="dxa"/>
            </w:tcMar>
          </w:tcPr>
          <w:p w14:paraId="417C5F4C" w14:textId="77777777" w:rsidR="00AA315E" w:rsidRDefault="00E42CC1">
            <w:pPr>
              <w:spacing w:before="25" w:after="0"/>
              <w:ind w:left="106"/>
            </w:pPr>
            <w:r>
              <w:rPr>
                <w:color w:val="000000"/>
              </w:rPr>
              <w:t>alte deşeuri nespecificate</w:t>
            </w:r>
          </w:p>
        </w:tc>
      </w:tr>
      <w:tr w:rsidR="00AA315E" w14:paraId="49F1D6A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B262B7" w14:textId="77777777" w:rsidR="00AA315E" w:rsidRPr="00734F8D" w:rsidRDefault="00E42CC1">
            <w:pPr>
              <w:spacing w:before="25" w:after="0"/>
              <w:ind w:left="106"/>
              <w:rPr>
                <w:highlight w:val="yellow"/>
              </w:rPr>
            </w:pPr>
            <w:r w:rsidRPr="00734F8D">
              <w:rPr>
                <w:color w:val="000000"/>
                <w:highlight w:val="yellow"/>
              </w:rPr>
              <w:t>19 07</w:t>
            </w:r>
          </w:p>
        </w:tc>
        <w:tc>
          <w:tcPr>
            <w:tcW w:w="11578" w:type="dxa"/>
            <w:tcBorders>
              <w:bottom w:val="single" w:sz="8" w:space="0" w:color="000000"/>
              <w:right w:val="single" w:sz="8" w:space="0" w:color="000000"/>
            </w:tcBorders>
            <w:tcMar>
              <w:top w:w="15" w:type="dxa"/>
              <w:left w:w="15" w:type="dxa"/>
              <w:bottom w:w="15" w:type="dxa"/>
              <w:right w:w="15" w:type="dxa"/>
            </w:tcMar>
          </w:tcPr>
          <w:p w14:paraId="1881E318" w14:textId="77777777" w:rsidR="00AA315E" w:rsidRPr="00734F8D" w:rsidRDefault="00E42CC1">
            <w:pPr>
              <w:spacing w:before="25" w:after="0"/>
              <w:ind w:left="106"/>
              <w:rPr>
                <w:highlight w:val="yellow"/>
              </w:rPr>
            </w:pPr>
            <w:commentRangeStart w:id="11"/>
            <w:r w:rsidRPr="00734F8D">
              <w:rPr>
                <w:color w:val="000000"/>
                <w:highlight w:val="yellow"/>
              </w:rPr>
              <w:t>levigate din halde</w:t>
            </w:r>
            <w:commentRangeEnd w:id="11"/>
            <w:r w:rsidR="00EB7D09">
              <w:rPr>
                <w:rStyle w:val="CommentReference"/>
              </w:rPr>
              <w:commentReference w:id="11"/>
            </w:r>
          </w:p>
        </w:tc>
      </w:tr>
      <w:tr w:rsidR="00AA315E" w14:paraId="3C1C904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DC58536" w14:textId="77777777" w:rsidR="00AA315E" w:rsidRDefault="00E42CC1">
            <w:pPr>
              <w:spacing w:before="25" w:after="0"/>
              <w:ind w:left="106"/>
            </w:pPr>
            <w:r>
              <w:rPr>
                <w:color w:val="000000"/>
              </w:rPr>
              <w:t>19 07 02*</w:t>
            </w:r>
          </w:p>
        </w:tc>
        <w:tc>
          <w:tcPr>
            <w:tcW w:w="11578" w:type="dxa"/>
            <w:tcBorders>
              <w:bottom w:val="single" w:sz="8" w:space="0" w:color="000000"/>
              <w:right w:val="single" w:sz="8" w:space="0" w:color="000000"/>
            </w:tcBorders>
            <w:tcMar>
              <w:top w:w="15" w:type="dxa"/>
              <w:left w:w="15" w:type="dxa"/>
              <w:bottom w:w="15" w:type="dxa"/>
              <w:right w:w="15" w:type="dxa"/>
            </w:tcMar>
          </w:tcPr>
          <w:p w14:paraId="7D9444B3" w14:textId="77777777" w:rsidR="00AA315E" w:rsidRDefault="00E42CC1">
            <w:pPr>
              <w:spacing w:before="25" w:after="0"/>
              <w:ind w:left="106"/>
            </w:pPr>
            <w:r>
              <w:rPr>
                <w:color w:val="000000"/>
              </w:rPr>
              <w:t>levigate din depozite de deşeuri cu conţinut de substanţe periculoase</w:t>
            </w:r>
          </w:p>
        </w:tc>
      </w:tr>
      <w:tr w:rsidR="00AA315E" w14:paraId="1514E04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ED88475" w14:textId="77777777" w:rsidR="00AA315E" w:rsidRDefault="00E42CC1">
            <w:pPr>
              <w:spacing w:before="25" w:after="0"/>
              <w:ind w:left="106"/>
            </w:pPr>
            <w:r>
              <w:rPr>
                <w:color w:val="000000"/>
              </w:rPr>
              <w:t>19 07 03</w:t>
            </w:r>
          </w:p>
        </w:tc>
        <w:tc>
          <w:tcPr>
            <w:tcW w:w="11578" w:type="dxa"/>
            <w:tcBorders>
              <w:bottom w:val="single" w:sz="8" w:space="0" w:color="000000"/>
              <w:right w:val="single" w:sz="8" w:space="0" w:color="000000"/>
            </w:tcBorders>
            <w:tcMar>
              <w:top w:w="15" w:type="dxa"/>
              <w:left w:w="15" w:type="dxa"/>
              <w:bottom w:w="15" w:type="dxa"/>
              <w:right w:w="15" w:type="dxa"/>
            </w:tcMar>
          </w:tcPr>
          <w:p w14:paraId="435E55F8" w14:textId="77777777" w:rsidR="00AA315E" w:rsidRDefault="00E42CC1">
            <w:pPr>
              <w:spacing w:before="25" w:after="0"/>
              <w:ind w:left="106"/>
            </w:pPr>
            <w:r>
              <w:rPr>
                <w:color w:val="000000"/>
              </w:rPr>
              <w:t>levigate din depozite de deşeuri, altele decât cele specificate la 19 07 02</w:t>
            </w:r>
          </w:p>
        </w:tc>
      </w:tr>
      <w:tr w:rsidR="00AA315E" w14:paraId="2AF1FFB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CED3E83" w14:textId="77777777" w:rsidR="00AA315E" w:rsidRPr="00734F8D" w:rsidRDefault="00E42CC1">
            <w:pPr>
              <w:spacing w:before="25" w:after="0"/>
              <w:ind w:left="106"/>
            </w:pPr>
            <w:r w:rsidRPr="00734F8D">
              <w:rPr>
                <w:color w:val="000000"/>
              </w:rPr>
              <w:t>19 08</w:t>
            </w:r>
          </w:p>
        </w:tc>
        <w:tc>
          <w:tcPr>
            <w:tcW w:w="11578" w:type="dxa"/>
            <w:tcBorders>
              <w:bottom w:val="single" w:sz="8" w:space="0" w:color="000000"/>
              <w:right w:val="single" w:sz="8" w:space="0" w:color="000000"/>
            </w:tcBorders>
            <w:tcMar>
              <w:top w:w="15" w:type="dxa"/>
              <w:left w:w="15" w:type="dxa"/>
              <w:bottom w:w="15" w:type="dxa"/>
              <w:right w:w="15" w:type="dxa"/>
            </w:tcMar>
          </w:tcPr>
          <w:p w14:paraId="14841A4F" w14:textId="77777777" w:rsidR="00AA315E" w:rsidRPr="00734F8D" w:rsidRDefault="00E42CC1">
            <w:pPr>
              <w:spacing w:before="25" w:after="0"/>
              <w:ind w:left="106"/>
            </w:pPr>
            <w:r w:rsidRPr="00734F8D">
              <w:rPr>
                <w:color w:val="000000"/>
              </w:rPr>
              <w:t>deşeuri nespecificate de la staţiile de epurare a apelor reziduale</w:t>
            </w:r>
          </w:p>
        </w:tc>
      </w:tr>
      <w:tr w:rsidR="00AA315E" w14:paraId="4A040A0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0EB35F2" w14:textId="77777777" w:rsidR="00AA315E" w:rsidRPr="00734F8D" w:rsidRDefault="00E42CC1">
            <w:pPr>
              <w:spacing w:before="25" w:after="0"/>
              <w:ind w:left="106"/>
              <w:rPr>
                <w:highlight w:val="yellow"/>
              </w:rPr>
            </w:pPr>
            <w:r w:rsidRPr="00734F8D">
              <w:rPr>
                <w:color w:val="000000"/>
                <w:highlight w:val="yellow"/>
              </w:rPr>
              <w:t>19 08 01</w:t>
            </w:r>
          </w:p>
        </w:tc>
        <w:tc>
          <w:tcPr>
            <w:tcW w:w="11578" w:type="dxa"/>
            <w:tcBorders>
              <w:bottom w:val="single" w:sz="8" w:space="0" w:color="000000"/>
              <w:right w:val="single" w:sz="8" w:space="0" w:color="000000"/>
            </w:tcBorders>
            <w:tcMar>
              <w:top w:w="15" w:type="dxa"/>
              <w:left w:w="15" w:type="dxa"/>
              <w:bottom w:w="15" w:type="dxa"/>
              <w:right w:w="15" w:type="dxa"/>
            </w:tcMar>
          </w:tcPr>
          <w:p w14:paraId="7A813610" w14:textId="77777777" w:rsidR="00AA315E" w:rsidRPr="00734F8D" w:rsidRDefault="00E42CC1">
            <w:pPr>
              <w:spacing w:before="25" w:after="0"/>
              <w:ind w:left="106"/>
              <w:rPr>
                <w:highlight w:val="yellow"/>
              </w:rPr>
            </w:pPr>
            <w:commentRangeStart w:id="12"/>
            <w:r w:rsidRPr="00734F8D">
              <w:rPr>
                <w:color w:val="000000"/>
                <w:highlight w:val="yellow"/>
              </w:rPr>
              <w:t>deşeuri reţinute pe site</w:t>
            </w:r>
            <w:commentRangeEnd w:id="12"/>
            <w:r w:rsidR="00EB7D09">
              <w:rPr>
                <w:rStyle w:val="CommentReference"/>
              </w:rPr>
              <w:commentReference w:id="12"/>
            </w:r>
          </w:p>
        </w:tc>
      </w:tr>
      <w:tr w:rsidR="00AA315E" w14:paraId="60CFE9C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800D4DB" w14:textId="77777777" w:rsidR="00AA315E" w:rsidRPr="00734F8D" w:rsidRDefault="00E42CC1">
            <w:pPr>
              <w:spacing w:before="25" w:after="0"/>
              <w:ind w:left="106"/>
            </w:pPr>
            <w:r w:rsidRPr="00734F8D">
              <w:rPr>
                <w:color w:val="000000"/>
              </w:rPr>
              <w:t>19 08 02</w:t>
            </w:r>
          </w:p>
        </w:tc>
        <w:tc>
          <w:tcPr>
            <w:tcW w:w="11578" w:type="dxa"/>
            <w:tcBorders>
              <w:bottom w:val="single" w:sz="8" w:space="0" w:color="000000"/>
              <w:right w:val="single" w:sz="8" w:space="0" w:color="000000"/>
            </w:tcBorders>
            <w:tcMar>
              <w:top w:w="15" w:type="dxa"/>
              <w:left w:w="15" w:type="dxa"/>
              <w:bottom w:w="15" w:type="dxa"/>
              <w:right w:w="15" w:type="dxa"/>
            </w:tcMar>
          </w:tcPr>
          <w:p w14:paraId="72F29F23" w14:textId="77777777" w:rsidR="00AA315E" w:rsidRPr="00734F8D" w:rsidRDefault="00E42CC1">
            <w:pPr>
              <w:spacing w:before="25" w:after="0"/>
              <w:ind w:left="106"/>
            </w:pPr>
            <w:r w:rsidRPr="00734F8D">
              <w:rPr>
                <w:color w:val="000000"/>
              </w:rPr>
              <w:t>deşeuri de la deznisipatoare</w:t>
            </w:r>
          </w:p>
        </w:tc>
      </w:tr>
      <w:tr w:rsidR="00AA315E" w14:paraId="1CB765CB"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348CFC3" w14:textId="77777777" w:rsidR="00AA315E" w:rsidRPr="00734F8D" w:rsidRDefault="00E42CC1">
            <w:pPr>
              <w:spacing w:before="25" w:after="0"/>
              <w:ind w:left="106"/>
            </w:pPr>
            <w:r w:rsidRPr="00734F8D">
              <w:rPr>
                <w:color w:val="000000"/>
              </w:rPr>
              <w:t>19 08 05</w:t>
            </w:r>
          </w:p>
        </w:tc>
        <w:tc>
          <w:tcPr>
            <w:tcW w:w="11578" w:type="dxa"/>
            <w:tcBorders>
              <w:bottom w:val="single" w:sz="8" w:space="0" w:color="000000"/>
              <w:right w:val="single" w:sz="8" w:space="0" w:color="000000"/>
            </w:tcBorders>
            <w:tcMar>
              <w:top w:w="15" w:type="dxa"/>
              <w:left w:w="15" w:type="dxa"/>
              <w:bottom w:w="15" w:type="dxa"/>
              <w:right w:w="15" w:type="dxa"/>
            </w:tcMar>
          </w:tcPr>
          <w:p w14:paraId="3B573C77" w14:textId="77777777" w:rsidR="00AA315E" w:rsidRPr="00734F8D" w:rsidRDefault="00E42CC1">
            <w:pPr>
              <w:spacing w:before="25" w:after="0"/>
              <w:ind w:left="106"/>
            </w:pPr>
            <w:r w:rsidRPr="00734F8D">
              <w:rPr>
                <w:color w:val="000000"/>
              </w:rPr>
              <w:t>nămoluri de la epurarea apelor uzate orăşeneşti</w:t>
            </w:r>
          </w:p>
        </w:tc>
      </w:tr>
      <w:tr w:rsidR="00AA315E" w14:paraId="5D15B95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2C8D7F1" w14:textId="77777777" w:rsidR="00AA315E" w:rsidRPr="00734F8D" w:rsidRDefault="00E42CC1">
            <w:pPr>
              <w:spacing w:before="25" w:after="0"/>
              <w:ind w:left="106"/>
            </w:pPr>
            <w:r w:rsidRPr="00734F8D">
              <w:rPr>
                <w:color w:val="000000"/>
              </w:rPr>
              <w:t>19 08 06*</w:t>
            </w:r>
          </w:p>
        </w:tc>
        <w:tc>
          <w:tcPr>
            <w:tcW w:w="11578" w:type="dxa"/>
            <w:tcBorders>
              <w:bottom w:val="single" w:sz="8" w:space="0" w:color="000000"/>
              <w:right w:val="single" w:sz="8" w:space="0" w:color="000000"/>
            </w:tcBorders>
            <w:tcMar>
              <w:top w:w="15" w:type="dxa"/>
              <w:left w:w="15" w:type="dxa"/>
              <w:bottom w:w="15" w:type="dxa"/>
              <w:right w:w="15" w:type="dxa"/>
            </w:tcMar>
          </w:tcPr>
          <w:p w14:paraId="2E10FF0F" w14:textId="77777777" w:rsidR="00AA315E" w:rsidRPr="00734F8D" w:rsidRDefault="00E42CC1">
            <w:pPr>
              <w:spacing w:before="25" w:after="0"/>
              <w:ind w:left="106"/>
            </w:pPr>
            <w:r w:rsidRPr="00734F8D">
              <w:rPr>
                <w:color w:val="000000"/>
              </w:rPr>
              <w:t>răşini schimbătoare de ioni saturate sau epuizate</w:t>
            </w:r>
          </w:p>
        </w:tc>
      </w:tr>
      <w:tr w:rsidR="00AA315E" w14:paraId="4B11812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575199A" w14:textId="77777777" w:rsidR="00AA315E" w:rsidRPr="00734F8D" w:rsidRDefault="00E42CC1">
            <w:pPr>
              <w:spacing w:before="25" w:after="0"/>
              <w:ind w:left="106"/>
            </w:pPr>
            <w:r w:rsidRPr="00734F8D">
              <w:rPr>
                <w:color w:val="000000"/>
              </w:rPr>
              <w:t>19 08 07*</w:t>
            </w:r>
          </w:p>
        </w:tc>
        <w:tc>
          <w:tcPr>
            <w:tcW w:w="11578" w:type="dxa"/>
            <w:tcBorders>
              <w:bottom w:val="single" w:sz="8" w:space="0" w:color="000000"/>
              <w:right w:val="single" w:sz="8" w:space="0" w:color="000000"/>
            </w:tcBorders>
            <w:tcMar>
              <w:top w:w="15" w:type="dxa"/>
              <w:left w:w="15" w:type="dxa"/>
              <w:bottom w:w="15" w:type="dxa"/>
              <w:right w:w="15" w:type="dxa"/>
            </w:tcMar>
          </w:tcPr>
          <w:p w14:paraId="1863E33E" w14:textId="77777777" w:rsidR="00AA315E" w:rsidRPr="00734F8D" w:rsidRDefault="00E42CC1">
            <w:pPr>
              <w:spacing w:before="25" w:after="0"/>
              <w:ind w:left="106"/>
            </w:pPr>
            <w:r w:rsidRPr="00734F8D">
              <w:rPr>
                <w:color w:val="000000"/>
              </w:rPr>
              <w:t>soluţii sau nămoluri de la regenerarea răşinilor schimbătoare de ioni</w:t>
            </w:r>
          </w:p>
        </w:tc>
      </w:tr>
      <w:tr w:rsidR="00AA315E" w14:paraId="7637458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993FDB8" w14:textId="77777777" w:rsidR="00AA315E" w:rsidRPr="00734F8D" w:rsidRDefault="00E42CC1">
            <w:pPr>
              <w:spacing w:before="25" w:after="0"/>
              <w:ind w:left="106"/>
            </w:pPr>
            <w:r w:rsidRPr="00734F8D">
              <w:rPr>
                <w:color w:val="000000"/>
              </w:rPr>
              <w:t>19 08 08*</w:t>
            </w:r>
          </w:p>
        </w:tc>
        <w:tc>
          <w:tcPr>
            <w:tcW w:w="11578" w:type="dxa"/>
            <w:tcBorders>
              <w:bottom w:val="single" w:sz="8" w:space="0" w:color="000000"/>
              <w:right w:val="single" w:sz="8" w:space="0" w:color="000000"/>
            </w:tcBorders>
            <w:tcMar>
              <w:top w:w="15" w:type="dxa"/>
              <w:left w:w="15" w:type="dxa"/>
              <w:bottom w:w="15" w:type="dxa"/>
              <w:right w:w="15" w:type="dxa"/>
            </w:tcMar>
          </w:tcPr>
          <w:p w14:paraId="3D796C29" w14:textId="77777777" w:rsidR="00AA315E" w:rsidRPr="00734F8D" w:rsidRDefault="00E42CC1">
            <w:pPr>
              <w:spacing w:before="25" w:after="0"/>
              <w:ind w:left="106"/>
            </w:pPr>
            <w:r w:rsidRPr="00734F8D">
              <w:rPr>
                <w:color w:val="000000"/>
              </w:rPr>
              <w:t>deşeuri ale sistemelor cu membrana cu conţinut de metale grele</w:t>
            </w:r>
          </w:p>
        </w:tc>
      </w:tr>
      <w:tr w:rsidR="00AA315E" w14:paraId="5F0B1E3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172FD59" w14:textId="77777777" w:rsidR="00AA315E" w:rsidRPr="00734F8D" w:rsidRDefault="00E42CC1">
            <w:pPr>
              <w:spacing w:before="25" w:after="0"/>
              <w:ind w:left="106"/>
            </w:pPr>
            <w:r w:rsidRPr="00734F8D">
              <w:rPr>
                <w:color w:val="000000"/>
              </w:rPr>
              <w:t>19 08 09</w:t>
            </w:r>
          </w:p>
        </w:tc>
        <w:tc>
          <w:tcPr>
            <w:tcW w:w="11578" w:type="dxa"/>
            <w:tcBorders>
              <w:bottom w:val="single" w:sz="8" w:space="0" w:color="000000"/>
              <w:right w:val="single" w:sz="8" w:space="0" w:color="000000"/>
            </w:tcBorders>
            <w:tcMar>
              <w:top w:w="15" w:type="dxa"/>
              <w:left w:w="15" w:type="dxa"/>
              <w:bottom w:w="15" w:type="dxa"/>
              <w:right w:w="15" w:type="dxa"/>
            </w:tcMar>
          </w:tcPr>
          <w:p w14:paraId="736E06E3" w14:textId="09A24E8D" w:rsidR="00AA315E" w:rsidRPr="00734F8D" w:rsidRDefault="00E42CC1">
            <w:pPr>
              <w:spacing w:before="25" w:after="0"/>
              <w:ind w:left="106"/>
            </w:pPr>
            <w:r w:rsidRPr="00734F8D">
              <w:rPr>
                <w:color w:val="000000"/>
              </w:rPr>
              <w:t xml:space="preserve">amestecuri de grăsimi şi uleiuri de la separarea amestecurilor apa/ulei </w:t>
            </w:r>
            <w:r w:rsidR="0048598F">
              <w:rPr>
                <w:color w:val="000000"/>
              </w:rPr>
              <w:t>din</w:t>
            </w:r>
            <w:r w:rsidRPr="00734F8D">
              <w:rPr>
                <w:color w:val="000000"/>
              </w:rPr>
              <w:t xml:space="preserve"> sectorul uleiurilor şi grăsimilor comestibile</w:t>
            </w:r>
          </w:p>
        </w:tc>
      </w:tr>
      <w:tr w:rsidR="00AA315E" w14:paraId="10171D5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892DF40" w14:textId="77777777" w:rsidR="00AA315E" w:rsidRPr="00734F8D" w:rsidRDefault="00E42CC1">
            <w:pPr>
              <w:spacing w:before="25" w:after="0"/>
              <w:ind w:left="106"/>
            </w:pPr>
            <w:r w:rsidRPr="00734F8D">
              <w:rPr>
                <w:color w:val="000000"/>
              </w:rPr>
              <w:t>19 08 10*</w:t>
            </w:r>
          </w:p>
        </w:tc>
        <w:tc>
          <w:tcPr>
            <w:tcW w:w="11578" w:type="dxa"/>
            <w:tcBorders>
              <w:bottom w:val="single" w:sz="8" w:space="0" w:color="000000"/>
              <w:right w:val="single" w:sz="8" w:space="0" w:color="000000"/>
            </w:tcBorders>
            <w:tcMar>
              <w:top w:w="15" w:type="dxa"/>
              <w:left w:w="15" w:type="dxa"/>
              <w:bottom w:w="15" w:type="dxa"/>
              <w:right w:w="15" w:type="dxa"/>
            </w:tcMar>
          </w:tcPr>
          <w:p w14:paraId="458B67BA" w14:textId="77777777" w:rsidR="00AA315E" w:rsidRPr="00734F8D" w:rsidRDefault="00E42CC1">
            <w:pPr>
              <w:spacing w:before="25" w:after="0"/>
              <w:ind w:left="106"/>
            </w:pPr>
            <w:r w:rsidRPr="00734F8D">
              <w:rPr>
                <w:color w:val="000000"/>
              </w:rPr>
              <w:t>amestecuri de grăsimi şi uleiuri de la separarea amestecurilor apa/ulei din alte sectoare decât cel specificat la 19 08 09</w:t>
            </w:r>
          </w:p>
        </w:tc>
      </w:tr>
      <w:tr w:rsidR="00AA315E" w14:paraId="7398869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1CE6DF9" w14:textId="77777777" w:rsidR="00AA315E" w:rsidRPr="00734F8D" w:rsidRDefault="00E42CC1">
            <w:pPr>
              <w:spacing w:before="25" w:after="0"/>
              <w:ind w:left="106"/>
            </w:pPr>
            <w:r w:rsidRPr="00734F8D">
              <w:rPr>
                <w:color w:val="000000"/>
              </w:rPr>
              <w:t>19 08 11*</w:t>
            </w:r>
          </w:p>
        </w:tc>
        <w:tc>
          <w:tcPr>
            <w:tcW w:w="11578" w:type="dxa"/>
            <w:tcBorders>
              <w:bottom w:val="single" w:sz="8" w:space="0" w:color="000000"/>
              <w:right w:val="single" w:sz="8" w:space="0" w:color="000000"/>
            </w:tcBorders>
            <w:tcMar>
              <w:top w:w="15" w:type="dxa"/>
              <w:left w:w="15" w:type="dxa"/>
              <w:bottom w:w="15" w:type="dxa"/>
              <w:right w:w="15" w:type="dxa"/>
            </w:tcMar>
          </w:tcPr>
          <w:p w14:paraId="475DC698" w14:textId="77777777" w:rsidR="00AA315E" w:rsidRPr="00734F8D" w:rsidRDefault="00E42CC1">
            <w:pPr>
              <w:spacing w:before="25" w:after="0"/>
              <w:ind w:left="106"/>
            </w:pPr>
            <w:r w:rsidRPr="00734F8D">
              <w:rPr>
                <w:color w:val="000000"/>
              </w:rPr>
              <w:t>nămoluri cu conţinut de substanţe periculoase ele la epurarea biologica a apelor reziduale industriale</w:t>
            </w:r>
          </w:p>
        </w:tc>
      </w:tr>
      <w:tr w:rsidR="00AA315E" w14:paraId="709C37D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D7032BC" w14:textId="77777777" w:rsidR="00AA315E" w:rsidRPr="00734F8D" w:rsidRDefault="00E42CC1">
            <w:pPr>
              <w:spacing w:before="25" w:after="0"/>
              <w:ind w:left="106"/>
            </w:pPr>
            <w:r w:rsidRPr="00734F8D">
              <w:rPr>
                <w:color w:val="000000"/>
              </w:rPr>
              <w:t>19 08 12</w:t>
            </w:r>
          </w:p>
        </w:tc>
        <w:tc>
          <w:tcPr>
            <w:tcW w:w="11578" w:type="dxa"/>
            <w:tcBorders>
              <w:bottom w:val="single" w:sz="8" w:space="0" w:color="000000"/>
              <w:right w:val="single" w:sz="8" w:space="0" w:color="000000"/>
            </w:tcBorders>
            <w:tcMar>
              <w:top w:w="15" w:type="dxa"/>
              <w:left w:w="15" w:type="dxa"/>
              <w:bottom w:w="15" w:type="dxa"/>
              <w:right w:w="15" w:type="dxa"/>
            </w:tcMar>
          </w:tcPr>
          <w:p w14:paraId="14573516" w14:textId="77777777" w:rsidR="00AA315E" w:rsidRPr="00734F8D" w:rsidRDefault="00E42CC1">
            <w:pPr>
              <w:spacing w:before="25" w:after="0"/>
              <w:ind w:left="106"/>
            </w:pPr>
            <w:r w:rsidRPr="00734F8D">
              <w:rPr>
                <w:color w:val="000000"/>
              </w:rPr>
              <w:t>nămoluri de la epurarea biologica a apelor reziduale industriale, altele decât cele specificate la 19 08 11</w:t>
            </w:r>
          </w:p>
        </w:tc>
      </w:tr>
      <w:tr w:rsidR="00AA315E" w14:paraId="633B167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4177C24" w14:textId="77777777" w:rsidR="00AA315E" w:rsidRPr="00734F8D" w:rsidRDefault="00E42CC1">
            <w:pPr>
              <w:spacing w:before="25" w:after="0"/>
              <w:ind w:left="106"/>
            </w:pPr>
            <w:r w:rsidRPr="00734F8D">
              <w:rPr>
                <w:color w:val="000000"/>
              </w:rPr>
              <w:t>19 08 13*</w:t>
            </w:r>
          </w:p>
        </w:tc>
        <w:tc>
          <w:tcPr>
            <w:tcW w:w="11578" w:type="dxa"/>
            <w:tcBorders>
              <w:bottom w:val="single" w:sz="8" w:space="0" w:color="000000"/>
              <w:right w:val="single" w:sz="8" w:space="0" w:color="000000"/>
            </w:tcBorders>
            <w:tcMar>
              <w:top w:w="15" w:type="dxa"/>
              <w:left w:w="15" w:type="dxa"/>
              <w:bottom w:w="15" w:type="dxa"/>
              <w:right w:w="15" w:type="dxa"/>
            </w:tcMar>
          </w:tcPr>
          <w:p w14:paraId="040231BF" w14:textId="77777777" w:rsidR="00AA315E" w:rsidRPr="00734F8D" w:rsidRDefault="00E42CC1">
            <w:pPr>
              <w:spacing w:before="25" w:after="0"/>
              <w:ind w:left="106"/>
            </w:pPr>
            <w:r w:rsidRPr="00734F8D">
              <w:rPr>
                <w:color w:val="000000"/>
              </w:rPr>
              <w:t>nămoluri cu conţinut de substanţe periculoase provenite din alte procedee de epurare a apelor reziduale industriale</w:t>
            </w:r>
          </w:p>
        </w:tc>
      </w:tr>
      <w:tr w:rsidR="00AA315E" w14:paraId="7A1D599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CDAE31F" w14:textId="77777777" w:rsidR="00AA315E" w:rsidRPr="00734F8D" w:rsidRDefault="00E42CC1">
            <w:pPr>
              <w:spacing w:before="25" w:after="0"/>
              <w:ind w:left="106"/>
            </w:pPr>
            <w:r w:rsidRPr="00734F8D">
              <w:rPr>
                <w:color w:val="000000"/>
              </w:rPr>
              <w:t>19 08 14</w:t>
            </w:r>
          </w:p>
        </w:tc>
        <w:tc>
          <w:tcPr>
            <w:tcW w:w="11578" w:type="dxa"/>
            <w:tcBorders>
              <w:bottom w:val="single" w:sz="8" w:space="0" w:color="000000"/>
              <w:right w:val="single" w:sz="8" w:space="0" w:color="000000"/>
            </w:tcBorders>
            <w:tcMar>
              <w:top w:w="15" w:type="dxa"/>
              <w:left w:w="15" w:type="dxa"/>
              <w:bottom w:w="15" w:type="dxa"/>
              <w:right w:w="15" w:type="dxa"/>
            </w:tcMar>
          </w:tcPr>
          <w:p w14:paraId="24480610" w14:textId="77777777" w:rsidR="00AA315E" w:rsidRPr="00734F8D" w:rsidRDefault="00E42CC1">
            <w:pPr>
              <w:spacing w:before="25" w:after="0"/>
              <w:ind w:left="106"/>
            </w:pPr>
            <w:r w:rsidRPr="00734F8D">
              <w:rPr>
                <w:color w:val="000000"/>
              </w:rPr>
              <w:t>nămoluri provenite din alte procedee de epurare a apelor reziduale industriale decât cele specificate la 19 08 13</w:t>
            </w:r>
          </w:p>
        </w:tc>
      </w:tr>
      <w:tr w:rsidR="00AA315E" w14:paraId="7731A14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3021400" w14:textId="77777777" w:rsidR="00AA315E" w:rsidRPr="00734F8D" w:rsidRDefault="00E42CC1">
            <w:pPr>
              <w:spacing w:before="25" w:after="0"/>
              <w:ind w:left="106"/>
            </w:pPr>
            <w:r w:rsidRPr="00734F8D">
              <w:rPr>
                <w:color w:val="000000"/>
              </w:rPr>
              <w:t>19 08 99</w:t>
            </w:r>
          </w:p>
        </w:tc>
        <w:tc>
          <w:tcPr>
            <w:tcW w:w="11578" w:type="dxa"/>
            <w:tcBorders>
              <w:bottom w:val="single" w:sz="8" w:space="0" w:color="000000"/>
              <w:right w:val="single" w:sz="8" w:space="0" w:color="000000"/>
            </w:tcBorders>
            <w:tcMar>
              <w:top w:w="15" w:type="dxa"/>
              <w:left w:w="15" w:type="dxa"/>
              <w:bottom w:w="15" w:type="dxa"/>
              <w:right w:w="15" w:type="dxa"/>
            </w:tcMar>
          </w:tcPr>
          <w:p w14:paraId="11C61573" w14:textId="77777777" w:rsidR="00AA315E" w:rsidRPr="00734F8D" w:rsidRDefault="00E42CC1">
            <w:pPr>
              <w:spacing w:before="25" w:after="0"/>
              <w:ind w:left="106"/>
            </w:pPr>
            <w:r w:rsidRPr="00734F8D">
              <w:rPr>
                <w:color w:val="000000"/>
              </w:rPr>
              <w:t>alte deşeuri nespecificate</w:t>
            </w:r>
          </w:p>
        </w:tc>
      </w:tr>
      <w:tr w:rsidR="00AA315E" w14:paraId="4118D2C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60461EE" w14:textId="77777777" w:rsidR="00AA315E" w:rsidRDefault="00E42CC1">
            <w:pPr>
              <w:spacing w:before="25" w:after="0"/>
              <w:ind w:left="106"/>
            </w:pPr>
            <w:r>
              <w:rPr>
                <w:color w:val="000000"/>
              </w:rPr>
              <w:t>19 09</w:t>
            </w:r>
          </w:p>
        </w:tc>
        <w:tc>
          <w:tcPr>
            <w:tcW w:w="11578" w:type="dxa"/>
            <w:tcBorders>
              <w:bottom w:val="single" w:sz="8" w:space="0" w:color="000000"/>
              <w:right w:val="single" w:sz="8" w:space="0" w:color="000000"/>
            </w:tcBorders>
            <w:tcMar>
              <w:top w:w="15" w:type="dxa"/>
              <w:left w:w="15" w:type="dxa"/>
              <w:bottom w:w="15" w:type="dxa"/>
              <w:right w:w="15" w:type="dxa"/>
            </w:tcMar>
          </w:tcPr>
          <w:p w14:paraId="312DB22A" w14:textId="77777777" w:rsidR="00AA315E" w:rsidRDefault="00E42CC1">
            <w:pPr>
              <w:spacing w:before="25" w:after="0"/>
              <w:ind w:left="106"/>
            </w:pPr>
            <w:r>
              <w:rPr>
                <w:color w:val="000000"/>
              </w:rPr>
              <w:t>deşeuri de la potabilizarea apei pentru consum sau obţinerea apei pentru uz industrial</w:t>
            </w:r>
          </w:p>
        </w:tc>
      </w:tr>
      <w:tr w:rsidR="00AA315E" w14:paraId="7CAB292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05A9D6A" w14:textId="77777777" w:rsidR="00AA315E" w:rsidRPr="0048598F" w:rsidRDefault="00E42CC1">
            <w:pPr>
              <w:spacing w:before="25" w:after="0"/>
              <w:ind w:left="106"/>
              <w:rPr>
                <w:highlight w:val="yellow"/>
              </w:rPr>
            </w:pPr>
            <w:r w:rsidRPr="0048598F">
              <w:rPr>
                <w:color w:val="000000"/>
                <w:highlight w:val="yellow"/>
              </w:rPr>
              <w:t>19 09 01</w:t>
            </w:r>
          </w:p>
        </w:tc>
        <w:tc>
          <w:tcPr>
            <w:tcW w:w="11578" w:type="dxa"/>
            <w:tcBorders>
              <w:bottom w:val="single" w:sz="8" w:space="0" w:color="000000"/>
              <w:right w:val="single" w:sz="8" w:space="0" w:color="000000"/>
            </w:tcBorders>
            <w:tcMar>
              <w:top w:w="15" w:type="dxa"/>
              <w:left w:w="15" w:type="dxa"/>
              <w:bottom w:w="15" w:type="dxa"/>
              <w:right w:w="15" w:type="dxa"/>
            </w:tcMar>
          </w:tcPr>
          <w:p w14:paraId="5F55E125" w14:textId="77777777" w:rsidR="00AA315E" w:rsidRPr="0048598F" w:rsidRDefault="00E42CC1">
            <w:pPr>
              <w:spacing w:before="25" w:after="0"/>
              <w:ind w:left="106"/>
              <w:rPr>
                <w:highlight w:val="yellow"/>
              </w:rPr>
            </w:pPr>
            <w:commentRangeStart w:id="13"/>
            <w:r w:rsidRPr="0048598F">
              <w:rPr>
                <w:color w:val="000000"/>
                <w:highlight w:val="yellow"/>
              </w:rPr>
              <w:t>deşeuri solide de la filtrarea primara şi separarea cu site</w:t>
            </w:r>
            <w:commentRangeEnd w:id="13"/>
            <w:r w:rsidR="00EB7D09">
              <w:rPr>
                <w:rStyle w:val="CommentReference"/>
              </w:rPr>
              <w:commentReference w:id="13"/>
            </w:r>
          </w:p>
        </w:tc>
      </w:tr>
      <w:tr w:rsidR="00AA315E" w14:paraId="4917B96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D5769EE" w14:textId="77777777" w:rsidR="00AA315E" w:rsidRDefault="00E42CC1">
            <w:pPr>
              <w:spacing w:before="25" w:after="0"/>
              <w:ind w:left="106"/>
            </w:pPr>
            <w:r>
              <w:rPr>
                <w:color w:val="000000"/>
              </w:rPr>
              <w:t>19 09 02</w:t>
            </w:r>
          </w:p>
        </w:tc>
        <w:tc>
          <w:tcPr>
            <w:tcW w:w="11578" w:type="dxa"/>
            <w:tcBorders>
              <w:bottom w:val="single" w:sz="8" w:space="0" w:color="000000"/>
              <w:right w:val="single" w:sz="8" w:space="0" w:color="000000"/>
            </w:tcBorders>
            <w:tcMar>
              <w:top w:w="15" w:type="dxa"/>
              <w:left w:w="15" w:type="dxa"/>
              <w:bottom w:w="15" w:type="dxa"/>
              <w:right w:w="15" w:type="dxa"/>
            </w:tcMar>
          </w:tcPr>
          <w:p w14:paraId="2D87AD7F" w14:textId="77777777" w:rsidR="00AA315E" w:rsidRDefault="00E42CC1">
            <w:pPr>
              <w:spacing w:before="25" w:after="0"/>
              <w:ind w:left="106"/>
            </w:pPr>
            <w:r>
              <w:rPr>
                <w:color w:val="000000"/>
              </w:rPr>
              <w:t>nămoluri de la limpezirea apei</w:t>
            </w:r>
          </w:p>
        </w:tc>
      </w:tr>
      <w:tr w:rsidR="00AA315E" w14:paraId="5C829E3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E307D36" w14:textId="77777777" w:rsidR="00AA315E" w:rsidRDefault="00E42CC1">
            <w:pPr>
              <w:spacing w:before="25" w:after="0"/>
              <w:ind w:left="106"/>
            </w:pPr>
            <w:r>
              <w:rPr>
                <w:color w:val="000000"/>
              </w:rPr>
              <w:t>19 09 03</w:t>
            </w:r>
          </w:p>
        </w:tc>
        <w:tc>
          <w:tcPr>
            <w:tcW w:w="11578" w:type="dxa"/>
            <w:tcBorders>
              <w:bottom w:val="single" w:sz="8" w:space="0" w:color="000000"/>
              <w:right w:val="single" w:sz="8" w:space="0" w:color="000000"/>
            </w:tcBorders>
            <w:tcMar>
              <w:top w:w="15" w:type="dxa"/>
              <w:left w:w="15" w:type="dxa"/>
              <w:bottom w:w="15" w:type="dxa"/>
              <w:right w:w="15" w:type="dxa"/>
            </w:tcMar>
          </w:tcPr>
          <w:p w14:paraId="15403D76" w14:textId="77777777" w:rsidR="00AA315E" w:rsidRDefault="00E42CC1">
            <w:pPr>
              <w:spacing w:before="25" w:after="0"/>
              <w:ind w:left="106"/>
            </w:pPr>
            <w:r>
              <w:rPr>
                <w:color w:val="000000"/>
              </w:rPr>
              <w:t>nămoluri de la decarbonatare</w:t>
            </w:r>
          </w:p>
        </w:tc>
      </w:tr>
      <w:tr w:rsidR="00AA315E" w14:paraId="5A3DA76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9FCE00E" w14:textId="77777777" w:rsidR="00AA315E" w:rsidRDefault="00E42CC1">
            <w:pPr>
              <w:spacing w:before="25" w:after="0"/>
              <w:ind w:left="106"/>
            </w:pPr>
            <w:r>
              <w:rPr>
                <w:color w:val="000000"/>
              </w:rPr>
              <w:t>19 09 04</w:t>
            </w:r>
          </w:p>
        </w:tc>
        <w:tc>
          <w:tcPr>
            <w:tcW w:w="11578" w:type="dxa"/>
            <w:tcBorders>
              <w:bottom w:val="single" w:sz="8" w:space="0" w:color="000000"/>
              <w:right w:val="single" w:sz="8" w:space="0" w:color="000000"/>
            </w:tcBorders>
            <w:tcMar>
              <w:top w:w="15" w:type="dxa"/>
              <w:left w:w="15" w:type="dxa"/>
              <w:bottom w:w="15" w:type="dxa"/>
              <w:right w:w="15" w:type="dxa"/>
            </w:tcMar>
          </w:tcPr>
          <w:p w14:paraId="152C296B" w14:textId="77777777" w:rsidR="00AA315E" w:rsidRDefault="00E42CC1">
            <w:pPr>
              <w:spacing w:before="25" w:after="0"/>
              <w:ind w:left="106"/>
            </w:pPr>
            <w:r>
              <w:rPr>
                <w:color w:val="000000"/>
              </w:rPr>
              <w:t>cărbune activ epuizat</w:t>
            </w:r>
          </w:p>
        </w:tc>
      </w:tr>
      <w:tr w:rsidR="00AA315E" w14:paraId="72EF4AC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A4C7A88" w14:textId="77777777" w:rsidR="00AA315E" w:rsidRDefault="00E42CC1">
            <w:pPr>
              <w:spacing w:before="25" w:after="0"/>
              <w:ind w:left="106"/>
            </w:pPr>
            <w:r>
              <w:rPr>
                <w:color w:val="000000"/>
              </w:rPr>
              <w:t>19 09 05</w:t>
            </w:r>
          </w:p>
        </w:tc>
        <w:tc>
          <w:tcPr>
            <w:tcW w:w="11578" w:type="dxa"/>
            <w:tcBorders>
              <w:bottom w:val="single" w:sz="8" w:space="0" w:color="000000"/>
              <w:right w:val="single" w:sz="8" w:space="0" w:color="000000"/>
            </w:tcBorders>
            <w:tcMar>
              <w:top w:w="15" w:type="dxa"/>
              <w:left w:w="15" w:type="dxa"/>
              <w:bottom w:w="15" w:type="dxa"/>
              <w:right w:w="15" w:type="dxa"/>
            </w:tcMar>
          </w:tcPr>
          <w:p w14:paraId="330571E6" w14:textId="77777777" w:rsidR="00AA315E" w:rsidRDefault="00E42CC1">
            <w:pPr>
              <w:spacing w:before="25" w:after="0"/>
              <w:ind w:left="106"/>
            </w:pPr>
            <w:r>
              <w:rPr>
                <w:color w:val="000000"/>
              </w:rPr>
              <w:t>răşini schimbătoare de ioni saturate sau epuizate</w:t>
            </w:r>
          </w:p>
        </w:tc>
      </w:tr>
      <w:tr w:rsidR="00AA315E" w14:paraId="3FBDE67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113FC3F" w14:textId="77777777" w:rsidR="00AA315E" w:rsidRDefault="00E42CC1">
            <w:pPr>
              <w:spacing w:before="25" w:after="0"/>
              <w:ind w:left="106"/>
            </w:pPr>
            <w:r>
              <w:rPr>
                <w:color w:val="000000"/>
              </w:rPr>
              <w:t>19 09 06</w:t>
            </w:r>
          </w:p>
        </w:tc>
        <w:tc>
          <w:tcPr>
            <w:tcW w:w="11578" w:type="dxa"/>
            <w:tcBorders>
              <w:bottom w:val="single" w:sz="8" w:space="0" w:color="000000"/>
              <w:right w:val="single" w:sz="8" w:space="0" w:color="000000"/>
            </w:tcBorders>
            <w:tcMar>
              <w:top w:w="15" w:type="dxa"/>
              <w:left w:w="15" w:type="dxa"/>
              <w:bottom w:w="15" w:type="dxa"/>
              <w:right w:w="15" w:type="dxa"/>
            </w:tcMar>
          </w:tcPr>
          <w:p w14:paraId="56C0DBD2" w14:textId="77777777" w:rsidR="00AA315E" w:rsidRDefault="00E42CC1">
            <w:pPr>
              <w:spacing w:before="25" w:after="0"/>
              <w:ind w:left="106"/>
            </w:pPr>
            <w:r>
              <w:rPr>
                <w:color w:val="000000"/>
              </w:rPr>
              <w:t>soluţii şi nămoluri de la regenerarea schimbătorilor de ioni</w:t>
            </w:r>
          </w:p>
        </w:tc>
      </w:tr>
      <w:tr w:rsidR="00AA315E" w14:paraId="7121A7A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33E977A" w14:textId="77777777" w:rsidR="00AA315E" w:rsidRDefault="00E42CC1">
            <w:pPr>
              <w:spacing w:before="25" w:after="0"/>
              <w:ind w:left="106"/>
            </w:pPr>
            <w:r>
              <w:rPr>
                <w:color w:val="000000"/>
              </w:rPr>
              <w:t>19 09 99</w:t>
            </w:r>
          </w:p>
        </w:tc>
        <w:tc>
          <w:tcPr>
            <w:tcW w:w="11578" w:type="dxa"/>
            <w:tcBorders>
              <w:bottom w:val="single" w:sz="8" w:space="0" w:color="000000"/>
              <w:right w:val="single" w:sz="8" w:space="0" w:color="000000"/>
            </w:tcBorders>
            <w:tcMar>
              <w:top w:w="15" w:type="dxa"/>
              <w:left w:w="15" w:type="dxa"/>
              <w:bottom w:w="15" w:type="dxa"/>
              <w:right w:w="15" w:type="dxa"/>
            </w:tcMar>
          </w:tcPr>
          <w:p w14:paraId="43460B05" w14:textId="77777777" w:rsidR="00AA315E" w:rsidRDefault="00E42CC1">
            <w:pPr>
              <w:spacing w:before="25" w:after="0"/>
              <w:ind w:left="106"/>
            </w:pPr>
            <w:r>
              <w:rPr>
                <w:color w:val="000000"/>
              </w:rPr>
              <w:t>alte deşeuri nespecificate</w:t>
            </w:r>
          </w:p>
        </w:tc>
      </w:tr>
      <w:tr w:rsidR="00AA315E" w14:paraId="1134DF2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3291CD7" w14:textId="77777777" w:rsidR="00AA315E" w:rsidRDefault="00E42CC1">
            <w:pPr>
              <w:spacing w:before="25" w:after="0"/>
              <w:ind w:left="106"/>
            </w:pPr>
            <w:r>
              <w:rPr>
                <w:color w:val="000000"/>
              </w:rPr>
              <w:lastRenderedPageBreak/>
              <w:t>19 10</w:t>
            </w:r>
          </w:p>
        </w:tc>
        <w:tc>
          <w:tcPr>
            <w:tcW w:w="11578" w:type="dxa"/>
            <w:tcBorders>
              <w:bottom w:val="single" w:sz="8" w:space="0" w:color="000000"/>
              <w:right w:val="single" w:sz="8" w:space="0" w:color="000000"/>
            </w:tcBorders>
            <w:tcMar>
              <w:top w:w="15" w:type="dxa"/>
              <w:left w:w="15" w:type="dxa"/>
              <w:bottom w:w="15" w:type="dxa"/>
              <w:right w:w="15" w:type="dxa"/>
            </w:tcMar>
          </w:tcPr>
          <w:p w14:paraId="4B442B10" w14:textId="77777777" w:rsidR="00AA315E" w:rsidRDefault="00E42CC1">
            <w:pPr>
              <w:spacing w:before="25" w:after="0"/>
              <w:ind w:left="106"/>
            </w:pPr>
            <w:r>
              <w:rPr>
                <w:color w:val="000000"/>
              </w:rPr>
              <w:t>deşeuri de la mărunţirea deşeurilor cu conţinut de metale</w:t>
            </w:r>
          </w:p>
        </w:tc>
      </w:tr>
      <w:tr w:rsidR="00AA315E" w14:paraId="68E33E4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4629D70" w14:textId="77777777" w:rsidR="00AA315E" w:rsidRDefault="00E42CC1">
            <w:pPr>
              <w:spacing w:before="25" w:after="0"/>
              <w:ind w:left="106"/>
            </w:pPr>
            <w:r>
              <w:rPr>
                <w:color w:val="000000"/>
              </w:rPr>
              <w:t>19 10 01</w:t>
            </w:r>
          </w:p>
        </w:tc>
        <w:tc>
          <w:tcPr>
            <w:tcW w:w="11578" w:type="dxa"/>
            <w:tcBorders>
              <w:bottom w:val="single" w:sz="8" w:space="0" w:color="000000"/>
              <w:right w:val="single" w:sz="8" w:space="0" w:color="000000"/>
            </w:tcBorders>
            <w:tcMar>
              <w:top w:w="15" w:type="dxa"/>
              <w:left w:w="15" w:type="dxa"/>
              <w:bottom w:w="15" w:type="dxa"/>
              <w:right w:w="15" w:type="dxa"/>
            </w:tcMar>
          </w:tcPr>
          <w:p w14:paraId="463E8E3B" w14:textId="77777777" w:rsidR="00AA315E" w:rsidRDefault="00E42CC1">
            <w:pPr>
              <w:spacing w:before="25" w:after="0"/>
              <w:ind w:left="106"/>
            </w:pPr>
            <w:r>
              <w:rPr>
                <w:color w:val="000000"/>
              </w:rPr>
              <w:t>deşeuri de fier şi otel</w:t>
            </w:r>
          </w:p>
        </w:tc>
      </w:tr>
      <w:tr w:rsidR="00AA315E" w14:paraId="6D38B7B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0D9299E" w14:textId="77777777" w:rsidR="00AA315E" w:rsidRDefault="00E42CC1">
            <w:pPr>
              <w:spacing w:before="25" w:after="0"/>
              <w:ind w:left="106"/>
            </w:pPr>
            <w:r>
              <w:rPr>
                <w:color w:val="000000"/>
              </w:rPr>
              <w:t>19 10 02</w:t>
            </w:r>
          </w:p>
        </w:tc>
        <w:tc>
          <w:tcPr>
            <w:tcW w:w="11578" w:type="dxa"/>
            <w:tcBorders>
              <w:bottom w:val="single" w:sz="8" w:space="0" w:color="000000"/>
              <w:right w:val="single" w:sz="8" w:space="0" w:color="000000"/>
            </w:tcBorders>
            <w:tcMar>
              <w:top w:w="15" w:type="dxa"/>
              <w:left w:w="15" w:type="dxa"/>
              <w:bottom w:w="15" w:type="dxa"/>
              <w:right w:w="15" w:type="dxa"/>
            </w:tcMar>
          </w:tcPr>
          <w:p w14:paraId="561E8DF4" w14:textId="77777777" w:rsidR="00AA315E" w:rsidRDefault="00E42CC1">
            <w:pPr>
              <w:spacing w:before="25" w:after="0"/>
              <w:ind w:left="106"/>
            </w:pPr>
            <w:r>
              <w:rPr>
                <w:color w:val="000000"/>
              </w:rPr>
              <w:t>deşeuri neferoase</w:t>
            </w:r>
          </w:p>
        </w:tc>
      </w:tr>
      <w:tr w:rsidR="00AA315E" w14:paraId="34DE1BC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3EC9470" w14:textId="77777777" w:rsidR="00AA315E" w:rsidRDefault="00E42CC1">
            <w:pPr>
              <w:spacing w:before="25" w:after="0"/>
              <w:ind w:left="106"/>
            </w:pPr>
            <w:r>
              <w:rPr>
                <w:color w:val="000000"/>
              </w:rPr>
              <w:t>19 10 03*</w:t>
            </w:r>
          </w:p>
        </w:tc>
        <w:tc>
          <w:tcPr>
            <w:tcW w:w="11578" w:type="dxa"/>
            <w:tcBorders>
              <w:bottom w:val="single" w:sz="8" w:space="0" w:color="000000"/>
              <w:right w:val="single" w:sz="8" w:space="0" w:color="000000"/>
            </w:tcBorders>
            <w:tcMar>
              <w:top w:w="15" w:type="dxa"/>
              <w:left w:w="15" w:type="dxa"/>
              <w:bottom w:w="15" w:type="dxa"/>
              <w:right w:w="15" w:type="dxa"/>
            </w:tcMar>
          </w:tcPr>
          <w:p w14:paraId="160765EE" w14:textId="77777777" w:rsidR="00AA315E" w:rsidRDefault="00E42CC1">
            <w:pPr>
              <w:spacing w:before="25" w:after="0"/>
              <w:ind w:left="106"/>
            </w:pPr>
            <w:r>
              <w:rPr>
                <w:color w:val="000000"/>
              </w:rPr>
              <w:t>fracţii de şpan uşor şi praf conţinând substanţe periculoase</w:t>
            </w:r>
          </w:p>
        </w:tc>
      </w:tr>
      <w:tr w:rsidR="00AA315E" w14:paraId="1DF898F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7DB68BF" w14:textId="77777777" w:rsidR="00AA315E" w:rsidRDefault="00E42CC1">
            <w:pPr>
              <w:spacing w:before="25" w:after="0"/>
              <w:ind w:left="106"/>
            </w:pPr>
            <w:r>
              <w:rPr>
                <w:color w:val="000000"/>
              </w:rPr>
              <w:t>19 10 04</w:t>
            </w:r>
          </w:p>
        </w:tc>
        <w:tc>
          <w:tcPr>
            <w:tcW w:w="11578" w:type="dxa"/>
            <w:tcBorders>
              <w:bottom w:val="single" w:sz="8" w:space="0" w:color="000000"/>
              <w:right w:val="single" w:sz="8" w:space="0" w:color="000000"/>
            </w:tcBorders>
            <w:tcMar>
              <w:top w:w="15" w:type="dxa"/>
              <w:left w:w="15" w:type="dxa"/>
              <w:bottom w:w="15" w:type="dxa"/>
              <w:right w:w="15" w:type="dxa"/>
            </w:tcMar>
          </w:tcPr>
          <w:p w14:paraId="474E329D" w14:textId="77777777" w:rsidR="00AA315E" w:rsidRDefault="00E42CC1">
            <w:pPr>
              <w:spacing w:before="25" w:after="0"/>
              <w:ind w:left="106"/>
            </w:pPr>
            <w:r>
              <w:rPr>
                <w:color w:val="000000"/>
              </w:rPr>
              <w:t>fracţii de şpan uşor şi praf, altele decât cele specificate la 19 10 03</w:t>
            </w:r>
          </w:p>
        </w:tc>
      </w:tr>
      <w:tr w:rsidR="00AA315E" w14:paraId="7B31D81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510ECBB" w14:textId="77777777" w:rsidR="00AA315E" w:rsidRDefault="00E42CC1">
            <w:pPr>
              <w:spacing w:before="25" w:after="0"/>
              <w:ind w:left="106"/>
            </w:pPr>
            <w:r>
              <w:rPr>
                <w:color w:val="000000"/>
              </w:rPr>
              <w:t>19 10 05*</w:t>
            </w:r>
          </w:p>
        </w:tc>
        <w:tc>
          <w:tcPr>
            <w:tcW w:w="11578" w:type="dxa"/>
            <w:tcBorders>
              <w:bottom w:val="single" w:sz="8" w:space="0" w:color="000000"/>
              <w:right w:val="single" w:sz="8" w:space="0" w:color="000000"/>
            </w:tcBorders>
            <w:tcMar>
              <w:top w:w="15" w:type="dxa"/>
              <w:left w:w="15" w:type="dxa"/>
              <w:bottom w:w="15" w:type="dxa"/>
              <w:right w:w="15" w:type="dxa"/>
            </w:tcMar>
          </w:tcPr>
          <w:p w14:paraId="5556BA31" w14:textId="77777777" w:rsidR="00AA315E" w:rsidRDefault="00E42CC1">
            <w:pPr>
              <w:spacing w:before="25" w:after="0"/>
              <w:ind w:left="106"/>
            </w:pPr>
            <w:r>
              <w:rPr>
                <w:color w:val="000000"/>
              </w:rPr>
              <w:t>alte fracţii cu conţinut de substanţe periculoase</w:t>
            </w:r>
          </w:p>
        </w:tc>
      </w:tr>
      <w:tr w:rsidR="00AA315E" w14:paraId="138E950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23BF8F2" w14:textId="77777777" w:rsidR="00AA315E" w:rsidRDefault="00E42CC1">
            <w:pPr>
              <w:spacing w:before="25" w:after="0"/>
              <w:ind w:left="106"/>
            </w:pPr>
            <w:r>
              <w:rPr>
                <w:color w:val="000000"/>
              </w:rPr>
              <w:t>19 10 06</w:t>
            </w:r>
          </w:p>
        </w:tc>
        <w:tc>
          <w:tcPr>
            <w:tcW w:w="11578" w:type="dxa"/>
            <w:tcBorders>
              <w:bottom w:val="single" w:sz="8" w:space="0" w:color="000000"/>
              <w:right w:val="single" w:sz="8" w:space="0" w:color="000000"/>
            </w:tcBorders>
            <w:tcMar>
              <w:top w:w="15" w:type="dxa"/>
              <w:left w:w="15" w:type="dxa"/>
              <w:bottom w:w="15" w:type="dxa"/>
              <w:right w:w="15" w:type="dxa"/>
            </w:tcMar>
          </w:tcPr>
          <w:p w14:paraId="11CA28DE" w14:textId="77777777" w:rsidR="00AA315E" w:rsidRDefault="00E42CC1">
            <w:pPr>
              <w:spacing w:before="25" w:after="0"/>
              <w:ind w:left="106"/>
            </w:pPr>
            <w:r>
              <w:rPr>
                <w:color w:val="000000"/>
              </w:rPr>
              <w:t>alte fracţii decât cele specificate la 19 10 05</w:t>
            </w:r>
          </w:p>
        </w:tc>
      </w:tr>
      <w:tr w:rsidR="00AA315E" w14:paraId="3E9A24C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FF81937" w14:textId="77777777" w:rsidR="00AA315E" w:rsidRDefault="00E42CC1">
            <w:pPr>
              <w:spacing w:before="25" w:after="0"/>
              <w:ind w:left="106"/>
            </w:pPr>
            <w:r>
              <w:rPr>
                <w:color w:val="000000"/>
              </w:rPr>
              <w:t>19 11</w:t>
            </w:r>
          </w:p>
        </w:tc>
        <w:tc>
          <w:tcPr>
            <w:tcW w:w="11578" w:type="dxa"/>
            <w:tcBorders>
              <w:bottom w:val="single" w:sz="8" w:space="0" w:color="000000"/>
              <w:right w:val="single" w:sz="8" w:space="0" w:color="000000"/>
            </w:tcBorders>
            <w:tcMar>
              <w:top w:w="15" w:type="dxa"/>
              <w:left w:w="15" w:type="dxa"/>
              <w:bottom w:w="15" w:type="dxa"/>
              <w:right w:w="15" w:type="dxa"/>
            </w:tcMar>
          </w:tcPr>
          <w:p w14:paraId="4BEC2D7E" w14:textId="77777777" w:rsidR="00AA315E" w:rsidRDefault="00E42CC1">
            <w:pPr>
              <w:spacing w:before="25" w:after="0"/>
              <w:ind w:left="106"/>
            </w:pPr>
            <w:r>
              <w:rPr>
                <w:color w:val="000000"/>
              </w:rPr>
              <w:t>deşeuri de la regenerarea uleiurilor</w:t>
            </w:r>
          </w:p>
        </w:tc>
      </w:tr>
      <w:tr w:rsidR="00AA315E" w14:paraId="1114F67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A8280C6" w14:textId="77777777" w:rsidR="00AA315E" w:rsidRDefault="00E42CC1">
            <w:pPr>
              <w:spacing w:before="25" w:after="0"/>
              <w:ind w:left="106"/>
            </w:pPr>
            <w:r>
              <w:rPr>
                <w:color w:val="000000"/>
              </w:rPr>
              <w:t>19 11 01*</w:t>
            </w:r>
          </w:p>
        </w:tc>
        <w:tc>
          <w:tcPr>
            <w:tcW w:w="11578" w:type="dxa"/>
            <w:tcBorders>
              <w:bottom w:val="single" w:sz="8" w:space="0" w:color="000000"/>
              <w:right w:val="single" w:sz="8" w:space="0" w:color="000000"/>
            </w:tcBorders>
            <w:tcMar>
              <w:top w:w="15" w:type="dxa"/>
              <w:left w:w="15" w:type="dxa"/>
              <w:bottom w:w="15" w:type="dxa"/>
              <w:right w:w="15" w:type="dxa"/>
            </w:tcMar>
          </w:tcPr>
          <w:p w14:paraId="3B92FD87" w14:textId="77777777" w:rsidR="00AA315E" w:rsidRDefault="00E42CC1">
            <w:pPr>
              <w:spacing w:before="25" w:after="0"/>
              <w:ind w:left="106"/>
            </w:pPr>
            <w:r>
              <w:rPr>
                <w:color w:val="000000"/>
              </w:rPr>
              <w:t>argile de filtrare epuizate</w:t>
            </w:r>
          </w:p>
        </w:tc>
      </w:tr>
      <w:tr w:rsidR="00AA315E" w14:paraId="24B1BD1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C400593" w14:textId="77777777" w:rsidR="00AA315E" w:rsidRDefault="00E42CC1">
            <w:pPr>
              <w:spacing w:before="25" w:after="0"/>
              <w:ind w:left="106"/>
            </w:pPr>
            <w:r>
              <w:rPr>
                <w:color w:val="000000"/>
              </w:rPr>
              <w:t>19 11 02*</w:t>
            </w:r>
          </w:p>
        </w:tc>
        <w:tc>
          <w:tcPr>
            <w:tcW w:w="11578" w:type="dxa"/>
            <w:tcBorders>
              <w:bottom w:val="single" w:sz="8" w:space="0" w:color="000000"/>
              <w:right w:val="single" w:sz="8" w:space="0" w:color="000000"/>
            </w:tcBorders>
            <w:tcMar>
              <w:top w:w="15" w:type="dxa"/>
              <w:left w:w="15" w:type="dxa"/>
              <w:bottom w:w="15" w:type="dxa"/>
              <w:right w:w="15" w:type="dxa"/>
            </w:tcMar>
          </w:tcPr>
          <w:p w14:paraId="6F22CA24" w14:textId="77777777" w:rsidR="00AA315E" w:rsidRDefault="00E42CC1">
            <w:pPr>
              <w:spacing w:before="25" w:after="0"/>
              <w:ind w:left="106"/>
            </w:pPr>
            <w:r>
              <w:rPr>
                <w:color w:val="000000"/>
              </w:rPr>
              <w:t>gudroane acide</w:t>
            </w:r>
          </w:p>
        </w:tc>
      </w:tr>
      <w:tr w:rsidR="00AA315E" w14:paraId="3F6A2E5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1AFF87E" w14:textId="77777777" w:rsidR="00AA315E" w:rsidRDefault="00E42CC1">
            <w:pPr>
              <w:spacing w:before="25" w:after="0"/>
              <w:ind w:left="106"/>
            </w:pPr>
            <w:r>
              <w:rPr>
                <w:color w:val="000000"/>
              </w:rPr>
              <w:t>19 11 03*</w:t>
            </w:r>
          </w:p>
        </w:tc>
        <w:tc>
          <w:tcPr>
            <w:tcW w:w="11578" w:type="dxa"/>
            <w:tcBorders>
              <w:bottom w:val="single" w:sz="8" w:space="0" w:color="000000"/>
              <w:right w:val="single" w:sz="8" w:space="0" w:color="000000"/>
            </w:tcBorders>
            <w:tcMar>
              <w:top w:w="15" w:type="dxa"/>
              <w:left w:w="15" w:type="dxa"/>
              <w:bottom w:w="15" w:type="dxa"/>
              <w:right w:w="15" w:type="dxa"/>
            </w:tcMar>
          </w:tcPr>
          <w:p w14:paraId="66DCCB25" w14:textId="77777777" w:rsidR="00AA315E" w:rsidRDefault="00E42CC1">
            <w:pPr>
              <w:spacing w:before="25" w:after="0"/>
              <w:ind w:left="106"/>
            </w:pPr>
            <w:r>
              <w:rPr>
                <w:color w:val="000000"/>
              </w:rPr>
              <w:t>deşeuri lichide apoase</w:t>
            </w:r>
          </w:p>
        </w:tc>
      </w:tr>
      <w:tr w:rsidR="00AA315E" w14:paraId="00E22C2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77FDE7F" w14:textId="77777777" w:rsidR="00AA315E" w:rsidRDefault="00E42CC1">
            <w:pPr>
              <w:spacing w:before="25" w:after="0"/>
              <w:ind w:left="106"/>
            </w:pPr>
            <w:r>
              <w:rPr>
                <w:color w:val="000000"/>
              </w:rPr>
              <w:t>19 11 04*</w:t>
            </w:r>
          </w:p>
        </w:tc>
        <w:tc>
          <w:tcPr>
            <w:tcW w:w="11578" w:type="dxa"/>
            <w:tcBorders>
              <w:bottom w:val="single" w:sz="8" w:space="0" w:color="000000"/>
              <w:right w:val="single" w:sz="8" w:space="0" w:color="000000"/>
            </w:tcBorders>
            <w:tcMar>
              <w:top w:w="15" w:type="dxa"/>
              <w:left w:w="15" w:type="dxa"/>
              <w:bottom w:w="15" w:type="dxa"/>
              <w:right w:w="15" w:type="dxa"/>
            </w:tcMar>
          </w:tcPr>
          <w:p w14:paraId="2F879EC1" w14:textId="77777777" w:rsidR="00AA315E" w:rsidRDefault="00E42CC1">
            <w:pPr>
              <w:spacing w:before="25" w:after="0"/>
              <w:ind w:left="106"/>
            </w:pPr>
            <w:r>
              <w:rPr>
                <w:color w:val="000000"/>
              </w:rPr>
              <w:t>deşeuri de la spălarea combustibililor cu baze</w:t>
            </w:r>
          </w:p>
        </w:tc>
      </w:tr>
      <w:tr w:rsidR="00AA315E" w14:paraId="40EFB38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FC5A0EC" w14:textId="77777777" w:rsidR="00AA315E" w:rsidRDefault="00E42CC1">
            <w:pPr>
              <w:spacing w:before="25" w:after="0"/>
              <w:ind w:left="106"/>
            </w:pPr>
            <w:r>
              <w:rPr>
                <w:color w:val="000000"/>
              </w:rPr>
              <w:t>19 11 05*</w:t>
            </w:r>
          </w:p>
        </w:tc>
        <w:tc>
          <w:tcPr>
            <w:tcW w:w="11578" w:type="dxa"/>
            <w:tcBorders>
              <w:bottom w:val="single" w:sz="8" w:space="0" w:color="000000"/>
              <w:right w:val="single" w:sz="8" w:space="0" w:color="000000"/>
            </w:tcBorders>
            <w:tcMar>
              <w:top w:w="15" w:type="dxa"/>
              <w:left w:w="15" w:type="dxa"/>
              <w:bottom w:w="15" w:type="dxa"/>
              <w:right w:w="15" w:type="dxa"/>
            </w:tcMar>
          </w:tcPr>
          <w:p w14:paraId="5BBB7120" w14:textId="77777777" w:rsidR="00AA315E" w:rsidRDefault="00E42CC1">
            <w:pPr>
              <w:spacing w:before="25" w:after="0"/>
              <w:ind w:left="106"/>
            </w:pPr>
            <w:r>
              <w:rPr>
                <w:color w:val="000000"/>
              </w:rPr>
              <w:t>nămoluri de la epurarea efluenţilor proprii cu conţinut de substanţe periculoase</w:t>
            </w:r>
          </w:p>
        </w:tc>
      </w:tr>
      <w:tr w:rsidR="00AA315E" w14:paraId="388A12C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6C68F17" w14:textId="77777777" w:rsidR="00AA315E" w:rsidRDefault="00E42CC1">
            <w:pPr>
              <w:spacing w:before="25" w:after="0"/>
              <w:ind w:left="106"/>
            </w:pPr>
            <w:r>
              <w:rPr>
                <w:color w:val="000000"/>
              </w:rPr>
              <w:t>19 11 06</w:t>
            </w:r>
          </w:p>
        </w:tc>
        <w:tc>
          <w:tcPr>
            <w:tcW w:w="11578" w:type="dxa"/>
            <w:tcBorders>
              <w:bottom w:val="single" w:sz="8" w:space="0" w:color="000000"/>
              <w:right w:val="single" w:sz="8" w:space="0" w:color="000000"/>
            </w:tcBorders>
            <w:tcMar>
              <w:top w:w="15" w:type="dxa"/>
              <w:left w:w="15" w:type="dxa"/>
              <w:bottom w:w="15" w:type="dxa"/>
              <w:right w:w="15" w:type="dxa"/>
            </w:tcMar>
          </w:tcPr>
          <w:p w14:paraId="4A6C51C7" w14:textId="77777777" w:rsidR="00AA315E" w:rsidRDefault="00E42CC1">
            <w:pPr>
              <w:spacing w:before="25" w:after="0"/>
              <w:ind w:left="106"/>
            </w:pPr>
            <w:r>
              <w:rPr>
                <w:color w:val="000000"/>
              </w:rPr>
              <w:t>nămoluri de la epurarea efluenţilor proprii, altele decât cele specificate la 19 11 05</w:t>
            </w:r>
          </w:p>
        </w:tc>
      </w:tr>
      <w:tr w:rsidR="00AA315E" w14:paraId="0B31A80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3FEAA05" w14:textId="77777777" w:rsidR="00AA315E" w:rsidRDefault="00E42CC1">
            <w:pPr>
              <w:spacing w:before="25" w:after="0"/>
              <w:ind w:left="106"/>
            </w:pPr>
            <w:r>
              <w:rPr>
                <w:color w:val="000000"/>
              </w:rPr>
              <w:t>19 11 07*</w:t>
            </w:r>
          </w:p>
        </w:tc>
        <w:tc>
          <w:tcPr>
            <w:tcW w:w="11578" w:type="dxa"/>
            <w:tcBorders>
              <w:bottom w:val="single" w:sz="8" w:space="0" w:color="000000"/>
              <w:right w:val="single" w:sz="8" w:space="0" w:color="000000"/>
            </w:tcBorders>
            <w:tcMar>
              <w:top w:w="15" w:type="dxa"/>
              <w:left w:w="15" w:type="dxa"/>
              <w:bottom w:w="15" w:type="dxa"/>
              <w:right w:w="15" w:type="dxa"/>
            </w:tcMar>
          </w:tcPr>
          <w:p w14:paraId="7BCD39DC" w14:textId="77777777" w:rsidR="00AA315E" w:rsidRDefault="00E42CC1">
            <w:pPr>
              <w:spacing w:before="25" w:after="0"/>
              <w:ind w:left="106"/>
            </w:pPr>
            <w:r>
              <w:rPr>
                <w:color w:val="000000"/>
              </w:rPr>
              <w:t>deşeuri ele la spălarea gazelor de ardere</w:t>
            </w:r>
          </w:p>
        </w:tc>
      </w:tr>
      <w:tr w:rsidR="00AA315E" w14:paraId="1CC7B95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B07FF2B" w14:textId="77777777" w:rsidR="00AA315E" w:rsidRDefault="00E42CC1">
            <w:pPr>
              <w:spacing w:before="25" w:after="0"/>
              <w:ind w:left="106"/>
            </w:pPr>
            <w:r>
              <w:rPr>
                <w:color w:val="000000"/>
              </w:rPr>
              <w:t>19 11 99</w:t>
            </w:r>
          </w:p>
        </w:tc>
        <w:tc>
          <w:tcPr>
            <w:tcW w:w="11578" w:type="dxa"/>
            <w:tcBorders>
              <w:bottom w:val="single" w:sz="8" w:space="0" w:color="000000"/>
              <w:right w:val="single" w:sz="8" w:space="0" w:color="000000"/>
            </w:tcBorders>
            <w:tcMar>
              <w:top w:w="15" w:type="dxa"/>
              <w:left w:w="15" w:type="dxa"/>
              <w:bottom w:w="15" w:type="dxa"/>
              <w:right w:w="15" w:type="dxa"/>
            </w:tcMar>
          </w:tcPr>
          <w:p w14:paraId="4CD4DA4E" w14:textId="77777777" w:rsidR="00AA315E" w:rsidRDefault="00E42CC1">
            <w:pPr>
              <w:spacing w:before="25" w:after="0"/>
              <w:ind w:left="106"/>
            </w:pPr>
            <w:r>
              <w:rPr>
                <w:color w:val="000000"/>
              </w:rPr>
              <w:t>alte deşeuri nespecificate</w:t>
            </w:r>
          </w:p>
        </w:tc>
      </w:tr>
      <w:tr w:rsidR="00AA315E" w14:paraId="28DA28C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51DA0EF" w14:textId="77777777" w:rsidR="00AA315E" w:rsidRDefault="00E42CC1">
            <w:pPr>
              <w:spacing w:before="25" w:after="0"/>
              <w:ind w:left="106"/>
            </w:pPr>
            <w:r>
              <w:rPr>
                <w:color w:val="000000"/>
              </w:rPr>
              <w:t>19 12</w:t>
            </w:r>
          </w:p>
        </w:tc>
        <w:tc>
          <w:tcPr>
            <w:tcW w:w="11578" w:type="dxa"/>
            <w:tcBorders>
              <w:bottom w:val="single" w:sz="8" w:space="0" w:color="000000"/>
              <w:right w:val="single" w:sz="8" w:space="0" w:color="000000"/>
            </w:tcBorders>
            <w:tcMar>
              <w:top w:w="15" w:type="dxa"/>
              <w:left w:w="15" w:type="dxa"/>
              <w:bottom w:w="15" w:type="dxa"/>
              <w:right w:w="15" w:type="dxa"/>
            </w:tcMar>
          </w:tcPr>
          <w:p w14:paraId="4CB3CD5C" w14:textId="77777777" w:rsidR="00AA315E" w:rsidRDefault="00E42CC1">
            <w:pPr>
              <w:spacing w:before="25" w:after="0"/>
              <w:ind w:left="106"/>
            </w:pPr>
            <w:r>
              <w:rPr>
                <w:color w:val="000000"/>
              </w:rPr>
              <w:t>deşeuri de la tratarea mecanică a deşeurilor (de ex. sortare, mărunţire, compactare, granulare) nespecificate în altă poziţie a catalogului</w:t>
            </w:r>
          </w:p>
        </w:tc>
      </w:tr>
      <w:tr w:rsidR="00AA315E" w14:paraId="1E8572C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45B126A" w14:textId="77777777" w:rsidR="00AA315E" w:rsidRDefault="00E42CC1">
            <w:pPr>
              <w:spacing w:before="25" w:after="0"/>
              <w:ind w:left="106"/>
            </w:pPr>
            <w:r>
              <w:rPr>
                <w:color w:val="000000"/>
              </w:rPr>
              <w:t>19 12 01</w:t>
            </w:r>
          </w:p>
        </w:tc>
        <w:tc>
          <w:tcPr>
            <w:tcW w:w="11578" w:type="dxa"/>
            <w:tcBorders>
              <w:bottom w:val="single" w:sz="8" w:space="0" w:color="000000"/>
              <w:right w:val="single" w:sz="8" w:space="0" w:color="000000"/>
            </w:tcBorders>
            <w:tcMar>
              <w:top w:w="15" w:type="dxa"/>
              <w:left w:w="15" w:type="dxa"/>
              <w:bottom w:w="15" w:type="dxa"/>
              <w:right w:w="15" w:type="dxa"/>
            </w:tcMar>
          </w:tcPr>
          <w:p w14:paraId="44DE4838" w14:textId="77777777" w:rsidR="00AA315E" w:rsidRDefault="00E42CC1">
            <w:pPr>
              <w:spacing w:before="25" w:after="0"/>
              <w:ind w:left="106"/>
            </w:pPr>
            <w:r>
              <w:rPr>
                <w:color w:val="000000"/>
              </w:rPr>
              <w:t>hârtie şi carton</w:t>
            </w:r>
          </w:p>
        </w:tc>
      </w:tr>
      <w:tr w:rsidR="00AA315E" w14:paraId="3D6E949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090D506" w14:textId="77777777" w:rsidR="00AA315E" w:rsidRDefault="00E42CC1">
            <w:pPr>
              <w:spacing w:before="25" w:after="0"/>
              <w:ind w:left="106"/>
            </w:pPr>
            <w:r>
              <w:rPr>
                <w:color w:val="000000"/>
              </w:rPr>
              <w:t>19 12 02</w:t>
            </w:r>
          </w:p>
        </w:tc>
        <w:tc>
          <w:tcPr>
            <w:tcW w:w="11578" w:type="dxa"/>
            <w:tcBorders>
              <w:bottom w:val="single" w:sz="8" w:space="0" w:color="000000"/>
              <w:right w:val="single" w:sz="8" w:space="0" w:color="000000"/>
            </w:tcBorders>
            <w:tcMar>
              <w:top w:w="15" w:type="dxa"/>
              <w:left w:w="15" w:type="dxa"/>
              <w:bottom w:w="15" w:type="dxa"/>
              <w:right w:w="15" w:type="dxa"/>
            </w:tcMar>
          </w:tcPr>
          <w:p w14:paraId="4F48F868" w14:textId="77777777" w:rsidR="00AA315E" w:rsidRDefault="00E42CC1">
            <w:pPr>
              <w:spacing w:before="25" w:after="0"/>
              <w:ind w:left="106"/>
            </w:pPr>
            <w:r>
              <w:rPr>
                <w:color w:val="000000"/>
              </w:rPr>
              <w:t>metale feroase</w:t>
            </w:r>
          </w:p>
        </w:tc>
      </w:tr>
      <w:tr w:rsidR="00AA315E" w14:paraId="41FE960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6470586" w14:textId="77777777" w:rsidR="00AA315E" w:rsidRDefault="00E42CC1">
            <w:pPr>
              <w:spacing w:before="25" w:after="0"/>
              <w:ind w:left="106"/>
            </w:pPr>
            <w:r>
              <w:rPr>
                <w:color w:val="000000"/>
              </w:rPr>
              <w:t>19 12 03</w:t>
            </w:r>
          </w:p>
        </w:tc>
        <w:tc>
          <w:tcPr>
            <w:tcW w:w="11578" w:type="dxa"/>
            <w:tcBorders>
              <w:bottom w:val="single" w:sz="8" w:space="0" w:color="000000"/>
              <w:right w:val="single" w:sz="8" w:space="0" w:color="000000"/>
            </w:tcBorders>
            <w:tcMar>
              <w:top w:w="15" w:type="dxa"/>
              <w:left w:w="15" w:type="dxa"/>
              <w:bottom w:w="15" w:type="dxa"/>
              <w:right w:w="15" w:type="dxa"/>
            </w:tcMar>
          </w:tcPr>
          <w:p w14:paraId="7DABC702" w14:textId="77777777" w:rsidR="00AA315E" w:rsidRDefault="00E42CC1">
            <w:pPr>
              <w:spacing w:before="25" w:after="0"/>
              <w:ind w:left="106"/>
            </w:pPr>
            <w:r>
              <w:rPr>
                <w:color w:val="000000"/>
              </w:rPr>
              <w:t>metale neferoase</w:t>
            </w:r>
          </w:p>
        </w:tc>
      </w:tr>
      <w:tr w:rsidR="00AA315E" w14:paraId="721B21F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ECF7A84" w14:textId="77777777" w:rsidR="00AA315E" w:rsidRDefault="00E42CC1">
            <w:pPr>
              <w:spacing w:before="25" w:after="0"/>
              <w:ind w:left="106"/>
            </w:pPr>
            <w:r>
              <w:rPr>
                <w:color w:val="000000"/>
              </w:rPr>
              <w:t>19 12 04</w:t>
            </w:r>
          </w:p>
        </w:tc>
        <w:tc>
          <w:tcPr>
            <w:tcW w:w="11578" w:type="dxa"/>
            <w:tcBorders>
              <w:bottom w:val="single" w:sz="8" w:space="0" w:color="000000"/>
              <w:right w:val="single" w:sz="8" w:space="0" w:color="000000"/>
            </w:tcBorders>
            <w:tcMar>
              <w:top w:w="15" w:type="dxa"/>
              <w:left w:w="15" w:type="dxa"/>
              <w:bottom w:w="15" w:type="dxa"/>
              <w:right w:w="15" w:type="dxa"/>
            </w:tcMar>
          </w:tcPr>
          <w:p w14:paraId="589BF537" w14:textId="77777777" w:rsidR="00AA315E" w:rsidRDefault="00E42CC1">
            <w:pPr>
              <w:spacing w:before="25" w:after="0"/>
              <w:ind w:left="106"/>
            </w:pPr>
            <w:r>
              <w:rPr>
                <w:color w:val="000000"/>
              </w:rPr>
              <w:t>materiale plastice şi de cauciuc</w:t>
            </w:r>
          </w:p>
        </w:tc>
      </w:tr>
      <w:tr w:rsidR="00AA315E" w14:paraId="1B8D007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5F2B230" w14:textId="77777777" w:rsidR="00AA315E" w:rsidRDefault="00E42CC1">
            <w:pPr>
              <w:spacing w:before="25" w:after="0"/>
              <w:ind w:left="106"/>
            </w:pPr>
            <w:r>
              <w:rPr>
                <w:color w:val="000000"/>
              </w:rPr>
              <w:t>19 12 05</w:t>
            </w:r>
          </w:p>
        </w:tc>
        <w:tc>
          <w:tcPr>
            <w:tcW w:w="11578" w:type="dxa"/>
            <w:tcBorders>
              <w:bottom w:val="single" w:sz="8" w:space="0" w:color="000000"/>
              <w:right w:val="single" w:sz="8" w:space="0" w:color="000000"/>
            </w:tcBorders>
            <w:tcMar>
              <w:top w:w="15" w:type="dxa"/>
              <w:left w:w="15" w:type="dxa"/>
              <w:bottom w:w="15" w:type="dxa"/>
              <w:right w:w="15" w:type="dxa"/>
            </w:tcMar>
          </w:tcPr>
          <w:p w14:paraId="1AAA8A6C" w14:textId="77777777" w:rsidR="00AA315E" w:rsidRDefault="00E42CC1">
            <w:pPr>
              <w:spacing w:before="25" w:after="0"/>
              <w:ind w:left="106"/>
            </w:pPr>
            <w:r>
              <w:rPr>
                <w:color w:val="000000"/>
              </w:rPr>
              <w:t>sticla</w:t>
            </w:r>
          </w:p>
        </w:tc>
      </w:tr>
      <w:tr w:rsidR="00AA315E" w14:paraId="39A0A79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B56B32A" w14:textId="77777777" w:rsidR="00AA315E" w:rsidRDefault="00E42CC1">
            <w:pPr>
              <w:spacing w:before="25" w:after="0"/>
              <w:ind w:left="106"/>
            </w:pPr>
            <w:r>
              <w:rPr>
                <w:color w:val="000000"/>
              </w:rPr>
              <w:t>19 12 06*</w:t>
            </w:r>
          </w:p>
        </w:tc>
        <w:tc>
          <w:tcPr>
            <w:tcW w:w="11578" w:type="dxa"/>
            <w:tcBorders>
              <w:bottom w:val="single" w:sz="8" w:space="0" w:color="000000"/>
              <w:right w:val="single" w:sz="8" w:space="0" w:color="000000"/>
            </w:tcBorders>
            <w:tcMar>
              <w:top w:w="15" w:type="dxa"/>
              <w:left w:w="15" w:type="dxa"/>
              <w:bottom w:w="15" w:type="dxa"/>
              <w:right w:w="15" w:type="dxa"/>
            </w:tcMar>
          </w:tcPr>
          <w:p w14:paraId="18240A02" w14:textId="77777777" w:rsidR="00AA315E" w:rsidRDefault="00E42CC1">
            <w:pPr>
              <w:spacing w:before="25" w:after="0"/>
              <w:ind w:left="106"/>
            </w:pPr>
            <w:r>
              <w:rPr>
                <w:color w:val="000000"/>
              </w:rPr>
              <w:t>lemn cu conţinut de substanţe periculoase</w:t>
            </w:r>
          </w:p>
        </w:tc>
      </w:tr>
      <w:tr w:rsidR="00AA315E" w14:paraId="035B953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34A6D40" w14:textId="77777777" w:rsidR="00AA315E" w:rsidRDefault="00E42CC1">
            <w:pPr>
              <w:spacing w:before="25" w:after="0"/>
              <w:ind w:left="106"/>
            </w:pPr>
            <w:r>
              <w:rPr>
                <w:color w:val="000000"/>
              </w:rPr>
              <w:t>19 12 07</w:t>
            </w:r>
          </w:p>
        </w:tc>
        <w:tc>
          <w:tcPr>
            <w:tcW w:w="11578" w:type="dxa"/>
            <w:tcBorders>
              <w:bottom w:val="single" w:sz="8" w:space="0" w:color="000000"/>
              <w:right w:val="single" w:sz="8" w:space="0" w:color="000000"/>
            </w:tcBorders>
            <w:tcMar>
              <w:top w:w="15" w:type="dxa"/>
              <w:left w:w="15" w:type="dxa"/>
              <w:bottom w:w="15" w:type="dxa"/>
              <w:right w:w="15" w:type="dxa"/>
            </w:tcMar>
          </w:tcPr>
          <w:p w14:paraId="394E13D5" w14:textId="77777777" w:rsidR="00AA315E" w:rsidRDefault="00E42CC1">
            <w:pPr>
              <w:spacing w:before="25" w:after="0"/>
              <w:ind w:left="106"/>
            </w:pPr>
            <w:r>
              <w:rPr>
                <w:color w:val="000000"/>
              </w:rPr>
              <w:t>lemn, altul decât cel specificat la 19 12 06</w:t>
            </w:r>
          </w:p>
        </w:tc>
      </w:tr>
      <w:tr w:rsidR="00AA315E" w14:paraId="23272A9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B7839B7" w14:textId="77777777" w:rsidR="00AA315E" w:rsidRDefault="00E42CC1">
            <w:pPr>
              <w:spacing w:before="25" w:after="0"/>
              <w:ind w:left="106"/>
            </w:pPr>
            <w:r>
              <w:rPr>
                <w:color w:val="000000"/>
              </w:rPr>
              <w:t>19 12 08</w:t>
            </w:r>
          </w:p>
        </w:tc>
        <w:tc>
          <w:tcPr>
            <w:tcW w:w="11578" w:type="dxa"/>
            <w:tcBorders>
              <w:bottom w:val="single" w:sz="8" w:space="0" w:color="000000"/>
              <w:right w:val="single" w:sz="8" w:space="0" w:color="000000"/>
            </w:tcBorders>
            <w:tcMar>
              <w:top w:w="15" w:type="dxa"/>
              <w:left w:w="15" w:type="dxa"/>
              <w:bottom w:w="15" w:type="dxa"/>
              <w:right w:w="15" w:type="dxa"/>
            </w:tcMar>
          </w:tcPr>
          <w:p w14:paraId="7E4B2068" w14:textId="77777777" w:rsidR="00AA315E" w:rsidRDefault="00E42CC1">
            <w:pPr>
              <w:spacing w:before="25" w:after="0"/>
              <w:ind w:left="106"/>
            </w:pPr>
            <w:r>
              <w:rPr>
                <w:color w:val="000000"/>
              </w:rPr>
              <w:t>materiale textile</w:t>
            </w:r>
          </w:p>
        </w:tc>
      </w:tr>
      <w:tr w:rsidR="00AA315E" w14:paraId="6FC8F49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099E9F4" w14:textId="77777777" w:rsidR="00AA315E" w:rsidRDefault="00E42CC1">
            <w:pPr>
              <w:spacing w:before="25" w:after="0"/>
              <w:ind w:left="106"/>
            </w:pPr>
            <w:r>
              <w:rPr>
                <w:color w:val="000000"/>
              </w:rPr>
              <w:t>19 12 09</w:t>
            </w:r>
          </w:p>
        </w:tc>
        <w:tc>
          <w:tcPr>
            <w:tcW w:w="11578" w:type="dxa"/>
            <w:tcBorders>
              <w:bottom w:val="single" w:sz="8" w:space="0" w:color="000000"/>
              <w:right w:val="single" w:sz="8" w:space="0" w:color="000000"/>
            </w:tcBorders>
            <w:tcMar>
              <w:top w:w="15" w:type="dxa"/>
              <w:left w:w="15" w:type="dxa"/>
              <w:bottom w:w="15" w:type="dxa"/>
              <w:right w:w="15" w:type="dxa"/>
            </w:tcMar>
          </w:tcPr>
          <w:p w14:paraId="1BB0FC3A" w14:textId="77777777" w:rsidR="00AA315E" w:rsidRDefault="00E42CC1">
            <w:pPr>
              <w:spacing w:before="25" w:after="0"/>
              <w:ind w:left="106"/>
            </w:pPr>
            <w:r>
              <w:rPr>
                <w:color w:val="000000"/>
              </w:rPr>
              <w:t>minerale (de ex.: nisip, pietre)</w:t>
            </w:r>
          </w:p>
        </w:tc>
      </w:tr>
      <w:tr w:rsidR="00AA315E" w14:paraId="0684394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B5C358D" w14:textId="77777777" w:rsidR="00AA315E" w:rsidRDefault="00E42CC1">
            <w:pPr>
              <w:spacing w:before="25" w:after="0"/>
              <w:ind w:left="106"/>
            </w:pPr>
            <w:r>
              <w:rPr>
                <w:color w:val="000000"/>
              </w:rPr>
              <w:t>19 12 10</w:t>
            </w:r>
          </w:p>
        </w:tc>
        <w:tc>
          <w:tcPr>
            <w:tcW w:w="11578" w:type="dxa"/>
            <w:tcBorders>
              <w:bottom w:val="single" w:sz="8" w:space="0" w:color="000000"/>
              <w:right w:val="single" w:sz="8" w:space="0" w:color="000000"/>
            </w:tcBorders>
            <w:tcMar>
              <w:top w:w="15" w:type="dxa"/>
              <w:left w:w="15" w:type="dxa"/>
              <w:bottom w:w="15" w:type="dxa"/>
              <w:right w:w="15" w:type="dxa"/>
            </w:tcMar>
          </w:tcPr>
          <w:p w14:paraId="6B7F1CE4" w14:textId="77777777" w:rsidR="00AA315E" w:rsidRDefault="00E42CC1">
            <w:pPr>
              <w:spacing w:before="25" w:after="0"/>
              <w:ind w:left="106"/>
            </w:pPr>
            <w:r>
              <w:rPr>
                <w:color w:val="000000"/>
              </w:rPr>
              <w:t>deşeuri combustibile (rebuturi de derivaţi de combustibili)</w:t>
            </w:r>
          </w:p>
        </w:tc>
      </w:tr>
      <w:tr w:rsidR="00AA315E" w14:paraId="358DA20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9967313" w14:textId="77777777" w:rsidR="00AA315E" w:rsidRDefault="00E42CC1">
            <w:pPr>
              <w:spacing w:before="25" w:after="0"/>
              <w:ind w:left="106"/>
            </w:pPr>
            <w:r>
              <w:rPr>
                <w:color w:val="000000"/>
              </w:rPr>
              <w:t>19 12 11*</w:t>
            </w:r>
          </w:p>
        </w:tc>
        <w:tc>
          <w:tcPr>
            <w:tcW w:w="11578" w:type="dxa"/>
            <w:tcBorders>
              <w:bottom w:val="single" w:sz="8" w:space="0" w:color="000000"/>
              <w:right w:val="single" w:sz="8" w:space="0" w:color="000000"/>
            </w:tcBorders>
            <w:tcMar>
              <w:top w:w="15" w:type="dxa"/>
              <w:left w:w="15" w:type="dxa"/>
              <w:bottom w:w="15" w:type="dxa"/>
              <w:right w:w="15" w:type="dxa"/>
            </w:tcMar>
          </w:tcPr>
          <w:p w14:paraId="3BC9534E" w14:textId="77777777" w:rsidR="00AA315E" w:rsidRDefault="00E42CC1">
            <w:pPr>
              <w:spacing w:before="25" w:after="0"/>
              <w:ind w:left="106"/>
            </w:pPr>
            <w:r>
              <w:rPr>
                <w:color w:val="000000"/>
              </w:rPr>
              <w:t>alte deşeuri (inclusiv amestecuri de materiale) de la tratarea mecanica a deşeurilor cu conţinut de substanţe periculoase</w:t>
            </w:r>
          </w:p>
        </w:tc>
      </w:tr>
      <w:tr w:rsidR="00AA315E" w14:paraId="1E3C908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58E3725" w14:textId="77777777" w:rsidR="00AA315E" w:rsidRDefault="00E42CC1">
            <w:pPr>
              <w:spacing w:before="25" w:after="0"/>
              <w:ind w:left="106"/>
            </w:pPr>
            <w:r>
              <w:rPr>
                <w:color w:val="000000"/>
              </w:rPr>
              <w:t>19 12 12</w:t>
            </w:r>
          </w:p>
        </w:tc>
        <w:tc>
          <w:tcPr>
            <w:tcW w:w="11578" w:type="dxa"/>
            <w:tcBorders>
              <w:bottom w:val="single" w:sz="8" w:space="0" w:color="000000"/>
              <w:right w:val="single" w:sz="8" w:space="0" w:color="000000"/>
            </w:tcBorders>
            <w:tcMar>
              <w:top w:w="15" w:type="dxa"/>
              <w:left w:w="15" w:type="dxa"/>
              <w:bottom w:w="15" w:type="dxa"/>
              <w:right w:w="15" w:type="dxa"/>
            </w:tcMar>
          </w:tcPr>
          <w:p w14:paraId="0BE6544C" w14:textId="77777777" w:rsidR="00AA315E" w:rsidRDefault="00E42CC1">
            <w:pPr>
              <w:spacing w:before="25" w:after="0"/>
              <w:ind w:left="106"/>
            </w:pPr>
            <w:r>
              <w:rPr>
                <w:color w:val="000000"/>
              </w:rPr>
              <w:t>alte deşeuri (inclusiv amestecuri de materiale) de la tratarea mecanica a deşeurilor, altele decât cele specificate la 19 12 11</w:t>
            </w:r>
          </w:p>
        </w:tc>
      </w:tr>
      <w:tr w:rsidR="00AA315E" w14:paraId="509F467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4811EE7" w14:textId="77777777" w:rsidR="00AA315E" w:rsidRDefault="00E42CC1">
            <w:pPr>
              <w:spacing w:before="25" w:after="0"/>
              <w:ind w:left="106"/>
            </w:pPr>
            <w:r>
              <w:rPr>
                <w:color w:val="000000"/>
              </w:rPr>
              <w:t>19 13</w:t>
            </w:r>
          </w:p>
        </w:tc>
        <w:tc>
          <w:tcPr>
            <w:tcW w:w="11578" w:type="dxa"/>
            <w:tcBorders>
              <w:bottom w:val="single" w:sz="8" w:space="0" w:color="000000"/>
              <w:right w:val="single" w:sz="8" w:space="0" w:color="000000"/>
            </w:tcBorders>
            <w:tcMar>
              <w:top w:w="15" w:type="dxa"/>
              <w:left w:w="15" w:type="dxa"/>
              <w:bottom w:w="15" w:type="dxa"/>
              <w:right w:w="15" w:type="dxa"/>
            </w:tcMar>
          </w:tcPr>
          <w:p w14:paraId="388B3C91" w14:textId="77777777" w:rsidR="00AA315E" w:rsidRDefault="00E42CC1">
            <w:pPr>
              <w:spacing w:before="25" w:after="0"/>
              <w:ind w:left="106"/>
            </w:pPr>
            <w:r>
              <w:rPr>
                <w:color w:val="000000"/>
              </w:rPr>
              <w:t>deşeuri de la lucrări de remediere a solului şi apelor subterane</w:t>
            </w:r>
          </w:p>
        </w:tc>
      </w:tr>
      <w:tr w:rsidR="00AA315E" w14:paraId="2DC0379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95E26A2" w14:textId="77777777" w:rsidR="00AA315E" w:rsidRDefault="00E42CC1">
            <w:pPr>
              <w:spacing w:before="25" w:after="0"/>
              <w:ind w:left="106"/>
            </w:pPr>
            <w:r>
              <w:rPr>
                <w:color w:val="000000"/>
              </w:rPr>
              <w:t>19 13 01*</w:t>
            </w:r>
          </w:p>
        </w:tc>
        <w:tc>
          <w:tcPr>
            <w:tcW w:w="11578" w:type="dxa"/>
            <w:tcBorders>
              <w:bottom w:val="single" w:sz="8" w:space="0" w:color="000000"/>
              <w:right w:val="single" w:sz="8" w:space="0" w:color="000000"/>
            </w:tcBorders>
            <w:tcMar>
              <w:top w:w="15" w:type="dxa"/>
              <w:left w:w="15" w:type="dxa"/>
              <w:bottom w:w="15" w:type="dxa"/>
              <w:right w:w="15" w:type="dxa"/>
            </w:tcMar>
          </w:tcPr>
          <w:p w14:paraId="7BFCD68F" w14:textId="77777777" w:rsidR="00AA315E" w:rsidRDefault="00E42CC1">
            <w:pPr>
              <w:spacing w:before="25" w:after="0"/>
              <w:ind w:left="106"/>
            </w:pPr>
            <w:r>
              <w:rPr>
                <w:color w:val="000000"/>
              </w:rPr>
              <w:t>deşeuri solide de la remedierea solului cu conţinut de substanţe periculoase</w:t>
            </w:r>
          </w:p>
        </w:tc>
      </w:tr>
      <w:tr w:rsidR="00AA315E" w14:paraId="0E2D7F6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222720E" w14:textId="77777777" w:rsidR="00AA315E" w:rsidRDefault="00E42CC1">
            <w:pPr>
              <w:spacing w:before="25" w:after="0"/>
              <w:ind w:left="106"/>
            </w:pPr>
            <w:r>
              <w:rPr>
                <w:color w:val="000000"/>
              </w:rPr>
              <w:lastRenderedPageBreak/>
              <w:t>19 13 02</w:t>
            </w:r>
          </w:p>
        </w:tc>
        <w:tc>
          <w:tcPr>
            <w:tcW w:w="11578" w:type="dxa"/>
            <w:tcBorders>
              <w:bottom w:val="single" w:sz="8" w:space="0" w:color="000000"/>
              <w:right w:val="single" w:sz="8" w:space="0" w:color="000000"/>
            </w:tcBorders>
            <w:tcMar>
              <w:top w:w="15" w:type="dxa"/>
              <w:left w:w="15" w:type="dxa"/>
              <w:bottom w:w="15" w:type="dxa"/>
              <w:right w:w="15" w:type="dxa"/>
            </w:tcMar>
          </w:tcPr>
          <w:p w14:paraId="3E7E4BC4" w14:textId="77777777" w:rsidR="00AA315E" w:rsidRDefault="00E42CC1">
            <w:pPr>
              <w:spacing w:before="25" w:after="0"/>
              <w:ind w:left="106"/>
            </w:pPr>
            <w:r>
              <w:rPr>
                <w:color w:val="000000"/>
              </w:rPr>
              <w:t>deşeuri solide de la remedierea solului, altele decât cele specificate la 19 13 01</w:t>
            </w:r>
          </w:p>
        </w:tc>
      </w:tr>
      <w:tr w:rsidR="00AA315E" w14:paraId="5B20DFB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7CC300" w14:textId="77777777" w:rsidR="00AA315E" w:rsidRDefault="00E42CC1">
            <w:pPr>
              <w:spacing w:before="25" w:after="0"/>
              <w:ind w:left="106"/>
            </w:pPr>
            <w:r>
              <w:rPr>
                <w:color w:val="000000"/>
              </w:rPr>
              <w:t>19 13 03*</w:t>
            </w:r>
          </w:p>
        </w:tc>
        <w:tc>
          <w:tcPr>
            <w:tcW w:w="11578" w:type="dxa"/>
            <w:tcBorders>
              <w:bottom w:val="single" w:sz="8" w:space="0" w:color="000000"/>
              <w:right w:val="single" w:sz="8" w:space="0" w:color="000000"/>
            </w:tcBorders>
            <w:tcMar>
              <w:top w:w="15" w:type="dxa"/>
              <w:left w:w="15" w:type="dxa"/>
              <w:bottom w:w="15" w:type="dxa"/>
              <w:right w:w="15" w:type="dxa"/>
            </w:tcMar>
          </w:tcPr>
          <w:p w14:paraId="075175CD" w14:textId="77777777" w:rsidR="00AA315E" w:rsidRDefault="00E42CC1">
            <w:pPr>
              <w:spacing w:before="25" w:after="0"/>
              <w:ind w:left="106"/>
            </w:pPr>
            <w:r>
              <w:rPr>
                <w:color w:val="000000"/>
              </w:rPr>
              <w:t>nămoluri de la remedierea solului eu conţinut de substanţe periculoase</w:t>
            </w:r>
          </w:p>
        </w:tc>
      </w:tr>
      <w:tr w:rsidR="00AA315E" w14:paraId="701C5BB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73245D6" w14:textId="77777777" w:rsidR="00AA315E" w:rsidRDefault="00E42CC1">
            <w:pPr>
              <w:spacing w:before="25" w:after="0"/>
              <w:ind w:left="106"/>
            </w:pPr>
            <w:r>
              <w:rPr>
                <w:color w:val="000000"/>
              </w:rPr>
              <w:t>19 13 04</w:t>
            </w:r>
          </w:p>
        </w:tc>
        <w:tc>
          <w:tcPr>
            <w:tcW w:w="11578" w:type="dxa"/>
            <w:tcBorders>
              <w:bottom w:val="single" w:sz="8" w:space="0" w:color="000000"/>
              <w:right w:val="single" w:sz="8" w:space="0" w:color="000000"/>
            </w:tcBorders>
            <w:tcMar>
              <w:top w:w="15" w:type="dxa"/>
              <w:left w:w="15" w:type="dxa"/>
              <w:bottom w:w="15" w:type="dxa"/>
              <w:right w:w="15" w:type="dxa"/>
            </w:tcMar>
          </w:tcPr>
          <w:p w14:paraId="7EADE44D" w14:textId="77777777" w:rsidR="00AA315E" w:rsidRDefault="00E42CC1">
            <w:pPr>
              <w:spacing w:before="25" w:after="0"/>
              <w:ind w:left="106"/>
            </w:pPr>
            <w:r>
              <w:rPr>
                <w:color w:val="000000"/>
              </w:rPr>
              <w:t>nămoluri de la remedierea solului, altele decât cele specificate la 19 13 03</w:t>
            </w:r>
          </w:p>
        </w:tc>
      </w:tr>
      <w:tr w:rsidR="00AA315E" w14:paraId="5B1E977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AF6DA71" w14:textId="77777777" w:rsidR="00AA315E" w:rsidRDefault="00E42CC1">
            <w:pPr>
              <w:spacing w:before="25" w:after="0"/>
              <w:ind w:left="106"/>
            </w:pPr>
            <w:r>
              <w:rPr>
                <w:color w:val="000000"/>
              </w:rPr>
              <w:t>19 13 05*</w:t>
            </w:r>
          </w:p>
        </w:tc>
        <w:tc>
          <w:tcPr>
            <w:tcW w:w="11578" w:type="dxa"/>
            <w:tcBorders>
              <w:bottom w:val="single" w:sz="8" w:space="0" w:color="000000"/>
              <w:right w:val="single" w:sz="8" w:space="0" w:color="000000"/>
            </w:tcBorders>
            <w:tcMar>
              <w:top w:w="15" w:type="dxa"/>
              <w:left w:w="15" w:type="dxa"/>
              <w:bottom w:w="15" w:type="dxa"/>
              <w:right w:w="15" w:type="dxa"/>
            </w:tcMar>
          </w:tcPr>
          <w:p w14:paraId="3B26D0A2" w14:textId="77777777" w:rsidR="00AA315E" w:rsidRDefault="00E42CC1">
            <w:pPr>
              <w:spacing w:before="25" w:after="0"/>
              <w:ind w:left="106"/>
            </w:pPr>
            <w:r>
              <w:rPr>
                <w:color w:val="000000"/>
              </w:rPr>
              <w:t>nămoluri de la remedierea apelor subterane cu conţinut de substanţe periculoase</w:t>
            </w:r>
          </w:p>
        </w:tc>
      </w:tr>
      <w:tr w:rsidR="00AA315E" w14:paraId="2E3E62B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FA4938E" w14:textId="77777777" w:rsidR="00AA315E" w:rsidRDefault="00E42CC1">
            <w:pPr>
              <w:spacing w:before="25" w:after="0"/>
              <w:ind w:left="106"/>
            </w:pPr>
            <w:r>
              <w:rPr>
                <w:color w:val="000000"/>
              </w:rPr>
              <w:t>19 13 06</w:t>
            </w:r>
          </w:p>
        </w:tc>
        <w:tc>
          <w:tcPr>
            <w:tcW w:w="11578" w:type="dxa"/>
            <w:tcBorders>
              <w:bottom w:val="single" w:sz="8" w:space="0" w:color="000000"/>
              <w:right w:val="single" w:sz="8" w:space="0" w:color="000000"/>
            </w:tcBorders>
            <w:tcMar>
              <w:top w:w="15" w:type="dxa"/>
              <w:left w:w="15" w:type="dxa"/>
              <w:bottom w:w="15" w:type="dxa"/>
              <w:right w:w="15" w:type="dxa"/>
            </w:tcMar>
          </w:tcPr>
          <w:p w14:paraId="27BD8FB2" w14:textId="77777777" w:rsidR="00AA315E" w:rsidRDefault="00E42CC1">
            <w:pPr>
              <w:spacing w:before="25" w:after="0"/>
              <w:ind w:left="106"/>
            </w:pPr>
            <w:r>
              <w:rPr>
                <w:color w:val="000000"/>
              </w:rPr>
              <w:t>nămoluri de la remedierea apelor subterane, altele decât cele specificate la 19 13 05</w:t>
            </w:r>
          </w:p>
        </w:tc>
      </w:tr>
      <w:tr w:rsidR="00AA315E" w14:paraId="5306257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5E42DA" w14:textId="77777777" w:rsidR="00AA315E" w:rsidRDefault="00E42CC1">
            <w:pPr>
              <w:spacing w:before="25" w:after="0"/>
              <w:ind w:left="106"/>
            </w:pPr>
            <w:r>
              <w:rPr>
                <w:color w:val="000000"/>
              </w:rPr>
              <w:t>19 13 07*</w:t>
            </w:r>
          </w:p>
        </w:tc>
        <w:tc>
          <w:tcPr>
            <w:tcW w:w="11578" w:type="dxa"/>
            <w:tcBorders>
              <w:bottom w:val="single" w:sz="8" w:space="0" w:color="000000"/>
              <w:right w:val="single" w:sz="8" w:space="0" w:color="000000"/>
            </w:tcBorders>
            <w:tcMar>
              <w:top w:w="15" w:type="dxa"/>
              <w:left w:w="15" w:type="dxa"/>
              <w:bottom w:w="15" w:type="dxa"/>
              <w:right w:w="15" w:type="dxa"/>
            </w:tcMar>
          </w:tcPr>
          <w:p w14:paraId="7D377165" w14:textId="77777777" w:rsidR="00AA315E" w:rsidRDefault="00E42CC1">
            <w:pPr>
              <w:spacing w:before="25" w:after="0"/>
              <w:ind w:left="106"/>
            </w:pPr>
            <w:r>
              <w:rPr>
                <w:color w:val="000000"/>
              </w:rPr>
              <w:t>deşeuri lichide apoase şi concentrate apoase de la remedierea apelor subterane cu conţinut de substanţe periculoase</w:t>
            </w:r>
          </w:p>
        </w:tc>
      </w:tr>
      <w:tr w:rsidR="00AA315E" w14:paraId="360686E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DD8A7D7" w14:textId="77777777" w:rsidR="00AA315E" w:rsidRDefault="00E42CC1">
            <w:pPr>
              <w:spacing w:before="25" w:after="0"/>
              <w:ind w:left="106"/>
            </w:pPr>
            <w:r>
              <w:rPr>
                <w:color w:val="000000"/>
              </w:rPr>
              <w:t>19 13 08</w:t>
            </w:r>
          </w:p>
        </w:tc>
        <w:tc>
          <w:tcPr>
            <w:tcW w:w="11578" w:type="dxa"/>
            <w:tcBorders>
              <w:bottom w:val="single" w:sz="8" w:space="0" w:color="000000"/>
              <w:right w:val="single" w:sz="8" w:space="0" w:color="000000"/>
            </w:tcBorders>
            <w:tcMar>
              <w:top w:w="15" w:type="dxa"/>
              <w:left w:w="15" w:type="dxa"/>
              <w:bottom w:w="15" w:type="dxa"/>
              <w:right w:w="15" w:type="dxa"/>
            </w:tcMar>
          </w:tcPr>
          <w:p w14:paraId="6BABB9DF" w14:textId="77777777" w:rsidR="00AA315E" w:rsidRDefault="00E42CC1">
            <w:pPr>
              <w:spacing w:before="25" w:after="0"/>
              <w:ind w:left="106"/>
            </w:pPr>
            <w:r>
              <w:rPr>
                <w:color w:val="000000"/>
              </w:rPr>
              <w:t>deşeuri lichide apoase şi concentrate apoase de la remedierea apelor subterane, altele decât cele specificate la 19 13 07</w:t>
            </w:r>
          </w:p>
        </w:tc>
      </w:tr>
      <w:tr w:rsidR="00AA315E" w14:paraId="4652DA0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3719B71" w14:textId="77777777" w:rsidR="00AA315E" w:rsidRDefault="00E42CC1">
            <w:pPr>
              <w:spacing w:before="25" w:after="0"/>
              <w:ind w:left="106"/>
            </w:pPr>
            <w:r>
              <w:rPr>
                <w:color w:val="000000"/>
              </w:rPr>
              <w:t>20</w:t>
            </w:r>
          </w:p>
        </w:tc>
        <w:tc>
          <w:tcPr>
            <w:tcW w:w="11578" w:type="dxa"/>
            <w:tcBorders>
              <w:bottom w:val="single" w:sz="8" w:space="0" w:color="000000"/>
              <w:right w:val="single" w:sz="8" w:space="0" w:color="000000"/>
            </w:tcBorders>
            <w:tcMar>
              <w:top w:w="15" w:type="dxa"/>
              <w:left w:w="15" w:type="dxa"/>
              <w:bottom w:w="15" w:type="dxa"/>
              <w:right w:w="15" w:type="dxa"/>
            </w:tcMar>
          </w:tcPr>
          <w:p w14:paraId="286503E3" w14:textId="77777777" w:rsidR="00AA315E" w:rsidRDefault="00E42CC1">
            <w:pPr>
              <w:spacing w:before="25" w:after="0"/>
              <w:ind w:left="106"/>
            </w:pPr>
            <w:r>
              <w:rPr>
                <w:color w:val="000000"/>
              </w:rPr>
              <w:t>DEŞEURI MUNICIPALE ŞI ASIMILABILE DIN COMERŢ, INDUSTRIE, INSTITUŢII, INCLUSIV FRACŢIUNI COLECTATE SEPARAT</w:t>
            </w:r>
          </w:p>
        </w:tc>
      </w:tr>
      <w:tr w:rsidR="00AA315E" w14:paraId="2C38EC6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3833214" w14:textId="77777777" w:rsidR="00AA315E" w:rsidRDefault="00E42CC1">
            <w:pPr>
              <w:spacing w:before="25" w:after="0"/>
              <w:ind w:left="106"/>
            </w:pPr>
            <w:r>
              <w:rPr>
                <w:color w:val="000000"/>
              </w:rPr>
              <w:t>20 01</w:t>
            </w:r>
          </w:p>
        </w:tc>
        <w:tc>
          <w:tcPr>
            <w:tcW w:w="11578" w:type="dxa"/>
            <w:tcBorders>
              <w:bottom w:val="single" w:sz="8" w:space="0" w:color="000000"/>
              <w:right w:val="single" w:sz="8" w:space="0" w:color="000000"/>
            </w:tcBorders>
            <w:tcMar>
              <w:top w:w="15" w:type="dxa"/>
              <w:left w:w="15" w:type="dxa"/>
              <w:bottom w:w="15" w:type="dxa"/>
              <w:right w:w="15" w:type="dxa"/>
            </w:tcMar>
          </w:tcPr>
          <w:p w14:paraId="0B252CEB" w14:textId="77777777" w:rsidR="00AA315E" w:rsidRDefault="00E42CC1">
            <w:pPr>
              <w:spacing w:before="25" w:after="0"/>
              <w:ind w:left="106"/>
            </w:pPr>
            <w:r>
              <w:rPr>
                <w:color w:val="000000"/>
              </w:rPr>
              <w:t>fracţiuni colectate separat (cu excepţia 15 01)</w:t>
            </w:r>
          </w:p>
        </w:tc>
      </w:tr>
      <w:tr w:rsidR="00AA315E" w14:paraId="0C8D74D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ED19AF0" w14:textId="77777777" w:rsidR="00AA315E" w:rsidRDefault="00E42CC1">
            <w:pPr>
              <w:spacing w:before="25" w:after="0"/>
              <w:ind w:left="106"/>
            </w:pPr>
            <w:r>
              <w:rPr>
                <w:color w:val="000000"/>
              </w:rPr>
              <w:t>20 01 01</w:t>
            </w:r>
          </w:p>
        </w:tc>
        <w:tc>
          <w:tcPr>
            <w:tcW w:w="11578" w:type="dxa"/>
            <w:tcBorders>
              <w:bottom w:val="single" w:sz="8" w:space="0" w:color="000000"/>
              <w:right w:val="single" w:sz="8" w:space="0" w:color="000000"/>
            </w:tcBorders>
            <w:tcMar>
              <w:top w:w="15" w:type="dxa"/>
              <w:left w:w="15" w:type="dxa"/>
              <w:bottom w:w="15" w:type="dxa"/>
              <w:right w:w="15" w:type="dxa"/>
            </w:tcMar>
          </w:tcPr>
          <w:p w14:paraId="6A319E29" w14:textId="77777777" w:rsidR="00AA315E" w:rsidRDefault="00E42CC1">
            <w:pPr>
              <w:spacing w:before="25" w:after="0"/>
              <w:ind w:left="106"/>
            </w:pPr>
            <w:r>
              <w:rPr>
                <w:color w:val="000000"/>
              </w:rPr>
              <w:t>hârtie şi carton</w:t>
            </w:r>
          </w:p>
        </w:tc>
      </w:tr>
      <w:tr w:rsidR="00AA315E" w14:paraId="27AE6ED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9C8562A" w14:textId="77777777" w:rsidR="00AA315E" w:rsidRDefault="00E42CC1">
            <w:pPr>
              <w:spacing w:before="25" w:after="0"/>
              <w:ind w:left="106"/>
            </w:pPr>
            <w:r>
              <w:rPr>
                <w:color w:val="000000"/>
              </w:rPr>
              <w:t>20 01 02</w:t>
            </w:r>
          </w:p>
        </w:tc>
        <w:tc>
          <w:tcPr>
            <w:tcW w:w="11578" w:type="dxa"/>
            <w:tcBorders>
              <w:bottom w:val="single" w:sz="8" w:space="0" w:color="000000"/>
              <w:right w:val="single" w:sz="8" w:space="0" w:color="000000"/>
            </w:tcBorders>
            <w:tcMar>
              <w:top w:w="15" w:type="dxa"/>
              <w:left w:w="15" w:type="dxa"/>
              <w:bottom w:w="15" w:type="dxa"/>
              <w:right w:w="15" w:type="dxa"/>
            </w:tcMar>
          </w:tcPr>
          <w:p w14:paraId="059E5EFB" w14:textId="77777777" w:rsidR="00AA315E" w:rsidRDefault="00E42CC1">
            <w:pPr>
              <w:spacing w:before="25" w:after="0"/>
              <w:ind w:left="106"/>
            </w:pPr>
            <w:r>
              <w:rPr>
                <w:color w:val="000000"/>
              </w:rPr>
              <w:t>sticla</w:t>
            </w:r>
          </w:p>
        </w:tc>
      </w:tr>
      <w:tr w:rsidR="00AA315E" w14:paraId="4B93FFD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9E01084" w14:textId="77777777" w:rsidR="00AA315E" w:rsidRDefault="00E42CC1">
            <w:pPr>
              <w:spacing w:before="25" w:after="0"/>
              <w:ind w:left="106"/>
            </w:pPr>
            <w:r>
              <w:rPr>
                <w:color w:val="000000"/>
              </w:rPr>
              <w:t>20 01 08</w:t>
            </w:r>
          </w:p>
        </w:tc>
        <w:tc>
          <w:tcPr>
            <w:tcW w:w="11578" w:type="dxa"/>
            <w:tcBorders>
              <w:bottom w:val="single" w:sz="8" w:space="0" w:color="000000"/>
              <w:right w:val="single" w:sz="8" w:space="0" w:color="000000"/>
            </w:tcBorders>
            <w:tcMar>
              <w:top w:w="15" w:type="dxa"/>
              <w:left w:w="15" w:type="dxa"/>
              <w:bottom w:w="15" w:type="dxa"/>
              <w:right w:w="15" w:type="dxa"/>
            </w:tcMar>
          </w:tcPr>
          <w:p w14:paraId="53E677EF" w14:textId="77777777" w:rsidR="00AA315E" w:rsidRDefault="00E42CC1">
            <w:pPr>
              <w:spacing w:before="25" w:after="0"/>
              <w:ind w:left="106"/>
            </w:pPr>
            <w:r>
              <w:rPr>
                <w:color w:val="000000"/>
              </w:rPr>
              <w:t>deşeuri biodegradabile de la bucătarii şi cantine</w:t>
            </w:r>
          </w:p>
        </w:tc>
      </w:tr>
      <w:tr w:rsidR="00AA315E" w14:paraId="1DA4DEB0"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7C9AF4C" w14:textId="77777777" w:rsidR="00AA315E" w:rsidRDefault="00E42CC1">
            <w:pPr>
              <w:spacing w:before="25" w:after="0"/>
              <w:ind w:left="106"/>
            </w:pPr>
            <w:r>
              <w:rPr>
                <w:color w:val="000000"/>
              </w:rPr>
              <w:t>20 01 10</w:t>
            </w:r>
          </w:p>
        </w:tc>
        <w:tc>
          <w:tcPr>
            <w:tcW w:w="11578" w:type="dxa"/>
            <w:tcBorders>
              <w:bottom w:val="single" w:sz="8" w:space="0" w:color="000000"/>
              <w:right w:val="single" w:sz="8" w:space="0" w:color="000000"/>
            </w:tcBorders>
            <w:tcMar>
              <w:top w:w="15" w:type="dxa"/>
              <w:left w:w="15" w:type="dxa"/>
              <w:bottom w:w="15" w:type="dxa"/>
              <w:right w:w="15" w:type="dxa"/>
            </w:tcMar>
          </w:tcPr>
          <w:p w14:paraId="5F56BD31" w14:textId="77777777" w:rsidR="00AA315E" w:rsidRDefault="00E42CC1">
            <w:pPr>
              <w:spacing w:before="25" w:after="0"/>
              <w:ind w:left="106"/>
            </w:pPr>
            <w:r>
              <w:rPr>
                <w:color w:val="000000"/>
              </w:rPr>
              <w:t>îmbrăcăminte</w:t>
            </w:r>
          </w:p>
        </w:tc>
      </w:tr>
      <w:tr w:rsidR="00AA315E" w14:paraId="4C7A8BC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8FFD044" w14:textId="77777777" w:rsidR="00AA315E" w:rsidRDefault="00E42CC1">
            <w:pPr>
              <w:spacing w:before="25" w:after="0"/>
              <w:ind w:left="106"/>
            </w:pPr>
            <w:r>
              <w:rPr>
                <w:color w:val="000000"/>
              </w:rPr>
              <w:t>20 01 11</w:t>
            </w:r>
          </w:p>
        </w:tc>
        <w:tc>
          <w:tcPr>
            <w:tcW w:w="11578" w:type="dxa"/>
            <w:tcBorders>
              <w:bottom w:val="single" w:sz="8" w:space="0" w:color="000000"/>
              <w:right w:val="single" w:sz="8" w:space="0" w:color="000000"/>
            </w:tcBorders>
            <w:tcMar>
              <w:top w:w="15" w:type="dxa"/>
              <w:left w:w="15" w:type="dxa"/>
              <w:bottom w:w="15" w:type="dxa"/>
              <w:right w:w="15" w:type="dxa"/>
            </w:tcMar>
          </w:tcPr>
          <w:p w14:paraId="68E5A1BC" w14:textId="77777777" w:rsidR="00AA315E" w:rsidRDefault="00E42CC1">
            <w:pPr>
              <w:spacing w:before="25" w:after="0"/>
              <w:ind w:left="106"/>
            </w:pPr>
            <w:r>
              <w:rPr>
                <w:color w:val="000000"/>
              </w:rPr>
              <w:t>textile</w:t>
            </w:r>
          </w:p>
        </w:tc>
      </w:tr>
      <w:tr w:rsidR="00AA315E" w14:paraId="40262A9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4503884" w14:textId="77777777" w:rsidR="00AA315E" w:rsidRDefault="00E42CC1">
            <w:pPr>
              <w:spacing w:before="25" w:after="0"/>
              <w:ind w:left="106"/>
            </w:pPr>
            <w:r>
              <w:rPr>
                <w:color w:val="000000"/>
              </w:rPr>
              <w:t>20 01 13*</w:t>
            </w:r>
          </w:p>
        </w:tc>
        <w:tc>
          <w:tcPr>
            <w:tcW w:w="11578" w:type="dxa"/>
            <w:tcBorders>
              <w:bottom w:val="single" w:sz="8" w:space="0" w:color="000000"/>
              <w:right w:val="single" w:sz="8" w:space="0" w:color="000000"/>
            </w:tcBorders>
            <w:tcMar>
              <w:top w:w="15" w:type="dxa"/>
              <w:left w:w="15" w:type="dxa"/>
              <w:bottom w:w="15" w:type="dxa"/>
              <w:right w:w="15" w:type="dxa"/>
            </w:tcMar>
          </w:tcPr>
          <w:p w14:paraId="6494EBC7" w14:textId="77777777" w:rsidR="00AA315E" w:rsidRDefault="00E42CC1">
            <w:pPr>
              <w:spacing w:before="25" w:after="0"/>
              <w:ind w:left="106"/>
            </w:pPr>
            <w:r>
              <w:rPr>
                <w:color w:val="000000"/>
              </w:rPr>
              <w:t>solvenţi</w:t>
            </w:r>
          </w:p>
        </w:tc>
      </w:tr>
      <w:tr w:rsidR="00AA315E" w14:paraId="7DD7986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33D32B6" w14:textId="77777777" w:rsidR="00AA315E" w:rsidRDefault="00E42CC1">
            <w:pPr>
              <w:spacing w:before="25" w:after="0"/>
              <w:ind w:left="106"/>
            </w:pPr>
            <w:r>
              <w:rPr>
                <w:color w:val="000000"/>
              </w:rPr>
              <w:t>20 01 14*</w:t>
            </w:r>
          </w:p>
        </w:tc>
        <w:tc>
          <w:tcPr>
            <w:tcW w:w="11578" w:type="dxa"/>
            <w:tcBorders>
              <w:bottom w:val="single" w:sz="8" w:space="0" w:color="000000"/>
              <w:right w:val="single" w:sz="8" w:space="0" w:color="000000"/>
            </w:tcBorders>
            <w:tcMar>
              <w:top w:w="15" w:type="dxa"/>
              <w:left w:w="15" w:type="dxa"/>
              <w:bottom w:w="15" w:type="dxa"/>
              <w:right w:w="15" w:type="dxa"/>
            </w:tcMar>
          </w:tcPr>
          <w:p w14:paraId="2DCF1EA6" w14:textId="77777777" w:rsidR="00AA315E" w:rsidRDefault="00E42CC1">
            <w:pPr>
              <w:spacing w:before="25" w:after="0"/>
              <w:ind w:left="106"/>
            </w:pPr>
            <w:r>
              <w:rPr>
                <w:color w:val="000000"/>
              </w:rPr>
              <w:t>acizi</w:t>
            </w:r>
          </w:p>
        </w:tc>
      </w:tr>
      <w:tr w:rsidR="00AA315E" w14:paraId="274DDF4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2FF6A6F" w14:textId="77777777" w:rsidR="00AA315E" w:rsidRPr="0048598F" w:rsidRDefault="00E42CC1">
            <w:pPr>
              <w:spacing w:before="25" w:after="0"/>
              <w:ind w:left="106"/>
              <w:rPr>
                <w:highlight w:val="yellow"/>
              </w:rPr>
            </w:pPr>
            <w:r w:rsidRPr="0048598F">
              <w:rPr>
                <w:color w:val="000000"/>
                <w:highlight w:val="yellow"/>
              </w:rPr>
              <w:t>20 01 15*</w:t>
            </w:r>
          </w:p>
        </w:tc>
        <w:tc>
          <w:tcPr>
            <w:tcW w:w="11578" w:type="dxa"/>
            <w:tcBorders>
              <w:bottom w:val="single" w:sz="8" w:space="0" w:color="000000"/>
              <w:right w:val="single" w:sz="8" w:space="0" w:color="000000"/>
            </w:tcBorders>
            <w:tcMar>
              <w:top w:w="15" w:type="dxa"/>
              <w:left w:w="15" w:type="dxa"/>
              <w:bottom w:w="15" w:type="dxa"/>
              <w:right w:w="15" w:type="dxa"/>
            </w:tcMar>
          </w:tcPr>
          <w:p w14:paraId="2BA30043" w14:textId="77777777" w:rsidR="00AA315E" w:rsidRPr="0048598F" w:rsidRDefault="00E42CC1">
            <w:pPr>
              <w:spacing w:before="25" w:after="0"/>
              <w:ind w:left="106"/>
              <w:rPr>
                <w:highlight w:val="yellow"/>
              </w:rPr>
            </w:pPr>
            <w:commentRangeStart w:id="14"/>
            <w:r w:rsidRPr="0048598F">
              <w:rPr>
                <w:color w:val="000000"/>
                <w:highlight w:val="yellow"/>
              </w:rPr>
              <w:t>baze</w:t>
            </w:r>
            <w:commentRangeEnd w:id="14"/>
            <w:r w:rsidR="00EB7D09">
              <w:rPr>
                <w:rStyle w:val="CommentReference"/>
              </w:rPr>
              <w:commentReference w:id="14"/>
            </w:r>
          </w:p>
        </w:tc>
      </w:tr>
      <w:tr w:rsidR="00AA315E" w14:paraId="5880435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17CB2C9" w14:textId="77777777" w:rsidR="00AA315E" w:rsidRDefault="00E42CC1">
            <w:pPr>
              <w:spacing w:before="25" w:after="0"/>
              <w:ind w:left="106"/>
            </w:pPr>
            <w:r>
              <w:rPr>
                <w:color w:val="000000"/>
              </w:rPr>
              <w:t>20 01 17*</w:t>
            </w:r>
          </w:p>
        </w:tc>
        <w:tc>
          <w:tcPr>
            <w:tcW w:w="11578" w:type="dxa"/>
            <w:tcBorders>
              <w:bottom w:val="single" w:sz="8" w:space="0" w:color="000000"/>
              <w:right w:val="single" w:sz="8" w:space="0" w:color="000000"/>
            </w:tcBorders>
            <w:tcMar>
              <w:top w:w="15" w:type="dxa"/>
              <w:left w:w="15" w:type="dxa"/>
              <w:bottom w:w="15" w:type="dxa"/>
              <w:right w:w="15" w:type="dxa"/>
            </w:tcMar>
          </w:tcPr>
          <w:p w14:paraId="57E3C819" w14:textId="77777777" w:rsidR="00AA315E" w:rsidRDefault="00E42CC1">
            <w:pPr>
              <w:spacing w:before="25" w:after="0"/>
              <w:ind w:left="106"/>
            </w:pPr>
            <w:r>
              <w:rPr>
                <w:color w:val="000000"/>
              </w:rPr>
              <w:t>substanţe chimice fotografice</w:t>
            </w:r>
          </w:p>
        </w:tc>
      </w:tr>
      <w:tr w:rsidR="00AA315E" w14:paraId="3F74E6B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BA36B44" w14:textId="77777777" w:rsidR="00AA315E" w:rsidRDefault="00E42CC1">
            <w:pPr>
              <w:spacing w:before="25" w:after="0"/>
              <w:ind w:left="106"/>
            </w:pPr>
            <w:r>
              <w:rPr>
                <w:color w:val="000000"/>
              </w:rPr>
              <w:t>20 01 19*</w:t>
            </w:r>
          </w:p>
        </w:tc>
        <w:tc>
          <w:tcPr>
            <w:tcW w:w="11578" w:type="dxa"/>
            <w:tcBorders>
              <w:bottom w:val="single" w:sz="8" w:space="0" w:color="000000"/>
              <w:right w:val="single" w:sz="8" w:space="0" w:color="000000"/>
            </w:tcBorders>
            <w:tcMar>
              <w:top w:w="15" w:type="dxa"/>
              <w:left w:w="15" w:type="dxa"/>
              <w:bottom w:w="15" w:type="dxa"/>
              <w:right w:w="15" w:type="dxa"/>
            </w:tcMar>
          </w:tcPr>
          <w:p w14:paraId="5756FEAC" w14:textId="77777777" w:rsidR="00AA315E" w:rsidRDefault="00E42CC1">
            <w:pPr>
              <w:spacing w:before="25" w:after="0"/>
              <w:ind w:left="106"/>
            </w:pPr>
            <w:r>
              <w:rPr>
                <w:color w:val="000000"/>
              </w:rPr>
              <w:t>pesticide</w:t>
            </w:r>
          </w:p>
        </w:tc>
      </w:tr>
      <w:tr w:rsidR="00AA315E" w14:paraId="324D243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2C32F2E" w14:textId="77777777" w:rsidR="00AA315E" w:rsidRDefault="00E42CC1">
            <w:pPr>
              <w:spacing w:before="25" w:after="0"/>
              <w:ind w:left="106"/>
            </w:pPr>
            <w:r>
              <w:rPr>
                <w:color w:val="000000"/>
              </w:rPr>
              <w:t>20 01 21*</w:t>
            </w:r>
          </w:p>
        </w:tc>
        <w:tc>
          <w:tcPr>
            <w:tcW w:w="11578" w:type="dxa"/>
            <w:tcBorders>
              <w:bottom w:val="single" w:sz="8" w:space="0" w:color="000000"/>
              <w:right w:val="single" w:sz="8" w:space="0" w:color="000000"/>
            </w:tcBorders>
            <w:tcMar>
              <w:top w:w="15" w:type="dxa"/>
              <w:left w:w="15" w:type="dxa"/>
              <w:bottom w:w="15" w:type="dxa"/>
              <w:right w:w="15" w:type="dxa"/>
            </w:tcMar>
          </w:tcPr>
          <w:p w14:paraId="14F5BC80" w14:textId="77777777" w:rsidR="00AA315E" w:rsidRDefault="00E42CC1">
            <w:pPr>
              <w:spacing w:before="25" w:after="0"/>
              <w:ind w:left="106"/>
            </w:pPr>
            <w:r>
              <w:rPr>
                <w:color w:val="000000"/>
              </w:rPr>
              <w:t>tuburi fluorescente şi alte deşeuri cu conţinut de mercur</w:t>
            </w:r>
          </w:p>
        </w:tc>
      </w:tr>
      <w:tr w:rsidR="00AA315E" w14:paraId="4C58B38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474094E" w14:textId="77777777" w:rsidR="00AA315E" w:rsidRDefault="00E42CC1">
            <w:pPr>
              <w:spacing w:before="25" w:after="0"/>
              <w:ind w:left="106"/>
            </w:pPr>
            <w:r>
              <w:rPr>
                <w:color w:val="000000"/>
              </w:rPr>
              <w:t>20 01 23*</w:t>
            </w:r>
          </w:p>
        </w:tc>
        <w:tc>
          <w:tcPr>
            <w:tcW w:w="11578" w:type="dxa"/>
            <w:tcBorders>
              <w:bottom w:val="single" w:sz="8" w:space="0" w:color="000000"/>
              <w:right w:val="single" w:sz="8" w:space="0" w:color="000000"/>
            </w:tcBorders>
            <w:tcMar>
              <w:top w:w="15" w:type="dxa"/>
              <w:left w:w="15" w:type="dxa"/>
              <w:bottom w:w="15" w:type="dxa"/>
              <w:right w:w="15" w:type="dxa"/>
            </w:tcMar>
          </w:tcPr>
          <w:p w14:paraId="0295EAAD" w14:textId="77777777" w:rsidR="00AA315E" w:rsidRDefault="00E42CC1">
            <w:pPr>
              <w:spacing w:before="25" w:after="0"/>
              <w:ind w:left="106"/>
            </w:pPr>
            <w:r>
              <w:rPr>
                <w:color w:val="000000"/>
              </w:rPr>
              <w:t>echipamente abandonate cu conţinut de CFC (clorofluorocarburi)</w:t>
            </w:r>
          </w:p>
        </w:tc>
      </w:tr>
      <w:tr w:rsidR="00AA315E" w14:paraId="3B24C62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1ED3E16" w14:textId="77777777" w:rsidR="00AA315E" w:rsidRDefault="00E42CC1">
            <w:pPr>
              <w:spacing w:before="25" w:after="0"/>
              <w:ind w:left="106"/>
            </w:pPr>
            <w:r>
              <w:rPr>
                <w:color w:val="000000"/>
              </w:rPr>
              <w:t>20 01 25</w:t>
            </w:r>
          </w:p>
        </w:tc>
        <w:tc>
          <w:tcPr>
            <w:tcW w:w="11578" w:type="dxa"/>
            <w:tcBorders>
              <w:bottom w:val="single" w:sz="8" w:space="0" w:color="000000"/>
              <w:right w:val="single" w:sz="8" w:space="0" w:color="000000"/>
            </w:tcBorders>
            <w:tcMar>
              <w:top w:w="15" w:type="dxa"/>
              <w:left w:w="15" w:type="dxa"/>
              <w:bottom w:w="15" w:type="dxa"/>
              <w:right w:w="15" w:type="dxa"/>
            </w:tcMar>
          </w:tcPr>
          <w:p w14:paraId="057380E7" w14:textId="77777777" w:rsidR="00AA315E" w:rsidRDefault="00E42CC1">
            <w:pPr>
              <w:spacing w:before="25" w:after="0"/>
              <w:ind w:left="106"/>
            </w:pPr>
            <w:r>
              <w:rPr>
                <w:color w:val="000000"/>
              </w:rPr>
              <w:t>uleiuri şi grăsimi comestibile</w:t>
            </w:r>
          </w:p>
        </w:tc>
        <w:bookmarkStart w:id="15" w:name="_GoBack"/>
        <w:bookmarkEnd w:id="15"/>
      </w:tr>
      <w:tr w:rsidR="00AA315E" w14:paraId="55AB576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CD2CBC2" w14:textId="77777777" w:rsidR="00AA315E" w:rsidRDefault="00E42CC1">
            <w:pPr>
              <w:spacing w:before="25" w:after="0"/>
              <w:ind w:left="106"/>
            </w:pPr>
            <w:r>
              <w:rPr>
                <w:color w:val="000000"/>
              </w:rPr>
              <w:t>20 01 26*</w:t>
            </w:r>
          </w:p>
        </w:tc>
        <w:tc>
          <w:tcPr>
            <w:tcW w:w="11578" w:type="dxa"/>
            <w:tcBorders>
              <w:bottom w:val="single" w:sz="8" w:space="0" w:color="000000"/>
              <w:right w:val="single" w:sz="8" w:space="0" w:color="000000"/>
            </w:tcBorders>
            <w:tcMar>
              <w:top w:w="15" w:type="dxa"/>
              <w:left w:w="15" w:type="dxa"/>
              <w:bottom w:w="15" w:type="dxa"/>
              <w:right w:w="15" w:type="dxa"/>
            </w:tcMar>
          </w:tcPr>
          <w:p w14:paraId="0DDF96DD" w14:textId="77777777" w:rsidR="00AA315E" w:rsidRDefault="00E42CC1">
            <w:pPr>
              <w:spacing w:before="25" w:after="0"/>
              <w:ind w:left="106"/>
            </w:pPr>
            <w:r>
              <w:rPr>
                <w:color w:val="000000"/>
              </w:rPr>
              <w:t>uleiuri şi grăsimi, altele decât cele specificate la 20 01 25</w:t>
            </w:r>
          </w:p>
        </w:tc>
      </w:tr>
      <w:tr w:rsidR="00AA315E" w14:paraId="0AF7171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944F052" w14:textId="77777777" w:rsidR="00AA315E" w:rsidRDefault="00E42CC1">
            <w:pPr>
              <w:spacing w:before="25" w:after="0"/>
              <w:ind w:left="106"/>
            </w:pPr>
            <w:r>
              <w:rPr>
                <w:color w:val="000000"/>
              </w:rPr>
              <w:t>20 01 27*</w:t>
            </w:r>
          </w:p>
        </w:tc>
        <w:tc>
          <w:tcPr>
            <w:tcW w:w="11578" w:type="dxa"/>
            <w:tcBorders>
              <w:bottom w:val="single" w:sz="8" w:space="0" w:color="000000"/>
              <w:right w:val="single" w:sz="8" w:space="0" w:color="000000"/>
            </w:tcBorders>
            <w:tcMar>
              <w:top w:w="15" w:type="dxa"/>
              <w:left w:w="15" w:type="dxa"/>
              <w:bottom w:w="15" w:type="dxa"/>
              <w:right w:w="15" w:type="dxa"/>
            </w:tcMar>
          </w:tcPr>
          <w:p w14:paraId="54C454D3" w14:textId="77777777" w:rsidR="00AA315E" w:rsidRDefault="00E42CC1">
            <w:pPr>
              <w:spacing w:before="25" w:after="0"/>
              <w:ind w:left="106"/>
            </w:pPr>
            <w:r>
              <w:rPr>
                <w:color w:val="000000"/>
              </w:rPr>
              <w:t>vopsele, cerneluri, adezivi şi răşini conţinând substanţe periculoase</w:t>
            </w:r>
          </w:p>
        </w:tc>
      </w:tr>
      <w:tr w:rsidR="00AA315E" w14:paraId="18EFD20C"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43DB189" w14:textId="77777777" w:rsidR="00AA315E" w:rsidRDefault="00E42CC1">
            <w:pPr>
              <w:spacing w:before="25" w:after="0"/>
              <w:ind w:left="106"/>
            </w:pPr>
            <w:r>
              <w:rPr>
                <w:color w:val="000000"/>
              </w:rPr>
              <w:t>20 01 28</w:t>
            </w:r>
          </w:p>
        </w:tc>
        <w:tc>
          <w:tcPr>
            <w:tcW w:w="11578" w:type="dxa"/>
            <w:tcBorders>
              <w:bottom w:val="single" w:sz="8" w:space="0" w:color="000000"/>
              <w:right w:val="single" w:sz="8" w:space="0" w:color="000000"/>
            </w:tcBorders>
            <w:tcMar>
              <w:top w:w="15" w:type="dxa"/>
              <w:left w:w="15" w:type="dxa"/>
              <w:bottom w:w="15" w:type="dxa"/>
              <w:right w:w="15" w:type="dxa"/>
            </w:tcMar>
          </w:tcPr>
          <w:p w14:paraId="0DD0A8FE" w14:textId="77777777" w:rsidR="00AA315E" w:rsidRDefault="00E42CC1">
            <w:pPr>
              <w:spacing w:before="25" w:after="0"/>
              <w:ind w:left="106"/>
            </w:pPr>
            <w:r>
              <w:rPr>
                <w:color w:val="000000"/>
              </w:rPr>
              <w:t>vopsele, cerneluri, adezivi şi răşini, altele decât cele specificate la 20 01 27</w:t>
            </w:r>
          </w:p>
        </w:tc>
      </w:tr>
      <w:tr w:rsidR="00AA315E" w14:paraId="2E54876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359CB8F" w14:textId="77777777" w:rsidR="00AA315E" w:rsidRDefault="00E42CC1">
            <w:pPr>
              <w:spacing w:before="25" w:after="0"/>
              <w:ind w:left="106"/>
            </w:pPr>
            <w:r>
              <w:rPr>
                <w:color w:val="000000"/>
              </w:rPr>
              <w:t>20 01 29*</w:t>
            </w:r>
          </w:p>
        </w:tc>
        <w:tc>
          <w:tcPr>
            <w:tcW w:w="11578" w:type="dxa"/>
            <w:tcBorders>
              <w:bottom w:val="single" w:sz="8" w:space="0" w:color="000000"/>
              <w:right w:val="single" w:sz="8" w:space="0" w:color="000000"/>
            </w:tcBorders>
            <w:tcMar>
              <w:top w:w="15" w:type="dxa"/>
              <w:left w:w="15" w:type="dxa"/>
              <w:bottom w:w="15" w:type="dxa"/>
              <w:right w:w="15" w:type="dxa"/>
            </w:tcMar>
          </w:tcPr>
          <w:p w14:paraId="66E30570" w14:textId="77777777" w:rsidR="00AA315E" w:rsidRDefault="00E42CC1">
            <w:pPr>
              <w:spacing w:before="25" w:after="0"/>
              <w:ind w:left="106"/>
            </w:pPr>
            <w:r>
              <w:rPr>
                <w:color w:val="000000"/>
              </w:rPr>
              <w:t>detergenţi cu conţinut de substanţe periculoase</w:t>
            </w:r>
          </w:p>
        </w:tc>
      </w:tr>
      <w:tr w:rsidR="00AA315E" w14:paraId="2E58FB1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BDA9171" w14:textId="77777777" w:rsidR="00AA315E" w:rsidRDefault="00E42CC1">
            <w:pPr>
              <w:spacing w:before="25" w:after="0"/>
              <w:ind w:left="106"/>
            </w:pPr>
            <w:r>
              <w:rPr>
                <w:color w:val="000000"/>
              </w:rPr>
              <w:t>20 01 30</w:t>
            </w:r>
          </w:p>
        </w:tc>
        <w:tc>
          <w:tcPr>
            <w:tcW w:w="11578" w:type="dxa"/>
            <w:tcBorders>
              <w:bottom w:val="single" w:sz="8" w:space="0" w:color="000000"/>
              <w:right w:val="single" w:sz="8" w:space="0" w:color="000000"/>
            </w:tcBorders>
            <w:tcMar>
              <w:top w:w="15" w:type="dxa"/>
              <w:left w:w="15" w:type="dxa"/>
              <w:bottom w:w="15" w:type="dxa"/>
              <w:right w:w="15" w:type="dxa"/>
            </w:tcMar>
          </w:tcPr>
          <w:p w14:paraId="0B0A89E6" w14:textId="77777777" w:rsidR="00AA315E" w:rsidRDefault="00E42CC1">
            <w:pPr>
              <w:spacing w:before="25" w:after="0"/>
              <w:ind w:left="106"/>
            </w:pPr>
            <w:r>
              <w:rPr>
                <w:color w:val="000000"/>
              </w:rPr>
              <w:t>detergenţi, alţii decât cei specificaţi la 20 01 29</w:t>
            </w:r>
          </w:p>
        </w:tc>
      </w:tr>
      <w:tr w:rsidR="00AA315E" w14:paraId="582689C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6A6A171" w14:textId="77777777" w:rsidR="00AA315E" w:rsidRDefault="00E42CC1">
            <w:pPr>
              <w:spacing w:before="25" w:after="0"/>
              <w:ind w:left="106"/>
            </w:pPr>
            <w:r>
              <w:rPr>
                <w:color w:val="000000"/>
              </w:rPr>
              <w:t>20 01 31*</w:t>
            </w:r>
          </w:p>
        </w:tc>
        <w:tc>
          <w:tcPr>
            <w:tcW w:w="11578" w:type="dxa"/>
            <w:tcBorders>
              <w:bottom w:val="single" w:sz="8" w:space="0" w:color="000000"/>
              <w:right w:val="single" w:sz="8" w:space="0" w:color="000000"/>
            </w:tcBorders>
            <w:tcMar>
              <w:top w:w="15" w:type="dxa"/>
              <w:left w:w="15" w:type="dxa"/>
              <w:bottom w:w="15" w:type="dxa"/>
              <w:right w:w="15" w:type="dxa"/>
            </w:tcMar>
          </w:tcPr>
          <w:p w14:paraId="618C22F9" w14:textId="77777777" w:rsidR="00AA315E" w:rsidRDefault="00E42CC1">
            <w:pPr>
              <w:spacing w:before="25" w:after="0"/>
              <w:ind w:left="106"/>
            </w:pPr>
            <w:r>
              <w:rPr>
                <w:color w:val="000000"/>
              </w:rPr>
              <w:t>medicamente citotoxice şi citostatice</w:t>
            </w:r>
          </w:p>
        </w:tc>
      </w:tr>
      <w:tr w:rsidR="00AA315E" w14:paraId="31B00FE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97FFFD7" w14:textId="77777777" w:rsidR="00AA315E" w:rsidRDefault="00E42CC1">
            <w:pPr>
              <w:spacing w:before="25" w:after="0"/>
              <w:ind w:left="106"/>
            </w:pPr>
            <w:r>
              <w:rPr>
                <w:color w:val="000000"/>
              </w:rPr>
              <w:t>20 01 32</w:t>
            </w:r>
          </w:p>
        </w:tc>
        <w:tc>
          <w:tcPr>
            <w:tcW w:w="11578" w:type="dxa"/>
            <w:tcBorders>
              <w:bottom w:val="single" w:sz="8" w:space="0" w:color="000000"/>
              <w:right w:val="single" w:sz="8" w:space="0" w:color="000000"/>
            </w:tcBorders>
            <w:tcMar>
              <w:top w:w="15" w:type="dxa"/>
              <w:left w:w="15" w:type="dxa"/>
              <w:bottom w:w="15" w:type="dxa"/>
              <w:right w:w="15" w:type="dxa"/>
            </w:tcMar>
          </w:tcPr>
          <w:p w14:paraId="1E86BA91" w14:textId="77777777" w:rsidR="00AA315E" w:rsidRDefault="00E42CC1">
            <w:pPr>
              <w:spacing w:before="25" w:after="0"/>
              <w:ind w:left="106"/>
            </w:pPr>
            <w:r>
              <w:rPr>
                <w:color w:val="000000"/>
              </w:rPr>
              <w:t>medicamente, altele decât cele menţionate la 20 01 31</w:t>
            </w:r>
          </w:p>
        </w:tc>
      </w:tr>
      <w:tr w:rsidR="00AA315E" w14:paraId="777A7EF1"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A5E4EAE" w14:textId="77777777" w:rsidR="00AA315E" w:rsidRDefault="00E42CC1">
            <w:pPr>
              <w:spacing w:before="25" w:after="0"/>
              <w:ind w:left="106"/>
            </w:pPr>
            <w:r>
              <w:rPr>
                <w:color w:val="000000"/>
              </w:rPr>
              <w:lastRenderedPageBreak/>
              <w:t>20 01 33*</w:t>
            </w:r>
          </w:p>
        </w:tc>
        <w:tc>
          <w:tcPr>
            <w:tcW w:w="11578" w:type="dxa"/>
            <w:tcBorders>
              <w:bottom w:val="single" w:sz="8" w:space="0" w:color="000000"/>
              <w:right w:val="single" w:sz="8" w:space="0" w:color="000000"/>
            </w:tcBorders>
            <w:tcMar>
              <w:top w:w="15" w:type="dxa"/>
              <w:left w:w="15" w:type="dxa"/>
              <w:bottom w:w="15" w:type="dxa"/>
              <w:right w:w="15" w:type="dxa"/>
            </w:tcMar>
          </w:tcPr>
          <w:p w14:paraId="1EFD5389" w14:textId="77777777" w:rsidR="00AA315E" w:rsidRDefault="00E42CC1">
            <w:pPr>
              <w:spacing w:before="25" w:after="0"/>
              <w:ind w:left="106"/>
            </w:pPr>
            <w:r>
              <w:rPr>
                <w:color w:val="000000"/>
              </w:rPr>
              <w:t>baterii şi acumulatori incluşi în 16 06 01, 16 06 02 sau 16 06 03 şi baterii şi acumulatori nesortaţi conţinând aceste baterii</w:t>
            </w:r>
          </w:p>
        </w:tc>
      </w:tr>
      <w:tr w:rsidR="00AA315E" w14:paraId="256E3C5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3164CB07" w14:textId="77777777" w:rsidR="00AA315E" w:rsidRDefault="00E42CC1">
            <w:pPr>
              <w:spacing w:before="25" w:after="0"/>
              <w:ind w:left="106"/>
            </w:pPr>
            <w:r>
              <w:rPr>
                <w:color w:val="000000"/>
              </w:rPr>
              <w:t>20 01 34</w:t>
            </w:r>
          </w:p>
        </w:tc>
        <w:tc>
          <w:tcPr>
            <w:tcW w:w="11578" w:type="dxa"/>
            <w:tcBorders>
              <w:bottom w:val="single" w:sz="8" w:space="0" w:color="000000"/>
              <w:right w:val="single" w:sz="8" w:space="0" w:color="000000"/>
            </w:tcBorders>
            <w:tcMar>
              <w:top w:w="15" w:type="dxa"/>
              <w:left w:w="15" w:type="dxa"/>
              <w:bottom w:w="15" w:type="dxa"/>
              <w:right w:w="15" w:type="dxa"/>
            </w:tcMar>
          </w:tcPr>
          <w:p w14:paraId="02CD9F8B" w14:textId="77777777" w:rsidR="00AA315E" w:rsidRDefault="00E42CC1">
            <w:pPr>
              <w:spacing w:before="25" w:after="0"/>
              <w:ind w:left="106"/>
            </w:pPr>
            <w:r>
              <w:rPr>
                <w:color w:val="000000"/>
              </w:rPr>
              <w:t>baterii şi acumulatori, altele decât cele specificate la 20 01 33</w:t>
            </w:r>
          </w:p>
        </w:tc>
      </w:tr>
      <w:tr w:rsidR="00AA315E" w14:paraId="33739B39"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10E7D5A" w14:textId="77777777" w:rsidR="00AA315E" w:rsidRDefault="00E42CC1">
            <w:pPr>
              <w:spacing w:before="25" w:after="0"/>
              <w:ind w:left="106"/>
            </w:pPr>
            <w:r>
              <w:rPr>
                <w:color w:val="000000"/>
              </w:rPr>
              <w:t>20 01 35*</w:t>
            </w:r>
          </w:p>
        </w:tc>
        <w:tc>
          <w:tcPr>
            <w:tcW w:w="11578" w:type="dxa"/>
            <w:tcBorders>
              <w:bottom w:val="single" w:sz="8" w:space="0" w:color="000000"/>
              <w:right w:val="single" w:sz="8" w:space="0" w:color="000000"/>
            </w:tcBorders>
            <w:tcMar>
              <w:top w:w="15" w:type="dxa"/>
              <w:left w:w="15" w:type="dxa"/>
              <w:bottom w:w="15" w:type="dxa"/>
              <w:right w:w="15" w:type="dxa"/>
            </w:tcMar>
          </w:tcPr>
          <w:p w14:paraId="73EBADB3" w14:textId="77777777" w:rsidR="00AA315E" w:rsidRDefault="00E42CC1">
            <w:pPr>
              <w:spacing w:before="25" w:after="0"/>
              <w:ind w:left="106"/>
            </w:pPr>
            <w:r>
              <w:rPr>
                <w:color w:val="000000"/>
              </w:rPr>
              <w:t>echipamente electrice şi electronice casate, altele decât cele specificate la 20 01 21 şi 20 01 23 cu conţinut de componenţi periculoşi</w:t>
            </w:r>
            <w:r>
              <w:rPr>
                <w:color w:val="000000"/>
                <w:vertAlign w:val="superscript"/>
              </w:rPr>
              <w:t>6</w:t>
            </w:r>
          </w:p>
        </w:tc>
      </w:tr>
      <w:tr w:rsidR="00AA315E" w14:paraId="00637106" w14:textId="77777777">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tcPr>
          <w:p w14:paraId="7516A276" w14:textId="77777777" w:rsidR="00AA315E" w:rsidRDefault="00E42CC1">
            <w:pPr>
              <w:spacing w:before="25" w:after="0"/>
              <w:ind w:left="106"/>
            </w:pPr>
            <w:r>
              <w:rPr>
                <w:color w:val="000000"/>
                <w:vertAlign w:val="superscript"/>
              </w:rPr>
              <w:t>6</w:t>
            </w:r>
            <w:r>
              <w:rPr>
                <w:color w:val="000000"/>
              </w:rPr>
              <w:t xml:space="preserve"> Componentele periculoase de la echipamentele electrice şi electronice pot include acumulatorii şi bateriile menţionate la 16 06 şi notate ca periculoase; comutatoare cu mercur; sticla de la tuburile catodice sau altă sticlă activată</w:t>
            </w:r>
          </w:p>
        </w:tc>
      </w:tr>
      <w:tr w:rsidR="00AA315E" w14:paraId="26E74A0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01F392E1" w14:textId="77777777" w:rsidR="00AA315E" w:rsidRDefault="00E42CC1">
            <w:pPr>
              <w:spacing w:before="25" w:after="0"/>
              <w:ind w:left="106"/>
            </w:pPr>
            <w:r>
              <w:rPr>
                <w:color w:val="000000"/>
              </w:rPr>
              <w:t>20 01 36</w:t>
            </w:r>
          </w:p>
        </w:tc>
        <w:tc>
          <w:tcPr>
            <w:tcW w:w="11578" w:type="dxa"/>
            <w:tcBorders>
              <w:bottom w:val="single" w:sz="8" w:space="0" w:color="000000"/>
              <w:right w:val="single" w:sz="8" w:space="0" w:color="000000"/>
            </w:tcBorders>
            <w:tcMar>
              <w:top w:w="15" w:type="dxa"/>
              <w:left w:w="15" w:type="dxa"/>
              <w:bottom w:w="15" w:type="dxa"/>
              <w:right w:w="15" w:type="dxa"/>
            </w:tcMar>
          </w:tcPr>
          <w:p w14:paraId="78566ED8" w14:textId="77777777" w:rsidR="00AA315E" w:rsidRDefault="00E42CC1">
            <w:pPr>
              <w:spacing w:before="25" w:after="0"/>
              <w:ind w:left="106"/>
            </w:pPr>
            <w:r>
              <w:rPr>
                <w:color w:val="000000"/>
              </w:rPr>
              <w:t>echipamente electrice şi electronice casate, altele decât cele specificate la 20 01 21, 20 01 23 şi 20 01 35</w:t>
            </w:r>
          </w:p>
        </w:tc>
      </w:tr>
      <w:tr w:rsidR="00AA315E" w14:paraId="7C9FABC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20F7BA9" w14:textId="77777777" w:rsidR="00AA315E" w:rsidRDefault="00E42CC1">
            <w:pPr>
              <w:spacing w:before="25" w:after="0"/>
              <w:ind w:left="106"/>
            </w:pPr>
            <w:r>
              <w:rPr>
                <w:color w:val="000000"/>
              </w:rPr>
              <w:t>20 01 37*</w:t>
            </w:r>
          </w:p>
        </w:tc>
        <w:tc>
          <w:tcPr>
            <w:tcW w:w="11578" w:type="dxa"/>
            <w:tcBorders>
              <w:bottom w:val="single" w:sz="8" w:space="0" w:color="000000"/>
              <w:right w:val="single" w:sz="8" w:space="0" w:color="000000"/>
            </w:tcBorders>
            <w:tcMar>
              <w:top w:w="15" w:type="dxa"/>
              <w:left w:w="15" w:type="dxa"/>
              <w:bottom w:w="15" w:type="dxa"/>
              <w:right w:w="15" w:type="dxa"/>
            </w:tcMar>
          </w:tcPr>
          <w:p w14:paraId="7707ADB3" w14:textId="77777777" w:rsidR="00AA315E" w:rsidRDefault="00E42CC1">
            <w:pPr>
              <w:spacing w:before="25" w:after="0"/>
              <w:ind w:left="106"/>
            </w:pPr>
            <w:r>
              <w:rPr>
                <w:color w:val="000000"/>
              </w:rPr>
              <w:t>lemn cu conţinut de substanţe periculoase</w:t>
            </w:r>
          </w:p>
        </w:tc>
      </w:tr>
      <w:tr w:rsidR="00AA315E" w14:paraId="16FA194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48DE5F6" w14:textId="77777777" w:rsidR="00AA315E" w:rsidRDefault="00E42CC1">
            <w:pPr>
              <w:spacing w:before="25" w:after="0"/>
              <w:ind w:left="106"/>
            </w:pPr>
            <w:r>
              <w:rPr>
                <w:color w:val="000000"/>
              </w:rPr>
              <w:t>20 01 38</w:t>
            </w:r>
          </w:p>
        </w:tc>
        <w:tc>
          <w:tcPr>
            <w:tcW w:w="11578" w:type="dxa"/>
            <w:tcBorders>
              <w:bottom w:val="single" w:sz="8" w:space="0" w:color="000000"/>
              <w:right w:val="single" w:sz="8" w:space="0" w:color="000000"/>
            </w:tcBorders>
            <w:tcMar>
              <w:top w:w="15" w:type="dxa"/>
              <w:left w:w="15" w:type="dxa"/>
              <w:bottom w:w="15" w:type="dxa"/>
              <w:right w:w="15" w:type="dxa"/>
            </w:tcMar>
          </w:tcPr>
          <w:p w14:paraId="22BBBACD" w14:textId="77777777" w:rsidR="00AA315E" w:rsidRDefault="00E42CC1">
            <w:pPr>
              <w:spacing w:before="25" w:after="0"/>
              <w:ind w:left="106"/>
            </w:pPr>
            <w:r>
              <w:rPr>
                <w:color w:val="000000"/>
              </w:rPr>
              <w:t>lemn, altul decât cel specificat la 20 01 37</w:t>
            </w:r>
          </w:p>
        </w:tc>
      </w:tr>
      <w:tr w:rsidR="00AA315E" w14:paraId="7E8C635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3A955C0" w14:textId="77777777" w:rsidR="00AA315E" w:rsidRDefault="00E42CC1">
            <w:pPr>
              <w:spacing w:before="25" w:after="0"/>
              <w:ind w:left="106"/>
            </w:pPr>
            <w:r>
              <w:rPr>
                <w:color w:val="000000"/>
              </w:rPr>
              <w:t>20 01 39</w:t>
            </w:r>
          </w:p>
        </w:tc>
        <w:tc>
          <w:tcPr>
            <w:tcW w:w="11578" w:type="dxa"/>
            <w:tcBorders>
              <w:bottom w:val="single" w:sz="8" w:space="0" w:color="000000"/>
              <w:right w:val="single" w:sz="8" w:space="0" w:color="000000"/>
            </w:tcBorders>
            <w:tcMar>
              <w:top w:w="15" w:type="dxa"/>
              <w:left w:w="15" w:type="dxa"/>
              <w:bottom w:w="15" w:type="dxa"/>
              <w:right w:w="15" w:type="dxa"/>
            </w:tcMar>
          </w:tcPr>
          <w:p w14:paraId="624B51C2" w14:textId="77777777" w:rsidR="00AA315E" w:rsidRDefault="00E42CC1">
            <w:pPr>
              <w:spacing w:before="25" w:after="0"/>
              <w:ind w:left="106"/>
            </w:pPr>
            <w:r>
              <w:rPr>
                <w:color w:val="000000"/>
              </w:rPr>
              <w:t>materiale plastice</w:t>
            </w:r>
          </w:p>
        </w:tc>
      </w:tr>
      <w:tr w:rsidR="00AA315E" w14:paraId="18673D6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6ACC78C4" w14:textId="77777777" w:rsidR="00AA315E" w:rsidRDefault="00E42CC1">
            <w:pPr>
              <w:spacing w:before="25" w:after="0"/>
              <w:ind w:left="106"/>
            </w:pPr>
            <w:r>
              <w:rPr>
                <w:color w:val="000000"/>
              </w:rPr>
              <w:t>20 01 40</w:t>
            </w:r>
          </w:p>
        </w:tc>
        <w:tc>
          <w:tcPr>
            <w:tcW w:w="11578" w:type="dxa"/>
            <w:tcBorders>
              <w:bottom w:val="single" w:sz="8" w:space="0" w:color="000000"/>
              <w:right w:val="single" w:sz="8" w:space="0" w:color="000000"/>
            </w:tcBorders>
            <w:tcMar>
              <w:top w:w="15" w:type="dxa"/>
              <w:left w:w="15" w:type="dxa"/>
              <w:bottom w:w="15" w:type="dxa"/>
              <w:right w:w="15" w:type="dxa"/>
            </w:tcMar>
          </w:tcPr>
          <w:p w14:paraId="4141E7D2" w14:textId="77777777" w:rsidR="00AA315E" w:rsidRDefault="00E42CC1">
            <w:pPr>
              <w:spacing w:before="25" w:after="0"/>
              <w:ind w:left="106"/>
            </w:pPr>
            <w:r>
              <w:rPr>
                <w:color w:val="000000"/>
              </w:rPr>
              <w:t>metale</w:t>
            </w:r>
          </w:p>
        </w:tc>
      </w:tr>
      <w:tr w:rsidR="00AA315E" w14:paraId="7357760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BAC6C24" w14:textId="77777777" w:rsidR="00AA315E" w:rsidRDefault="00E42CC1">
            <w:pPr>
              <w:spacing w:before="25" w:after="0"/>
              <w:ind w:left="106"/>
            </w:pPr>
            <w:r>
              <w:rPr>
                <w:color w:val="000000"/>
              </w:rPr>
              <w:t>20 01 41</w:t>
            </w:r>
          </w:p>
        </w:tc>
        <w:tc>
          <w:tcPr>
            <w:tcW w:w="11578" w:type="dxa"/>
            <w:tcBorders>
              <w:bottom w:val="single" w:sz="8" w:space="0" w:color="000000"/>
              <w:right w:val="single" w:sz="8" w:space="0" w:color="000000"/>
            </w:tcBorders>
            <w:tcMar>
              <w:top w:w="15" w:type="dxa"/>
              <w:left w:w="15" w:type="dxa"/>
              <w:bottom w:w="15" w:type="dxa"/>
              <w:right w:w="15" w:type="dxa"/>
            </w:tcMar>
          </w:tcPr>
          <w:p w14:paraId="30BD9059" w14:textId="77777777" w:rsidR="00AA315E" w:rsidRDefault="00E42CC1">
            <w:pPr>
              <w:spacing w:before="25" w:after="0"/>
              <w:ind w:left="106"/>
            </w:pPr>
            <w:r>
              <w:rPr>
                <w:color w:val="000000"/>
              </w:rPr>
              <w:t>deşeuri de la curăţatul coşurilor</w:t>
            </w:r>
          </w:p>
        </w:tc>
      </w:tr>
      <w:tr w:rsidR="00AA315E" w14:paraId="6A0DB108"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D58DB1D" w14:textId="77777777" w:rsidR="00AA315E" w:rsidRDefault="00E42CC1">
            <w:pPr>
              <w:spacing w:before="25" w:after="0"/>
              <w:ind w:left="106"/>
            </w:pPr>
            <w:r>
              <w:rPr>
                <w:color w:val="000000"/>
              </w:rPr>
              <w:t>20 01 99</w:t>
            </w:r>
          </w:p>
        </w:tc>
        <w:tc>
          <w:tcPr>
            <w:tcW w:w="11578" w:type="dxa"/>
            <w:tcBorders>
              <w:bottom w:val="single" w:sz="8" w:space="0" w:color="000000"/>
              <w:right w:val="single" w:sz="8" w:space="0" w:color="000000"/>
            </w:tcBorders>
            <w:tcMar>
              <w:top w:w="15" w:type="dxa"/>
              <w:left w:w="15" w:type="dxa"/>
              <w:bottom w:w="15" w:type="dxa"/>
              <w:right w:w="15" w:type="dxa"/>
            </w:tcMar>
          </w:tcPr>
          <w:p w14:paraId="54DAD441" w14:textId="77777777" w:rsidR="00AA315E" w:rsidRDefault="00E42CC1">
            <w:pPr>
              <w:spacing w:before="25" w:after="0"/>
              <w:ind w:left="106"/>
            </w:pPr>
            <w:r>
              <w:rPr>
                <w:color w:val="000000"/>
              </w:rPr>
              <w:t>alte fracţii, nespecificate</w:t>
            </w:r>
          </w:p>
        </w:tc>
      </w:tr>
      <w:tr w:rsidR="00AA315E" w14:paraId="505A1F43"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A4D5D91" w14:textId="77777777" w:rsidR="00AA315E" w:rsidRDefault="00E42CC1">
            <w:pPr>
              <w:spacing w:before="25" w:after="0"/>
              <w:ind w:left="106"/>
            </w:pPr>
            <w:r>
              <w:rPr>
                <w:color w:val="000000"/>
              </w:rPr>
              <w:t>20 02</w:t>
            </w:r>
          </w:p>
        </w:tc>
        <w:tc>
          <w:tcPr>
            <w:tcW w:w="11578" w:type="dxa"/>
            <w:tcBorders>
              <w:bottom w:val="single" w:sz="8" w:space="0" w:color="000000"/>
              <w:right w:val="single" w:sz="8" w:space="0" w:color="000000"/>
            </w:tcBorders>
            <w:tcMar>
              <w:top w:w="15" w:type="dxa"/>
              <w:left w:w="15" w:type="dxa"/>
              <w:bottom w:w="15" w:type="dxa"/>
              <w:right w:w="15" w:type="dxa"/>
            </w:tcMar>
          </w:tcPr>
          <w:p w14:paraId="750B5F76" w14:textId="77777777" w:rsidR="00AA315E" w:rsidRDefault="00E42CC1">
            <w:pPr>
              <w:spacing w:before="25" w:after="0"/>
              <w:ind w:left="106"/>
            </w:pPr>
            <w:r>
              <w:rPr>
                <w:color w:val="000000"/>
              </w:rPr>
              <w:t>deşeuri din grădini şi parcuri (incluzând deşeuri din cimitire)</w:t>
            </w:r>
          </w:p>
        </w:tc>
      </w:tr>
      <w:tr w:rsidR="00AA315E" w14:paraId="4011A30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C6E2EAC" w14:textId="77777777" w:rsidR="00AA315E" w:rsidRDefault="00E42CC1">
            <w:pPr>
              <w:spacing w:before="25" w:after="0"/>
              <w:ind w:left="106"/>
            </w:pPr>
            <w:r>
              <w:rPr>
                <w:color w:val="000000"/>
              </w:rPr>
              <w:t>20 02 01</w:t>
            </w:r>
          </w:p>
        </w:tc>
        <w:tc>
          <w:tcPr>
            <w:tcW w:w="11578" w:type="dxa"/>
            <w:tcBorders>
              <w:bottom w:val="single" w:sz="8" w:space="0" w:color="000000"/>
              <w:right w:val="single" w:sz="8" w:space="0" w:color="000000"/>
            </w:tcBorders>
            <w:tcMar>
              <w:top w:w="15" w:type="dxa"/>
              <w:left w:w="15" w:type="dxa"/>
              <w:bottom w:w="15" w:type="dxa"/>
              <w:right w:w="15" w:type="dxa"/>
            </w:tcMar>
          </w:tcPr>
          <w:p w14:paraId="1A015474" w14:textId="77777777" w:rsidR="00AA315E" w:rsidRDefault="00E42CC1">
            <w:pPr>
              <w:spacing w:before="25" w:after="0"/>
              <w:ind w:left="106"/>
            </w:pPr>
            <w:r>
              <w:rPr>
                <w:color w:val="000000"/>
              </w:rPr>
              <w:t>deşeuri biodegradabile</w:t>
            </w:r>
          </w:p>
        </w:tc>
      </w:tr>
      <w:tr w:rsidR="00AA315E" w14:paraId="7B52254E"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FA943C6" w14:textId="77777777" w:rsidR="00AA315E" w:rsidRDefault="00E42CC1">
            <w:pPr>
              <w:spacing w:before="25" w:after="0"/>
              <w:ind w:left="106"/>
            </w:pPr>
            <w:r>
              <w:rPr>
                <w:color w:val="000000"/>
              </w:rPr>
              <w:t>20 02 02</w:t>
            </w:r>
          </w:p>
        </w:tc>
        <w:tc>
          <w:tcPr>
            <w:tcW w:w="11578" w:type="dxa"/>
            <w:tcBorders>
              <w:bottom w:val="single" w:sz="8" w:space="0" w:color="000000"/>
              <w:right w:val="single" w:sz="8" w:space="0" w:color="000000"/>
            </w:tcBorders>
            <w:tcMar>
              <w:top w:w="15" w:type="dxa"/>
              <w:left w:w="15" w:type="dxa"/>
              <w:bottom w:w="15" w:type="dxa"/>
              <w:right w:w="15" w:type="dxa"/>
            </w:tcMar>
          </w:tcPr>
          <w:p w14:paraId="1B99EE28" w14:textId="77777777" w:rsidR="00AA315E" w:rsidRDefault="00E42CC1">
            <w:pPr>
              <w:spacing w:before="25" w:after="0"/>
              <w:ind w:left="106"/>
            </w:pPr>
            <w:r>
              <w:rPr>
                <w:color w:val="000000"/>
              </w:rPr>
              <w:t>pământ şi pietre</w:t>
            </w:r>
          </w:p>
        </w:tc>
      </w:tr>
      <w:tr w:rsidR="00AA315E" w14:paraId="08FA0C16"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96E2B0F" w14:textId="77777777" w:rsidR="00AA315E" w:rsidRDefault="00E42CC1">
            <w:pPr>
              <w:spacing w:before="25" w:after="0"/>
              <w:ind w:left="106"/>
            </w:pPr>
            <w:r>
              <w:rPr>
                <w:color w:val="000000"/>
              </w:rPr>
              <w:t>20 02 03</w:t>
            </w:r>
          </w:p>
        </w:tc>
        <w:tc>
          <w:tcPr>
            <w:tcW w:w="11578" w:type="dxa"/>
            <w:tcBorders>
              <w:bottom w:val="single" w:sz="8" w:space="0" w:color="000000"/>
              <w:right w:val="single" w:sz="8" w:space="0" w:color="000000"/>
            </w:tcBorders>
            <w:tcMar>
              <w:top w:w="15" w:type="dxa"/>
              <w:left w:w="15" w:type="dxa"/>
              <w:bottom w:w="15" w:type="dxa"/>
              <w:right w:w="15" w:type="dxa"/>
            </w:tcMar>
          </w:tcPr>
          <w:p w14:paraId="32768C88" w14:textId="77777777" w:rsidR="00AA315E" w:rsidRDefault="00E42CC1">
            <w:pPr>
              <w:spacing w:before="25" w:after="0"/>
              <w:ind w:left="106"/>
            </w:pPr>
            <w:r>
              <w:rPr>
                <w:color w:val="000000"/>
              </w:rPr>
              <w:t>alte deşeuri nebiodegradabile</w:t>
            </w:r>
          </w:p>
        </w:tc>
      </w:tr>
      <w:tr w:rsidR="00AA315E" w14:paraId="16BB399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BAE50D3" w14:textId="77777777" w:rsidR="00AA315E" w:rsidRDefault="00E42CC1">
            <w:pPr>
              <w:spacing w:before="25" w:after="0"/>
              <w:ind w:left="106"/>
            </w:pPr>
            <w:r>
              <w:rPr>
                <w:color w:val="000000"/>
              </w:rPr>
              <w:t>20 03</w:t>
            </w:r>
          </w:p>
        </w:tc>
        <w:tc>
          <w:tcPr>
            <w:tcW w:w="11578" w:type="dxa"/>
            <w:tcBorders>
              <w:bottom w:val="single" w:sz="8" w:space="0" w:color="000000"/>
              <w:right w:val="single" w:sz="8" w:space="0" w:color="000000"/>
            </w:tcBorders>
            <w:tcMar>
              <w:top w:w="15" w:type="dxa"/>
              <w:left w:w="15" w:type="dxa"/>
              <w:bottom w:w="15" w:type="dxa"/>
              <w:right w:w="15" w:type="dxa"/>
            </w:tcMar>
          </w:tcPr>
          <w:p w14:paraId="695FAEA1" w14:textId="77777777" w:rsidR="00AA315E" w:rsidRDefault="00E42CC1">
            <w:pPr>
              <w:spacing w:before="25" w:after="0"/>
              <w:ind w:left="106"/>
            </w:pPr>
            <w:r>
              <w:rPr>
                <w:color w:val="000000"/>
              </w:rPr>
              <w:t>alte deşeuri municipale</w:t>
            </w:r>
          </w:p>
        </w:tc>
      </w:tr>
      <w:tr w:rsidR="00AA315E" w14:paraId="63C9A662"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279E4827" w14:textId="77777777" w:rsidR="00AA315E" w:rsidRDefault="00E42CC1">
            <w:pPr>
              <w:spacing w:before="25" w:after="0"/>
              <w:ind w:left="106"/>
            </w:pPr>
            <w:r>
              <w:rPr>
                <w:color w:val="000000"/>
              </w:rPr>
              <w:t>20 03 01</w:t>
            </w:r>
          </w:p>
        </w:tc>
        <w:tc>
          <w:tcPr>
            <w:tcW w:w="11578" w:type="dxa"/>
            <w:tcBorders>
              <w:bottom w:val="single" w:sz="8" w:space="0" w:color="000000"/>
              <w:right w:val="single" w:sz="8" w:space="0" w:color="000000"/>
            </w:tcBorders>
            <w:tcMar>
              <w:top w:w="15" w:type="dxa"/>
              <w:left w:w="15" w:type="dxa"/>
              <w:bottom w:w="15" w:type="dxa"/>
              <w:right w:w="15" w:type="dxa"/>
            </w:tcMar>
          </w:tcPr>
          <w:p w14:paraId="7E42CD44" w14:textId="77777777" w:rsidR="00AA315E" w:rsidRDefault="00E42CC1">
            <w:pPr>
              <w:spacing w:before="25" w:after="0"/>
              <w:ind w:left="106"/>
            </w:pPr>
            <w:r>
              <w:rPr>
                <w:color w:val="000000"/>
              </w:rPr>
              <w:t>deşeuri municipale amestecate</w:t>
            </w:r>
          </w:p>
        </w:tc>
      </w:tr>
      <w:tr w:rsidR="00AA315E" w14:paraId="2510139A"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A00E108" w14:textId="77777777" w:rsidR="00AA315E" w:rsidRDefault="00E42CC1">
            <w:pPr>
              <w:spacing w:before="25" w:after="0"/>
              <w:ind w:left="106"/>
            </w:pPr>
            <w:r>
              <w:rPr>
                <w:color w:val="000000"/>
              </w:rPr>
              <w:t>20 03 02</w:t>
            </w:r>
          </w:p>
        </w:tc>
        <w:tc>
          <w:tcPr>
            <w:tcW w:w="11578" w:type="dxa"/>
            <w:tcBorders>
              <w:bottom w:val="single" w:sz="8" w:space="0" w:color="000000"/>
              <w:right w:val="single" w:sz="8" w:space="0" w:color="000000"/>
            </w:tcBorders>
            <w:tcMar>
              <w:top w:w="15" w:type="dxa"/>
              <w:left w:w="15" w:type="dxa"/>
              <w:bottom w:w="15" w:type="dxa"/>
              <w:right w:w="15" w:type="dxa"/>
            </w:tcMar>
          </w:tcPr>
          <w:p w14:paraId="1EC5CB2C" w14:textId="77777777" w:rsidR="00AA315E" w:rsidRDefault="00E42CC1">
            <w:pPr>
              <w:spacing w:before="25" w:after="0"/>
              <w:ind w:left="106"/>
            </w:pPr>
            <w:r>
              <w:rPr>
                <w:color w:val="000000"/>
              </w:rPr>
              <w:t>deşeuri din pieţe</w:t>
            </w:r>
          </w:p>
        </w:tc>
      </w:tr>
      <w:tr w:rsidR="00AA315E" w14:paraId="5149D8B7"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74CCD2C2" w14:textId="77777777" w:rsidR="00AA315E" w:rsidRDefault="00E42CC1">
            <w:pPr>
              <w:spacing w:before="25" w:after="0"/>
              <w:ind w:left="106"/>
            </w:pPr>
            <w:r>
              <w:rPr>
                <w:color w:val="000000"/>
              </w:rPr>
              <w:t>20 03 03</w:t>
            </w:r>
          </w:p>
        </w:tc>
        <w:tc>
          <w:tcPr>
            <w:tcW w:w="11578" w:type="dxa"/>
            <w:tcBorders>
              <w:bottom w:val="single" w:sz="8" w:space="0" w:color="000000"/>
              <w:right w:val="single" w:sz="8" w:space="0" w:color="000000"/>
            </w:tcBorders>
            <w:tcMar>
              <w:top w:w="15" w:type="dxa"/>
              <w:left w:w="15" w:type="dxa"/>
              <w:bottom w:w="15" w:type="dxa"/>
              <w:right w:w="15" w:type="dxa"/>
            </w:tcMar>
          </w:tcPr>
          <w:p w14:paraId="70BE582E" w14:textId="77777777" w:rsidR="00AA315E" w:rsidRDefault="00E42CC1">
            <w:pPr>
              <w:spacing w:before="25" w:after="0"/>
              <w:ind w:left="106"/>
            </w:pPr>
            <w:r>
              <w:rPr>
                <w:color w:val="000000"/>
              </w:rPr>
              <w:t>deşeuri stradale</w:t>
            </w:r>
          </w:p>
        </w:tc>
      </w:tr>
      <w:tr w:rsidR="00AA315E" w14:paraId="63A83AB4"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190BD600" w14:textId="77777777" w:rsidR="00AA315E" w:rsidRDefault="00E42CC1">
            <w:pPr>
              <w:spacing w:before="25" w:after="0"/>
              <w:ind w:left="106"/>
            </w:pPr>
            <w:r>
              <w:rPr>
                <w:color w:val="000000"/>
              </w:rPr>
              <w:t>20 03 04</w:t>
            </w:r>
          </w:p>
        </w:tc>
        <w:tc>
          <w:tcPr>
            <w:tcW w:w="11578" w:type="dxa"/>
            <w:tcBorders>
              <w:bottom w:val="single" w:sz="8" w:space="0" w:color="000000"/>
              <w:right w:val="single" w:sz="8" w:space="0" w:color="000000"/>
            </w:tcBorders>
            <w:tcMar>
              <w:top w:w="15" w:type="dxa"/>
              <w:left w:w="15" w:type="dxa"/>
              <w:bottom w:w="15" w:type="dxa"/>
              <w:right w:w="15" w:type="dxa"/>
            </w:tcMar>
          </w:tcPr>
          <w:p w14:paraId="761D7897" w14:textId="77777777" w:rsidR="00AA315E" w:rsidRDefault="00E42CC1">
            <w:pPr>
              <w:spacing w:before="25" w:after="0"/>
              <w:ind w:left="106"/>
            </w:pPr>
            <w:r>
              <w:rPr>
                <w:color w:val="000000"/>
              </w:rPr>
              <w:t>nămoluri din fosele septice</w:t>
            </w:r>
          </w:p>
        </w:tc>
      </w:tr>
      <w:tr w:rsidR="00AA315E" w14:paraId="273C5F3F"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7E1035A" w14:textId="77777777" w:rsidR="00AA315E" w:rsidRDefault="00E42CC1">
            <w:pPr>
              <w:spacing w:before="25" w:after="0"/>
              <w:ind w:left="106"/>
            </w:pPr>
            <w:r>
              <w:rPr>
                <w:color w:val="000000"/>
              </w:rPr>
              <w:t>20 03 06</w:t>
            </w:r>
          </w:p>
        </w:tc>
        <w:tc>
          <w:tcPr>
            <w:tcW w:w="11578" w:type="dxa"/>
            <w:tcBorders>
              <w:bottom w:val="single" w:sz="8" w:space="0" w:color="000000"/>
              <w:right w:val="single" w:sz="8" w:space="0" w:color="000000"/>
            </w:tcBorders>
            <w:tcMar>
              <w:top w:w="15" w:type="dxa"/>
              <w:left w:w="15" w:type="dxa"/>
              <w:bottom w:w="15" w:type="dxa"/>
              <w:right w:w="15" w:type="dxa"/>
            </w:tcMar>
          </w:tcPr>
          <w:p w14:paraId="1E4A661E" w14:textId="77777777" w:rsidR="00AA315E" w:rsidRDefault="00E42CC1">
            <w:pPr>
              <w:spacing w:before="25" w:after="0"/>
              <w:ind w:left="106"/>
            </w:pPr>
            <w:r>
              <w:rPr>
                <w:color w:val="000000"/>
              </w:rPr>
              <w:t>deşeuri de la curăţarea canalizării</w:t>
            </w:r>
          </w:p>
        </w:tc>
      </w:tr>
      <w:tr w:rsidR="00AA315E" w14:paraId="0A969105"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521EBF44" w14:textId="77777777" w:rsidR="00AA315E" w:rsidRDefault="00E42CC1">
            <w:pPr>
              <w:spacing w:before="25" w:after="0"/>
              <w:ind w:left="106"/>
            </w:pPr>
            <w:r>
              <w:rPr>
                <w:color w:val="000000"/>
              </w:rPr>
              <w:t>20 03 07</w:t>
            </w:r>
          </w:p>
        </w:tc>
        <w:tc>
          <w:tcPr>
            <w:tcW w:w="11578" w:type="dxa"/>
            <w:tcBorders>
              <w:bottom w:val="single" w:sz="8" w:space="0" w:color="000000"/>
              <w:right w:val="single" w:sz="8" w:space="0" w:color="000000"/>
            </w:tcBorders>
            <w:tcMar>
              <w:top w:w="15" w:type="dxa"/>
              <w:left w:w="15" w:type="dxa"/>
              <w:bottom w:w="15" w:type="dxa"/>
              <w:right w:w="15" w:type="dxa"/>
            </w:tcMar>
          </w:tcPr>
          <w:p w14:paraId="009C6335" w14:textId="77777777" w:rsidR="00AA315E" w:rsidRDefault="00E42CC1">
            <w:pPr>
              <w:spacing w:before="25" w:after="0"/>
              <w:ind w:left="106"/>
            </w:pPr>
            <w:r>
              <w:rPr>
                <w:color w:val="000000"/>
              </w:rPr>
              <w:t>deşeuri voluminoase</w:t>
            </w:r>
          </w:p>
        </w:tc>
      </w:tr>
      <w:tr w:rsidR="00AA315E" w14:paraId="7E01CD5D" w14:textId="77777777">
        <w:trPr>
          <w:trHeight w:val="45"/>
          <w:tblCellSpacing w:w="0" w:type="auto"/>
        </w:trPr>
        <w:tc>
          <w:tcPr>
            <w:tcW w:w="2716" w:type="dxa"/>
            <w:tcBorders>
              <w:bottom w:val="single" w:sz="8" w:space="0" w:color="000000"/>
              <w:right w:val="single" w:sz="8" w:space="0" w:color="000000"/>
            </w:tcBorders>
            <w:tcMar>
              <w:top w:w="15" w:type="dxa"/>
              <w:left w:w="15" w:type="dxa"/>
              <w:bottom w:w="15" w:type="dxa"/>
              <w:right w:w="15" w:type="dxa"/>
            </w:tcMar>
          </w:tcPr>
          <w:p w14:paraId="4D46191A" w14:textId="77777777" w:rsidR="00AA315E" w:rsidRDefault="00E42CC1">
            <w:pPr>
              <w:spacing w:before="25" w:after="0"/>
              <w:ind w:left="106"/>
            </w:pPr>
            <w:r>
              <w:rPr>
                <w:color w:val="000000"/>
              </w:rPr>
              <w:t>20 03 99</w:t>
            </w:r>
          </w:p>
        </w:tc>
        <w:tc>
          <w:tcPr>
            <w:tcW w:w="11578" w:type="dxa"/>
            <w:tcBorders>
              <w:bottom w:val="single" w:sz="8" w:space="0" w:color="000000"/>
              <w:right w:val="single" w:sz="8" w:space="0" w:color="000000"/>
            </w:tcBorders>
            <w:tcMar>
              <w:top w:w="15" w:type="dxa"/>
              <w:left w:w="15" w:type="dxa"/>
              <w:bottom w:w="15" w:type="dxa"/>
              <w:right w:w="15" w:type="dxa"/>
            </w:tcMar>
          </w:tcPr>
          <w:p w14:paraId="153DC6D6" w14:textId="77777777" w:rsidR="00AA315E" w:rsidRDefault="00E42CC1">
            <w:pPr>
              <w:spacing w:before="25" w:after="0"/>
              <w:ind w:left="106"/>
            </w:pPr>
            <w:r>
              <w:rPr>
                <w:color w:val="000000"/>
              </w:rPr>
              <w:t>deşeuri municipale, fără alta specificaţie</w:t>
            </w:r>
          </w:p>
        </w:tc>
      </w:tr>
    </w:tbl>
    <w:p w14:paraId="26306FE2" w14:textId="77777777" w:rsidR="00AA315E" w:rsidRDefault="00E42CC1">
      <w:pPr>
        <w:spacing w:before="26" w:after="240"/>
      </w:pPr>
      <w:r>
        <w:rPr>
          <w:color w:val="000000"/>
        </w:rPr>
        <w:t>Publicat în Monitorul Oficial cu numărul 659 din data de 5 septembrie 2002</w:t>
      </w:r>
    </w:p>
    <w:sectPr w:rsidR="00AA315E">
      <w:pgSz w:w="11907" w:h="16839" w:code="9"/>
      <w:pgMar w:top="1440" w:right="1440" w:bottom="1440" w:left="1440" w:header="708" w:footer="708"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ihaela Beu" w:date="2020-03-07T18:37:00Z" w:initials="MB">
    <w:p w14:paraId="42316745" w14:textId="0C56E806" w:rsidR="009A11CB" w:rsidRDefault="009A11CB">
      <w:pPr>
        <w:pStyle w:val="CommentText"/>
      </w:pPr>
      <w:r>
        <w:rPr>
          <w:rStyle w:val="CommentReference"/>
        </w:rPr>
        <w:annotationRef/>
      </w:r>
      <w:r>
        <w:t>In decizie CE este extractia nu excavarea</w:t>
      </w:r>
    </w:p>
  </w:comment>
  <w:comment w:id="1" w:author="Mihaela Beu" w:date="2020-03-07T18:37:00Z" w:initials="MB">
    <w:p w14:paraId="20413466" w14:textId="075D1F8E" w:rsidR="009A11CB" w:rsidRDefault="009A11CB">
      <w:pPr>
        <w:pStyle w:val="CommentText"/>
      </w:pPr>
      <w:r>
        <w:rPr>
          <w:rStyle w:val="CommentReference"/>
        </w:rPr>
        <w:annotationRef/>
      </w:r>
      <w:r>
        <w:t xml:space="preserve">In decizia CE exista si 01 03 10* </w:t>
      </w:r>
      <w:r>
        <w:rPr>
          <w:lang w:eastAsia="en-GB"/>
        </w:rPr>
        <w:t>nămoluri roșii rezultate din producerea aluminei, care conțin substanțe periculoase, altele decât deșeurile menționate la 01 03 07</w:t>
      </w:r>
    </w:p>
  </w:comment>
  <w:comment w:id="2" w:author="Mihaela Beu" w:date="2020-03-07T18:37:00Z" w:initials="MB">
    <w:p w14:paraId="2498A433" w14:textId="53191085" w:rsidR="009A11CB" w:rsidRDefault="009A11CB">
      <w:pPr>
        <w:pStyle w:val="CommentText"/>
      </w:pPr>
      <w:r>
        <w:rPr>
          <w:rStyle w:val="CommentReference"/>
        </w:rPr>
        <w:annotationRef/>
      </w:r>
      <w:r w:rsidR="00AD4F03">
        <w:rPr>
          <w:lang w:eastAsia="en-GB"/>
        </w:rPr>
        <w:t xml:space="preserve">In decizia CE: </w:t>
      </w:r>
      <w:r>
        <w:rPr>
          <w:lang w:eastAsia="en-GB"/>
        </w:rPr>
        <w:t>rebuturi de fibre, nămoluri de fibre, materiale de etanșare și de acoperire rezultate din separare mecanică</w:t>
      </w:r>
    </w:p>
  </w:comment>
  <w:comment w:id="3" w:author="Mihaela Beu" w:date="2020-03-07T18:38:00Z" w:initials="MB">
    <w:p w14:paraId="1AD058EB" w14:textId="48BAAB31" w:rsidR="00AD4F03" w:rsidRDefault="00AD4F03">
      <w:pPr>
        <w:pStyle w:val="CommentText"/>
      </w:pPr>
      <w:r>
        <w:rPr>
          <w:rStyle w:val="CommentReference"/>
        </w:rPr>
        <w:annotationRef/>
      </w:r>
      <w:r>
        <w:rPr>
          <w:lang w:eastAsia="en-GB"/>
        </w:rPr>
        <w:t>in decizi</w:t>
      </w:r>
      <w:r>
        <w:rPr>
          <w:lang w:eastAsia="en-GB"/>
        </w:rPr>
        <w:t xml:space="preserve">a CE: </w:t>
      </w:r>
      <w:r>
        <w:rPr>
          <w:lang w:eastAsia="en-GB"/>
        </w:rPr>
        <w:t xml:space="preserve">nămoluri conținând hidrocarburi, provenite de la operațiunile de întreținere a instalațiilor și echipamentelor </w:t>
      </w:r>
    </w:p>
  </w:comment>
  <w:comment w:id="4" w:author="Mihaela Beu" w:date="2020-03-07T18:39:00Z" w:initials="MB">
    <w:p w14:paraId="2469500F" w14:textId="1CC224A2" w:rsidR="00AD4F03" w:rsidRDefault="00AD4F03">
      <w:pPr>
        <w:pStyle w:val="CommentText"/>
      </w:pPr>
      <w:r>
        <w:rPr>
          <w:rStyle w:val="CommentReference"/>
        </w:rPr>
        <w:annotationRef/>
      </w:r>
      <w:r>
        <w:rPr>
          <w:lang w:eastAsia="en-GB"/>
        </w:rPr>
        <w:t xml:space="preserve">in decizia CE: </w:t>
      </w:r>
      <w:r>
        <w:rPr>
          <w:lang w:eastAsia="en-GB"/>
        </w:rPr>
        <w:t>cenuși zburătoare și praf de cazan de hidrocarburi</w:t>
      </w:r>
    </w:p>
  </w:comment>
  <w:comment w:id="5" w:author="Mihaela Beu" w:date="2020-02-10T08:37:00Z" w:initials="MB">
    <w:p w14:paraId="65BF0EEA" w14:textId="0915FAA4" w:rsidR="009A11CB" w:rsidRDefault="009A11CB">
      <w:pPr>
        <w:pStyle w:val="CommentText"/>
      </w:pPr>
      <w:r>
        <w:rPr>
          <w:rStyle w:val="CommentReference"/>
        </w:rPr>
        <w:annotationRef/>
      </w:r>
      <w:r>
        <w:t>in decizia 955 este</w:t>
      </w:r>
      <w:r w:rsidR="00AD4F03">
        <w:t xml:space="preserve"> </w:t>
      </w:r>
      <w:r>
        <w:t>10 10 15*</w:t>
      </w:r>
    </w:p>
  </w:comment>
  <w:comment w:id="6" w:author="Mihaela Beu" w:date="2020-03-07T18:40:00Z" w:initials="MB">
    <w:p w14:paraId="49CB7937" w14:textId="05958C1A" w:rsidR="00AD4F03" w:rsidRDefault="00AD4F03">
      <w:pPr>
        <w:pStyle w:val="CommentText"/>
      </w:pPr>
      <w:r>
        <w:rPr>
          <w:rStyle w:val="CommentReference"/>
        </w:rPr>
        <w:annotationRef/>
      </w:r>
      <w:r>
        <w:t>forme declaste</w:t>
      </w:r>
    </w:p>
  </w:comment>
  <w:comment w:id="7" w:author="Mihaela Beu" w:date="2020-03-07T18:41:00Z" w:initials="MB">
    <w:p w14:paraId="643050B4" w14:textId="10DA009F" w:rsidR="00AD4F03" w:rsidRDefault="00AD4F03">
      <w:pPr>
        <w:pStyle w:val="CommentText"/>
      </w:pPr>
      <w:r>
        <w:rPr>
          <w:rStyle w:val="CommentReference"/>
        </w:rPr>
        <w:annotationRef/>
      </w:r>
      <w:r>
        <w:rPr>
          <w:b/>
          <w:bCs/>
          <w:lang w:eastAsia="en-GB"/>
        </w:rPr>
        <w:t xml:space="preserve">in decizia CE: </w:t>
      </w:r>
      <w:r>
        <w:rPr>
          <w:b/>
          <w:bCs/>
          <w:lang w:eastAsia="en-GB"/>
        </w:rPr>
        <w:t>loturi declasate și produse nefolosite</w:t>
      </w:r>
    </w:p>
  </w:comment>
  <w:comment w:id="8" w:author="Mihaela Beu" w:date="2020-03-07T18:41:00Z" w:initials="MB">
    <w:p w14:paraId="756303C0" w14:textId="7152F91B" w:rsidR="00AD4F03" w:rsidRDefault="00AD4F03">
      <w:pPr>
        <w:pStyle w:val="CommentText"/>
      </w:pPr>
      <w:r>
        <w:rPr>
          <w:rStyle w:val="CommentReference"/>
        </w:rPr>
        <w:annotationRef/>
      </w:r>
      <w:r>
        <w:t xml:space="preserve">in decizia CE este si: </w:t>
      </w:r>
      <w:r>
        <w:t>16 03 07* mercur metalic</w:t>
      </w:r>
    </w:p>
  </w:comment>
  <w:comment w:id="9" w:author="Mihaela Beu" w:date="2020-03-07T18:44:00Z" w:initials="MB">
    <w:p w14:paraId="106CB17C" w14:textId="4C6030CB" w:rsidR="00AD4F03" w:rsidRDefault="00AD4F03">
      <w:pPr>
        <w:pStyle w:val="CommentText"/>
      </w:pPr>
      <w:r>
        <w:rPr>
          <w:rStyle w:val="CommentReference"/>
        </w:rPr>
        <w:annotationRef/>
      </w:r>
      <w:r>
        <w:t>In decizie e 18 01 06*</w:t>
      </w:r>
    </w:p>
  </w:comment>
  <w:comment w:id="10" w:author="Mihaela Beu" w:date="2020-03-07T18:52:00Z" w:initials="MB">
    <w:p w14:paraId="0049D93E" w14:textId="086343E3" w:rsidR="00EB7D09" w:rsidRDefault="00EB7D09">
      <w:pPr>
        <w:pStyle w:val="CommentText"/>
      </w:pPr>
      <w:r>
        <w:rPr>
          <w:rStyle w:val="CommentReference"/>
        </w:rPr>
        <w:annotationRef/>
      </w:r>
      <w:r>
        <w:t>In decizia CE: m</w:t>
      </w:r>
      <w:r>
        <w:t xml:space="preserve">ai este si </w:t>
      </w:r>
      <w:r>
        <w:t xml:space="preserve">codul </w:t>
      </w:r>
      <w:r>
        <w:t>19 03 08* mercur partial stabilizat</w:t>
      </w:r>
    </w:p>
  </w:comment>
  <w:comment w:id="11" w:author="Mihaela Beu" w:date="2020-03-07T18:52:00Z" w:initials="MB">
    <w:p w14:paraId="19ED18DB" w14:textId="74CBCAF0" w:rsidR="00EB7D09" w:rsidRDefault="00EB7D09">
      <w:pPr>
        <w:pStyle w:val="CommentText"/>
      </w:pPr>
      <w:r>
        <w:rPr>
          <w:rStyle w:val="CommentReference"/>
        </w:rPr>
        <w:annotationRef/>
      </w:r>
      <w:r>
        <w:t xml:space="preserve">In Decizia CE: </w:t>
      </w:r>
      <w:r>
        <w:t>Levigate din depozitele de deseuri</w:t>
      </w:r>
    </w:p>
  </w:comment>
  <w:comment w:id="12" w:author="Mihaela Beu" w:date="2020-03-07T18:53:00Z" w:initials="MB">
    <w:p w14:paraId="7D612187" w14:textId="2A2BBEFA" w:rsidR="00EB7D09" w:rsidRDefault="00EB7D09">
      <w:pPr>
        <w:pStyle w:val="CommentText"/>
      </w:pPr>
      <w:r>
        <w:rPr>
          <w:rStyle w:val="CommentReference"/>
        </w:rPr>
        <w:annotationRef/>
      </w:r>
      <w:r>
        <w:rPr>
          <w:lang w:eastAsia="en-GB"/>
        </w:rPr>
        <w:t>Reziduuri de cernere</w:t>
      </w:r>
    </w:p>
  </w:comment>
  <w:comment w:id="13" w:author="Mihaela Beu" w:date="2020-03-07T18:53:00Z" w:initials="MB">
    <w:p w14:paraId="2CD63A07" w14:textId="6A4F8571" w:rsidR="00EB7D09" w:rsidRDefault="00EB7D09">
      <w:pPr>
        <w:pStyle w:val="CommentText"/>
      </w:pPr>
      <w:r>
        <w:rPr>
          <w:rStyle w:val="CommentReference"/>
        </w:rPr>
        <w:annotationRef/>
      </w:r>
      <w:r>
        <w:rPr>
          <w:lang w:eastAsia="en-GB"/>
        </w:rPr>
        <w:t xml:space="preserve">In Decizia CE: </w:t>
      </w:r>
      <w:r>
        <w:rPr>
          <w:lang w:eastAsia="en-GB"/>
        </w:rPr>
        <w:t>deșeuri solide de primă filtrare și de declorurare</w:t>
      </w:r>
    </w:p>
  </w:comment>
  <w:comment w:id="14" w:author="Mihaela Beu" w:date="2020-03-07T18:54:00Z" w:initials="MB">
    <w:p w14:paraId="411B8270" w14:textId="50B8F344" w:rsidR="00EB7D09" w:rsidRDefault="00EB7D09">
      <w:pPr>
        <w:pStyle w:val="CommentText"/>
      </w:pPr>
      <w:r>
        <w:rPr>
          <w:rStyle w:val="CommentReference"/>
        </w:rPr>
        <w:annotationRef/>
      </w:r>
      <w:r>
        <w:t xml:space="preserve">In Decizi CE: </w:t>
      </w:r>
      <w:r>
        <w:t>alcali</w:t>
      </w:r>
      <w:r>
        <w: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316745" w15:done="0"/>
  <w15:commentEx w15:paraId="20413466" w15:done="0"/>
  <w15:commentEx w15:paraId="2498A433" w15:done="0"/>
  <w15:commentEx w15:paraId="1AD058EB" w15:done="0"/>
  <w15:commentEx w15:paraId="2469500F" w15:done="0"/>
  <w15:commentEx w15:paraId="65BF0EEA" w15:done="0"/>
  <w15:commentEx w15:paraId="49CB7937" w15:done="0"/>
  <w15:commentEx w15:paraId="643050B4" w15:done="0"/>
  <w15:commentEx w15:paraId="756303C0" w15:done="0"/>
  <w15:commentEx w15:paraId="106CB17C" w15:done="0"/>
  <w15:commentEx w15:paraId="0049D93E" w15:done="0"/>
  <w15:commentEx w15:paraId="19ED18DB" w15:done="0"/>
  <w15:commentEx w15:paraId="7D612187" w15:done="0"/>
  <w15:commentEx w15:paraId="2CD63A07" w15:done="0"/>
  <w15:commentEx w15:paraId="411B82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16745" w16cid:durableId="220E6850"/>
  <w16cid:commentId w16cid:paraId="20413466" w16cid:durableId="220E686B"/>
  <w16cid:commentId w16cid:paraId="2498A433" w16cid:durableId="220E6887"/>
  <w16cid:commentId w16cid:paraId="1AD058EB" w16cid:durableId="220E68A2"/>
  <w16cid:commentId w16cid:paraId="2469500F" w16cid:durableId="220E68C7"/>
  <w16cid:commentId w16cid:paraId="65BF0EEA" w16cid:durableId="21EB94C5"/>
  <w16cid:commentId w16cid:paraId="49CB7937" w16cid:durableId="220E692C"/>
  <w16cid:commentId w16cid:paraId="643050B4" w16cid:durableId="220E6942"/>
  <w16cid:commentId w16cid:paraId="756303C0" w16cid:durableId="220E6962"/>
  <w16cid:commentId w16cid:paraId="106CB17C" w16cid:durableId="220E6A06"/>
  <w16cid:commentId w16cid:paraId="0049D93E" w16cid:durableId="220E6BD8"/>
  <w16cid:commentId w16cid:paraId="19ED18DB" w16cid:durableId="220E6BFD"/>
  <w16cid:commentId w16cid:paraId="7D612187" w16cid:durableId="220E6C17"/>
  <w16cid:commentId w16cid:paraId="2CD63A07" w16cid:durableId="220E6C30"/>
  <w16cid:commentId w16cid:paraId="411B8270" w16cid:durableId="220E6C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D4BA7"/>
    <w:multiLevelType w:val="multilevel"/>
    <w:tmpl w:val="263AF7B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haela Beu">
    <w15:presenceInfo w15:providerId="Windows Live" w15:userId="860e84baaf6be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5E"/>
    <w:rsid w:val="00041BB6"/>
    <w:rsid w:val="00061A9A"/>
    <w:rsid w:val="00163914"/>
    <w:rsid w:val="001D4C31"/>
    <w:rsid w:val="0048598F"/>
    <w:rsid w:val="00566267"/>
    <w:rsid w:val="00593DC8"/>
    <w:rsid w:val="00623DBA"/>
    <w:rsid w:val="00734F8D"/>
    <w:rsid w:val="00772DA6"/>
    <w:rsid w:val="00794E2B"/>
    <w:rsid w:val="007F5D4B"/>
    <w:rsid w:val="009A11CB"/>
    <w:rsid w:val="009C36C8"/>
    <w:rsid w:val="00AA315E"/>
    <w:rsid w:val="00AD4F03"/>
    <w:rsid w:val="00BC73DB"/>
    <w:rsid w:val="00E42CC1"/>
    <w:rsid w:val="00EB7D09"/>
    <w:rsid w:val="00ED3BEB"/>
    <w:rsid w:val="00F75919"/>
    <w:rsid w:val="00FE382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B254"/>
  <w15:docId w15:val="{14775164-1D8B-4AA8-A76E-FC594B2F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pl-PL"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rPr>
      <w:rFonts w:ascii="Times New Roman" w:eastAsia="Times New Roman" w:hAnsi="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character" w:styleId="CommentReference">
    <w:name w:val="annotation reference"/>
    <w:basedOn w:val="DefaultParagraphFont"/>
    <w:uiPriority w:val="99"/>
    <w:semiHidden/>
    <w:unhideWhenUsed/>
    <w:rsid w:val="00041BB6"/>
    <w:rPr>
      <w:sz w:val="16"/>
      <w:szCs w:val="16"/>
    </w:rPr>
  </w:style>
  <w:style w:type="paragraph" w:styleId="CommentText">
    <w:name w:val="annotation text"/>
    <w:basedOn w:val="Normal"/>
    <w:link w:val="CommentTextChar"/>
    <w:uiPriority w:val="99"/>
    <w:unhideWhenUsed/>
    <w:rsid w:val="00041BB6"/>
    <w:pPr>
      <w:spacing w:line="240" w:lineRule="auto"/>
    </w:pPr>
    <w:rPr>
      <w:sz w:val="20"/>
      <w:szCs w:val="20"/>
    </w:rPr>
  </w:style>
  <w:style w:type="character" w:customStyle="1" w:styleId="CommentTextChar">
    <w:name w:val="Comment Text Char"/>
    <w:basedOn w:val="DefaultParagraphFont"/>
    <w:link w:val="CommentText"/>
    <w:uiPriority w:val="99"/>
    <w:rsid w:val="00041B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1BB6"/>
    <w:rPr>
      <w:b/>
      <w:bCs/>
    </w:rPr>
  </w:style>
  <w:style w:type="character" w:customStyle="1" w:styleId="CommentSubjectChar">
    <w:name w:val="Comment Subject Char"/>
    <w:basedOn w:val="CommentTextChar"/>
    <w:link w:val="CommentSubject"/>
    <w:uiPriority w:val="99"/>
    <w:semiHidden/>
    <w:rsid w:val="00041B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41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B6"/>
    <w:rPr>
      <w:rFonts w:ascii="Segoe UI" w:eastAsia="Times New Roman" w:hAnsi="Segoe UI" w:cs="Segoe UI"/>
      <w:sz w:val="18"/>
      <w:szCs w:val="18"/>
    </w:rPr>
  </w:style>
  <w:style w:type="paragraph" w:styleId="Revision">
    <w:name w:val="Revision"/>
    <w:hidden/>
    <w:uiPriority w:val="99"/>
    <w:semiHidden/>
    <w:rsid w:val="00623DBA"/>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4242">
      <w:bodyDiv w:val="1"/>
      <w:marLeft w:val="0"/>
      <w:marRight w:val="0"/>
      <w:marTop w:val="0"/>
      <w:marBottom w:val="0"/>
      <w:divBdr>
        <w:top w:val="none" w:sz="0" w:space="0" w:color="auto"/>
        <w:left w:val="none" w:sz="0" w:space="0" w:color="auto"/>
        <w:bottom w:val="none" w:sz="0" w:space="0" w:color="auto"/>
        <w:right w:val="none" w:sz="0" w:space="0" w:color="auto"/>
      </w:divBdr>
    </w:div>
    <w:div w:id="1575973781">
      <w:bodyDiv w:val="1"/>
      <w:marLeft w:val="0"/>
      <w:marRight w:val="0"/>
      <w:marTop w:val="0"/>
      <w:marBottom w:val="0"/>
      <w:divBdr>
        <w:top w:val="none" w:sz="0" w:space="0" w:color="auto"/>
        <w:left w:val="none" w:sz="0" w:space="0" w:color="auto"/>
        <w:bottom w:val="none" w:sz="0" w:space="0" w:color="auto"/>
        <w:right w:val="none" w:sz="0" w:space="0" w:color="auto"/>
      </w:divBdr>
    </w:div>
    <w:div w:id="187854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44</Pages>
  <Words>12416</Words>
  <Characters>70774</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Mihaela Beu</cp:lastModifiedBy>
  <cp:revision>10</cp:revision>
  <dcterms:created xsi:type="dcterms:W3CDTF">2019-03-15T06:40:00Z</dcterms:created>
  <dcterms:modified xsi:type="dcterms:W3CDTF">2020-03-07T16:54:00Z</dcterms:modified>
</cp:coreProperties>
</file>